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104" w:rsidRDefault="00A50104" w:rsidP="00A50104">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МИНОБРНАУКИ РОССИЙСКОЙ ФЕДЕРАЦИИ</w:t>
      </w:r>
    </w:p>
    <w:p w:rsidR="00A11F7D" w:rsidRDefault="00A11F7D" w:rsidP="00A11F7D">
      <w:pPr>
        <w:suppressLineNumbers/>
        <w:spacing w:after="0" w:line="240" w:lineRule="auto"/>
        <w:jc w:val="center"/>
        <w:rPr>
          <w:rFonts w:ascii="Times New Roman" w:eastAsia="Times New Roman" w:hAnsi="Times New Roman" w:cs="Times New Roman"/>
          <w:sz w:val="28"/>
          <w:szCs w:val="28"/>
        </w:rPr>
      </w:pPr>
    </w:p>
    <w:p w:rsidR="00A11F7D" w:rsidRDefault="00A11F7D" w:rsidP="00A11F7D">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Бузулукский гуманитарно-технологический институт (филиал) </w:t>
      </w:r>
    </w:p>
    <w:p w:rsidR="00A11F7D" w:rsidRDefault="00A11F7D" w:rsidP="00A11F7D">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A11F7D" w:rsidRDefault="00A11F7D" w:rsidP="00A11F7D">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высшего образования</w:t>
      </w:r>
    </w:p>
    <w:p w:rsidR="00A11F7D" w:rsidRDefault="00A11F7D" w:rsidP="00A11F7D">
      <w:pPr>
        <w:suppressLineNumber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«Оренбургский государственный университет»</w:t>
      </w:r>
    </w:p>
    <w:p w:rsidR="00A11F7D" w:rsidRDefault="00A11F7D" w:rsidP="00A11F7D">
      <w:pPr>
        <w:suppressLineNumbers/>
        <w:spacing w:after="0" w:line="240" w:lineRule="auto"/>
        <w:jc w:val="center"/>
        <w:rPr>
          <w:rFonts w:ascii="Times New Roman" w:eastAsia="Times New Roman" w:hAnsi="Times New Roman" w:cs="Times New Roman"/>
          <w:sz w:val="28"/>
          <w:szCs w:val="28"/>
        </w:rPr>
      </w:pPr>
    </w:p>
    <w:p w:rsidR="00A11F7D" w:rsidRDefault="00A11F7D" w:rsidP="00A11F7D">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Кафедра биоэкологии и техносферной безопасности </w:t>
      </w:r>
    </w:p>
    <w:p w:rsidR="00A11F7D" w:rsidRDefault="00A11F7D" w:rsidP="00A11F7D">
      <w:pPr>
        <w:suppressLineNumbers/>
        <w:spacing w:after="0" w:line="240" w:lineRule="auto"/>
        <w:ind w:firstLine="851"/>
        <w:jc w:val="center"/>
        <w:rPr>
          <w:rFonts w:ascii="Times New Roman" w:eastAsia="Times New Roman" w:hAnsi="Times New Roman" w:cs="Times New Roman"/>
          <w:sz w:val="28"/>
          <w:szCs w:val="28"/>
        </w:rPr>
      </w:pPr>
    </w:p>
    <w:p w:rsidR="00A11F7D" w:rsidRDefault="00A11F7D" w:rsidP="00A11F7D">
      <w:pPr>
        <w:suppressLineNumbers/>
        <w:spacing w:after="0" w:line="240" w:lineRule="auto"/>
        <w:ind w:firstLine="851"/>
        <w:jc w:val="center"/>
        <w:rPr>
          <w:rFonts w:ascii="Times New Roman" w:eastAsia="Times New Roman" w:hAnsi="Times New Roman" w:cs="Times New Roman"/>
          <w:sz w:val="28"/>
          <w:szCs w:val="28"/>
        </w:rPr>
      </w:pPr>
    </w:p>
    <w:p w:rsidR="00A11F7D" w:rsidRDefault="00A11F7D" w:rsidP="00A11F7D">
      <w:pPr>
        <w:spacing w:after="0" w:line="240" w:lineRule="auto"/>
        <w:jc w:val="center"/>
        <w:rPr>
          <w:rFonts w:ascii="Times New Roman" w:eastAsia="Times New Roman" w:hAnsi="Times New Roman" w:cs="Times New Roman"/>
          <w:sz w:val="28"/>
          <w:szCs w:val="28"/>
        </w:rPr>
      </w:pPr>
    </w:p>
    <w:p w:rsidR="00A11F7D" w:rsidRDefault="00A11F7D" w:rsidP="00A11F7D">
      <w:pPr>
        <w:spacing w:after="0" w:line="240" w:lineRule="auto"/>
        <w:jc w:val="center"/>
        <w:rPr>
          <w:rFonts w:ascii="Times New Roman" w:eastAsia="Times New Roman" w:hAnsi="Times New Roman" w:cs="Times New Roman"/>
          <w:sz w:val="28"/>
          <w:szCs w:val="28"/>
        </w:rPr>
      </w:pPr>
    </w:p>
    <w:p w:rsidR="00A11F7D" w:rsidRDefault="00A11F7D" w:rsidP="00A11F7D">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Фонд </w:t>
      </w:r>
    </w:p>
    <w:p w:rsidR="00A11F7D" w:rsidRDefault="00A11F7D" w:rsidP="00A11F7D">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оценочных средств </w:t>
      </w:r>
    </w:p>
    <w:p w:rsidR="00A11F7D" w:rsidRDefault="00A11F7D" w:rsidP="00A11F7D">
      <w:pPr>
        <w:suppressAutoHyphens/>
        <w:spacing w:before="120" w:after="0" w:line="240" w:lineRule="auto"/>
        <w:jc w:val="center"/>
        <w:rPr>
          <w:rFonts w:ascii="Times New Roman" w:eastAsia="Arial Unicode MS" w:hAnsi="Times New Roman" w:cs="Times New Roman"/>
          <w:sz w:val="32"/>
          <w:szCs w:val="32"/>
          <w:lang w:eastAsia="ru-RU"/>
        </w:rPr>
      </w:pPr>
      <w:r>
        <w:rPr>
          <w:rFonts w:ascii="Times New Roman" w:eastAsia="Arial Unicode MS" w:hAnsi="Times New Roman" w:cs="Times New Roman"/>
          <w:sz w:val="32"/>
          <w:szCs w:val="32"/>
          <w:lang w:eastAsia="ru-RU"/>
        </w:rPr>
        <w:t>по дисциплине «</w:t>
      </w:r>
      <w:r w:rsidR="000352C4">
        <w:rPr>
          <w:rFonts w:ascii="Times New Roman" w:eastAsia="Arial Unicode MS" w:hAnsi="Times New Roman" w:cs="Times New Roman"/>
          <w:sz w:val="32"/>
          <w:szCs w:val="32"/>
          <w:lang w:eastAsia="ru-RU"/>
        </w:rPr>
        <w:t xml:space="preserve">Б.4.3 </w:t>
      </w:r>
      <w:r>
        <w:rPr>
          <w:rFonts w:ascii="Times New Roman" w:eastAsia="Arial Unicode MS" w:hAnsi="Times New Roman" w:cs="Times New Roman"/>
          <w:sz w:val="32"/>
          <w:szCs w:val="32"/>
          <w:lang w:eastAsia="ru-RU"/>
        </w:rPr>
        <w:t>Паразитология»</w:t>
      </w:r>
    </w:p>
    <w:p w:rsidR="00A11F7D" w:rsidRDefault="00A11F7D" w:rsidP="00A11F7D">
      <w:pPr>
        <w:suppressAutoHyphens/>
        <w:spacing w:after="0" w:line="36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Уровень высшего образования</w:t>
      </w:r>
    </w:p>
    <w:p w:rsidR="00A11F7D" w:rsidRDefault="00A11F7D" w:rsidP="00A11F7D">
      <w:pPr>
        <w:suppressAutoHyphens/>
        <w:spacing w:after="0" w:line="36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БАКАЛАВРИАТ </w:t>
      </w:r>
    </w:p>
    <w:p w:rsidR="00A11F7D" w:rsidRDefault="00A11F7D" w:rsidP="00A11F7D">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Направление подготовки</w:t>
      </w:r>
    </w:p>
    <w:p w:rsidR="00A11F7D" w:rsidRDefault="00A11F7D" w:rsidP="00A11F7D">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rsidR="00A11F7D" w:rsidRDefault="00A11F7D" w:rsidP="00A11F7D">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A11F7D" w:rsidRDefault="00F500DD" w:rsidP="00A11F7D">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Биоэкология</w:t>
      </w:r>
    </w:p>
    <w:p w:rsidR="00A11F7D" w:rsidRDefault="00A11F7D" w:rsidP="00A11F7D">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A11F7D" w:rsidRDefault="00A11F7D" w:rsidP="00A11F7D">
      <w:pPr>
        <w:suppressAutoHyphens/>
        <w:spacing w:after="0" w:line="240" w:lineRule="auto"/>
        <w:jc w:val="center"/>
        <w:rPr>
          <w:rFonts w:ascii="Times New Roman" w:eastAsia="Arial Unicode MS" w:hAnsi="Times New Roman" w:cs="Times New Roman"/>
          <w:sz w:val="20"/>
          <w:szCs w:val="20"/>
          <w:lang w:eastAsia="ru-RU"/>
        </w:rPr>
      </w:pPr>
    </w:p>
    <w:p w:rsidR="00A11F7D" w:rsidRDefault="00A11F7D" w:rsidP="00A11F7D">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Квалификация</w:t>
      </w:r>
    </w:p>
    <w:p w:rsidR="00A11F7D" w:rsidRDefault="00A11F7D" w:rsidP="00A11F7D">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A11F7D" w:rsidRDefault="00A11F7D" w:rsidP="00A11F7D">
      <w:pPr>
        <w:suppressAutoHyphens/>
        <w:spacing w:before="120"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Форма обучения</w:t>
      </w:r>
    </w:p>
    <w:p w:rsidR="000F5236" w:rsidRDefault="000F5236" w:rsidP="000F5236">
      <w:pPr>
        <w:suppressAutoHyphens/>
        <w:spacing w:after="0" w:line="240" w:lineRule="auto"/>
        <w:jc w:val="center"/>
        <w:rPr>
          <w:rFonts w:ascii="Times New Roman" w:eastAsia="Arial Unicode MS" w:hAnsi="Times New Roman" w:cs="Times New Roman"/>
          <w:i/>
          <w:sz w:val="28"/>
          <w:szCs w:val="28"/>
          <w:u w:val="single"/>
          <w:lang w:eastAsia="ru-RU"/>
        </w:rPr>
      </w:pPr>
      <w:r>
        <w:rPr>
          <w:rFonts w:ascii="Times New Roman" w:eastAsia="Arial Unicode MS" w:hAnsi="Times New Roman" w:cs="Times New Roman"/>
          <w:i/>
          <w:sz w:val="28"/>
          <w:szCs w:val="28"/>
          <w:u w:val="single"/>
          <w:lang w:eastAsia="ru-RU"/>
        </w:rPr>
        <w:t xml:space="preserve">Очно-заочная </w:t>
      </w:r>
    </w:p>
    <w:p w:rsidR="00A11F7D" w:rsidRDefault="00A11F7D" w:rsidP="00A11F7D">
      <w:pPr>
        <w:suppressAutoHyphens/>
        <w:spacing w:after="0" w:line="240" w:lineRule="auto"/>
        <w:jc w:val="center"/>
        <w:rPr>
          <w:rFonts w:ascii="Times New Roman" w:eastAsia="Arial Unicode MS" w:hAnsi="Times New Roman" w:cs="Times New Roman"/>
          <w:sz w:val="20"/>
          <w:szCs w:val="20"/>
          <w:lang w:eastAsia="ru-RU"/>
        </w:rPr>
      </w:pPr>
    </w:p>
    <w:p w:rsidR="00A11F7D" w:rsidRDefault="00A11F7D" w:rsidP="00A11F7D">
      <w:pPr>
        <w:suppressAutoHyphens/>
        <w:spacing w:after="0" w:line="240" w:lineRule="auto"/>
        <w:jc w:val="center"/>
        <w:rPr>
          <w:rFonts w:ascii="Times New Roman" w:eastAsia="Arial Unicode MS" w:hAnsi="Times New Roman" w:cs="Times New Roman"/>
          <w:sz w:val="20"/>
          <w:szCs w:val="20"/>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0F5236">
        <w:rPr>
          <w:rFonts w:ascii="Times New Roman" w:eastAsia="Arial Unicode MS" w:hAnsi="Times New Roman" w:cs="Times New Roman"/>
          <w:sz w:val="28"/>
          <w:szCs w:val="24"/>
          <w:lang w:eastAsia="ru-RU"/>
        </w:rPr>
        <w:t>2019</w:t>
      </w:r>
    </w:p>
    <w:p w:rsidR="00A11F7D" w:rsidRDefault="00A11F7D" w:rsidP="00A11F7D">
      <w:pPr>
        <w:suppressLineNumbers/>
        <w:spacing w:after="0" w:line="240" w:lineRule="auto"/>
        <w:ind w:firstLine="851"/>
        <w:jc w:val="center"/>
        <w:rPr>
          <w:rFonts w:ascii="Times New Roman" w:eastAsia="Times New Roman" w:hAnsi="Times New Roman" w:cs="Times New Roman"/>
          <w:sz w:val="28"/>
          <w:szCs w:val="28"/>
        </w:rPr>
      </w:pPr>
    </w:p>
    <w:p w:rsidR="000352C4" w:rsidRPr="00EF155B" w:rsidRDefault="000352C4" w:rsidP="000352C4">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Фонд оценочных сре</w:t>
      </w:r>
      <w:proofErr w:type="gramStart"/>
      <w:r>
        <w:rPr>
          <w:rFonts w:ascii="Times New Roman" w:eastAsia="Times New Roman" w:hAnsi="Times New Roman" w:cs="Times New Roman"/>
          <w:sz w:val="28"/>
          <w:szCs w:val="28"/>
        </w:rPr>
        <w:t>дств пр</w:t>
      </w:r>
      <w:proofErr w:type="gramEnd"/>
      <w:r>
        <w:rPr>
          <w:rFonts w:ascii="Times New Roman" w:eastAsia="Times New Roman" w:hAnsi="Times New Roman" w:cs="Times New Roman"/>
          <w:sz w:val="28"/>
          <w:szCs w:val="28"/>
        </w:rPr>
        <w:t xml:space="preserve">едназначен для контроля знаний обучающихся </w:t>
      </w:r>
      <w:r w:rsidRPr="00EF155B">
        <w:rPr>
          <w:rFonts w:ascii="Times New Roman" w:eastAsia="Times New Roman" w:hAnsi="Times New Roman" w:cs="Times New Roman"/>
          <w:sz w:val="28"/>
          <w:szCs w:val="28"/>
        </w:rPr>
        <w:t>направления 06.03.01 Биология по дисциплине «</w:t>
      </w:r>
      <w:r w:rsidRPr="00EF155B">
        <w:rPr>
          <w:rFonts w:ascii="Times New Roman" w:eastAsia="Arial Unicode MS" w:hAnsi="Times New Roman" w:cs="Times New Roman"/>
          <w:sz w:val="28"/>
          <w:szCs w:val="28"/>
          <w:lang w:eastAsia="ru-RU"/>
        </w:rPr>
        <w:t>Б.4.3 Паразитология</w:t>
      </w:r>
      <w:r w:rsidRPr="00EF155B">
        <w:rPr>
          <w:rFonts w:ascii="Times New Roman" w:eastAsia="Times New Roman" w:hAnsi="Times New Roman" w:cs="Times New Roman"/>
          <w:sz w:val="28"/>
          <w:szCs w:val="28"/>
        </w:rPr>
        <w:t>»</w:t>
      </w:r>
    </w:p>
    <w:p w:rsidR="000352C4" w:rsidRDefault="000352C4" w:rsidP="000352C4">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rsidR="000352C4" w:rsidRDefault="000352C4" w:rsidP="000352C4">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0352C4" w:rsidRDefault="000352C4" w:rsidP="000352C4">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кафедры биоэкологии и техносферной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0352C4" w:rsidRDefault="000352C4" w:rsidP="000352C4">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0352C4" w:rsidRDefault="000352C4" w:rsidP="000352C4">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 ________от "___" __________ </w:t>
      </w:r>
      <w:r w:rsidR="000F5236">
        <w:rPr>
          <w:rFonts w:ascii="Times New Roman" w:eastAsia="Calibri" w:hAnsi="Times New Roman" w:cs="Times New Roman"/>
          <w:sz w:val="28"/>
          <w:szCs w:val="28"/>
        </w:rPr>
        <w:t>2019</w:t>
      </w:r>
      <w:r>
        <w:rPr>
          <w:rFonts w:ascii="Times New Roman" w:eastAsia="Calibri" w:hAnsi="Times New Roman" w:cs="Times New Roman"/>
          <w:sz w:val="28"/>
          <w:szCs w:val="28"/>
        </w:rPr>
        <w:t>г.</w:t>
      </w:r>
    </w:p>
    <w:p w:rsidR="000352C4" w:rsidRDefault="000352C4" w:rsidP="000352C4">
      <w:pPr>
        <w:tabs>
          <w:tab w:val="left" w:pos="10432"/>
        </w:tabs>
        <w:suppressAutoHyphens/>
        <w:spacing w:after="0" w:line="240" w:lineRule="auto"/>
        <w:jc w:val="both"/>
        <w:rPr>
          <w:rFonts w:ascii="Times New Roman" w:eastAsia="Calibri" w:hAnsi="Times New Roman" w:cs="Times New Roman"/>
          <w:sz w:val="28"/>
          <w:szCs w:val="28"/>
        </w:rPr>
      </w:pPr>
    </w:p>
    <w:p w:rsidR="000352C4" w:rsidRDefault="000352C4" w:rsidP="000352C4">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Первый заместитель директора по УР                                          Е.В. Фролова</w:t>
      </w:r>
    </w:p>
    <w:p w:rsidR="000352C4" w:rsidRDefault="000352C4" w:rsidP="000352C4">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t xml:space="preserve">                      </w:t>
      </w:r>
      <w:r>
        <w:rPr>
          <w:rFonts w:ascii="Times New Roman" w:eastAsia="Calibri" w:hAnsi="Times New Roman" w:cs="Times New Roman"/>
          <w:sz w:val="28"/>
          <w:szCs w:val="28"/>
          <w:u w:val="single"/>
        </w:rPr>
        <w:tab/>
      </w:r>
    </w:p>
    <w:p w:rsidR="000352C4" w:rsidRDefault="000352C4" w:rsidP="000352C4">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0352C4" w:rsidRDefault="000352C4" w:rsidP="000352C4">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0352C4" w:rsidRDefault="000352C4" w:rsidP="000352C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____________________ Е.В. Криволапова</w:t>
      </w:r>
    </w:p>
    <w:p w:rsidR="000352C4" w:rsidRDefault="000352C4" w:rsidP="000352C4">
      <w:pPr>
        <w:spacing w:after="0" w:line="360" w:lineRule="auto"/>
        <w:rPr>
          <w:rFonts w:ascii="Times New Roman" w:eastAsia="Times New Roman" w:hAnsi="Times New Roman" w:cs="Times New Roman"/>
          <w:sz w:val="28"/>
          <w:szCs w:val="28"/>
        </w:rPr>
        <w:sectPr w:rsidR="000352C4">
          <w:footnotePr>
            <w:numFmt w:val="chicago"/>
          </w:footnotePr>
          <w:pgSz w:w="11906" w:h="16838"/>
          <w:pgMar w:top="1134" w:right="1134" w:bottom="1134" w:left="1134" w:header="709" w:footer="709" w:gutter="0"/>
          <w:cols w:space="720"/>
        </w:sectPr>
      </w:pPr>
    </w:p>
    <w:p w:rsidR="00872944" w:rsidRPr="000352C4" w:rsidRDefault="000352C4" w:rsidP="000352C4">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2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5812"/>
        <w:gridCol w:w="3260"/>
      </w:tblGrid>
      <w:tr w:rsidR="00316399" w:rsidRPr="00872944" w:rsidTr="00316399">
        <w:trPr>
          <w:tblHeader/>
        </w:trPr>
        <w:tc>
          <w:tcPr>
            <w:tcW w:w="3595" w:type="dxa"/>
            <w:shd w:val="clear" w:color="auto" w:fill="auto"/>
            <w:vAlign w:val="center"/>
          </w:tcPr>
          <w:p w:rsidR="00316399" w:rsidRPr="00872944" w:rsidRDefault="00316399" w:rsidP="00872944">
            <w:pPr>
              <w:suppressAutoHyphens/>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Формируемые компетенции</w:t>
            </w:r>
          </w:p>
        </w:tc>
        <w:tc>
          <w:tcPr>
            <w:tcW w:w="5812" w:type="dxa"/>
            <w:shd w:val="clear" w:color="auto" w:fill="auto"/>
            <w:vAlign w:val="center"/>
          </w:tcPr>
          <w:p w:rsidR="00316399" w:rsidRPr="00872944" w:rsidRDefault="00316399" w:rsidP="00872944">
            <w:pPr>
              <w:suppressAutoHyphens/>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 xml:space="preserve">Планируемые результаты </w:t>
            </w:r>
            <w:proofErr w:type="gramStart"/>
            <w:r w:rsidRPr="00872944">
              <w:rPr>
                <w:rFonts w:ascii="Times New Roman" w:eastAsia="Times New Roman" w:hAnsi="Times New Roman" w:cs="Times New Roman"/>
                <w:i/>
                <w:sz w:val="24"/>
                <w:szCs w:val="24"/>
                <w:lang w:eastAsia="ru-RU"/>
              </w:rPr>
              <w:t>обучения по дисциплине</w:t>
            </w:r>
            <w:proofErr w:type="gramEnd"/>
            <w:r w:rsidRPr="00872944">
              <w:rPr>
                <w:rFonts w:ascii="Times New Roman" w:eastAsia="Times New Roman" w:hAnsi="Times New Roman" w:cs="Times New Roman"/>
                <w:i/>
                <w:sz w:val="24"/>
                <w:szCs w:val="24"/>
                <w:lang w:eastAsia="ru-RU"/>
              </w:rPr>
              <w:t>, характеризующие этапы формирования компетенций</w:t>
            </w:r>
          </w:p>
        </w:tc>
        <w:tc>
          <w:tcPr>
            <w:tcW w:w="3260" w:type="dxa"/>
          </w:tcPr>
          <w:p w:rsidR="00316399" w:rsidRPr="00872944" w:rsidRDefault="00316399" w:rsidP="00872944">
            <w:pPr>
              <w:suppressAutoHyphens/>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316399" w:rsidRPr="00872944" w:rsidTr="00316399">
        <w:trPr>
          <w:trHeight w:val="2310"/>
        </w:trPr>
        <w:tc>
          <w:tcPr>
            <w:tcW w:w="3595" w:type="dxa"/>
            <w:vMerge w:val="restart"/>
            <w:shd w:val="clear" w:color="auto" w:fill="auto"/>
          </w:tcPr>
          <w:p w:rsidR="00316399" w:rsidRPr="00872944" w:rsidRDefault="00316399" w:rsidP="00872944">
            <w:pPr>
              <w:suppressAutoHyphens/>
              <w:spacing w:after="0" w:line="240" w:lineRule="auto"/>
              <w:rPr>
                <w:rFonts w:ascii="Times New Roman" w:hAnsi="Times New Roman" w:cs="Times New Roman"/>
                <w:sz w:val="24"/>
                <w:szCs w:val="24"/>
              </w:rPr>
            </w:pPr>
            <w:r>
              <w:rPr>
                <w:rFonts w:ascii="Times New Roman" w:eastAsia="Calibri" w:hAnsi="Times New Roman" w:cs="Times New Roman"/>
                <w:sz w:val="24"/>
                <w:szCs w:val="24"/>
              </w:rPr>
              <w:t>ОПК-4 способность</w:t>
            </w:r>
            <w:r w:rsidRPr="00A86725">
              <w:rPr>
                <w:rFonts w:ascii="Times New Roman" w:eastAsia="Calibri" w:hAnsi="Times New Roman" w:cs="Times New Roman"/>
                <w:sz w:val="24"/>
                <w:szCs w:val="24"/>
              </w:rPr>
              <w:t xml:space="preserve"> применять принципы структурной и функциональной организации биологических объектов и владением знанием механизмов гомеостатической регуляции; владением основными физиологическими методами анализа и оценки состояния живых систем</w:t>
            </w:r>
          </w:p>
        </w:tc>
        <w:tc>
          <w:tcPr>
            <w:tcW w:w="5812" w:type="dxa"/>
            <w:shd w:val="clear" w:color="auto" w:fill="auto"/>
          </w:tcPr>
          <w:p w:rsidR="00316399" w:rsidRPr="00A11F7D" w:rsidRDefault="00316399" w:rsidP="00A11F7D">
            <w:pPr>
              <w:tabs>
                <w:tab w:val="left" w:pos="284"/>
              </w:tabs>
              <w:suppressAutoHyphens/>
              <w:spacing w:after="0"/>
              <w:jc w:val="both"/>
              <w:rPr>
                <w:rFonts w:ascii="Times New Roman" w:hAnsi="Times New Roman" w:cs="Times New Roman"/>
                <w:b/>
                <w:sz w:val="24"/>
                <w:szCs w:val="24"/>
                <w:u w:val="single"/>
              </w:rPr>
            </w:pPr>
            <w:r w:rsidRPr="00A11F7D">
              <w:rPr>
                <w:rFonts w:ascii="Times New Roman" w:hAnsi="Times New Roman" w:cs="Times New Roman"/>
                <w:b/>
                <w:sz w:val="24"/>
                <w:szCs w:val="24"/>
                <w:u w:val="single"/>
              </w:rPr>
              <w:t>Знать:</w:t>
            </w:r>
          </w:p>
          <w:p w:rsidR="00316399" w:rsidRPr="00A11F7D" w:rsidRDefault="00316399" w:rsidP="009619F5">
            <w:pPr>
              <w:numPr>
                <w:ilvl w:val="0"/>
                <w:numId w:val="356"/>
              </w:numPr>
              <w:tabs>
                <w:tab w:val="left" w:pos="142"/>
              </w:tabs>
              <w:spacing w:after="0" w:line="240" w:lineRule="auto"/>
              <w:ind w:left="0"/>
              <w:contextualSpacing/>
              <w:jc w:val="both"/>
              <w:rPr>
                <w:rFonts w:ascii="Times New Roman" w:hAnsi="Times New Roman" w:cs="Times New Roman"/>
                <w:sz w:val="24"/>
                <w:szCs w:val="24"/>
              </w:rPr>
            </w:pPr>
            <w:r w:rsidRPr="00A11F7D">
              <w:rPr>
                <w:rFonts w:ascii="Times New Roman" w:hAnsi="Times New Roman" w:cs="Times New Roman"/>
                <w:b/>
                <w:szCs w:val="24"/>
              </w:rPr>
              <w:t xml:space="preserve">- </w:t>
            </w:r>
            <w:r w:rsidRPr="00A11F7D">
              <w:rPr>
                <w:rFonts w:ascii="Times New Roman" w:hAnsi="Times New Roman" w:cs="Times New Roman"/>
                <w:sz w:val="24"/>
                <w:szCs w:val="24"/>
              </w:rPr>
              <w:t>основные систематические группы паразитических животных;</w:t>
            </w:r>
          </w:p>
          <w:p w:rsidR="00316399" w:rsidRPr="00A11F7D" w:rsidRDefault="00316399" w:rsidP="009619F5">
            <w:pPr>
              <w:numPr>
                <w:ilvl w:val="0"/>
                <w:numId w:val="356"/>
              </w:numPr>
              <w:tabs>
                <w:tab w:val="left" w:pos="142"/>
              </w:tabs>
              <w:spacing w:after="0" w:line="240" w:lineRule="auto"/>
              <w:ind w:left="0"/>
              <w:contextualSpacing/>
              <w:jc w:val="both"/>
              <w:rPr>
                <w:rFonts w:ascii="Times New Roman" w:hAnsi="Times New Roman" w:cs="Times New Roman"/>
                <w:sz w:val="24"/>
                <w:szCs w:val="24"/>
              </w:rPr>
            </w:pPr>
            <w:r w:rsidRPr="00A11F7D">
              <w:rPr>
                <w:rFonts w:ascii="Times New Roman" w:hAnsi="Times New Roman" w:cs="Times New Roman"/>
                <w:b/>
                <w:szCs w:val="24"/>
              </w:rPr>
              <w:t xml:space="preserve"> </w:t>
            </w:r>
            <w:r w:rsidRPr="00A11F7D">
              <w:rPr>
                <w:rFonts w:ascii="Times New Roman" w:hAnsi="Times New Roman" w:cs="Times New Roman"/>
                <w:sz w:val="24"/>
                <w:szCs w:val="24"/>
              </w:rPr>
              <w:t>особенности строения и жизненные циклы наиболее распространенных паразитов человека;</w:t>
            </w:r>
          </w:p>
          <w:p w:rsidR="00316399" w:rsidRPr="00A11F7D" w:rsidRDefault="00316399" w:rsidP="009619F5">
            <w:pPr>
              <w:numPr>
                <w:ilvl w:val="0"/>
                <w:numId w:val="356"/>
              </w:numPr>
              <w:tabs>
                <w:tab w:val="left" w:pos="284"/>
                <w:tab w:val="left" w:pos="1134"/>
              </w:tabs>
              <w:spacing w:after="0" w:line="240" w:lineRule="auto"/>
              <w:ind w:left="0"/>
              <w:contextualSpacing/>
              <w:jc w:val="both"/>
              <w:rPr>
                <w:rFonts w:ascii="Times New Roman" w:hAnsi="Times New Roman" w:cs="Times New Roman"/>
                <w:sz w:val="24"/>
                <w:szCs w:val="24"/>
              </w:rPr>
            </w:pPr>
            <w:r w:rsidRPr="00A11F7D">
              <w:rPr>
                <w:rFonts w:ascii="Times New Roman" w:hAnsi="Times New Roman" w:cs="Times New Roman"/>
                <w:sz w:val="24"/>
                <w:szCs w:val="24"/>
              </w:rPr>
              <w:t xml:space="preserve">механизмы гомеостатической регуляции; </w:t>
            </w:r>
          </w:p>
          <w:p w:rsidR="00316399" w:rsidRPr="00872944" w:rsidRDefault="00316399" w:rsidP="009619F5">
            <w:pPr>
              <w:numPr>
                <w:ilvl w:val="0"/>
                <w:numId w:val="356"/>
              </w:numPr>
              <w:tabs>
                <w:tab w:val="left" w:pos="284"/>
                <w:tab w:val="left" w:pos="1134"/>
              </w:tabs>
              <w:spacing w:after="0" w:line="240" w:lineRule="auto"/>
              <w:ind w:left="0"/>
              <w:contextualSpacing/>
              <w:jc w:val="both"/>
              <w:rPr>
                <w:szCs w:val="24"/>
              </w:rPr>
            </w:pPr>
            <w:r w:rsidRPr="00A11F7D">
              <w:rPr>
                <w:rFonts w:ascii="Times New Roman" w:hAnsi="Times New Roman" w:cs="Times New Roman"/>
                <w:sz w:val="24"/>
                <w:szCs w:val="24"/>
              </w:rPr>
              <w:t>основные физиологические методы анализа и оценки состояния живых систем.</w:t>
            </w:r>
          </w:p>
        </w:tc>
        <w:tc>
          <w:tcPr>
            <w:tcW w:w="3260" w:type="dxa"/>
          </w:tcPr>
          <w:p w:rsidR="00316399" w:rsidRDefault="00316399">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А</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316399" w:rsidRDefault="0031639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316399" w:rsidRDefault="0031639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316399" w:rsidRDefault="00316399">
            <w:pPr>
              <w:widowControl w:val="0"/>
              <w:spacing w:after="0" w:line="240" w:lineRule="auto"/>
              <w:jc w:val="both"/>
              <w:rPr>
                <w:rFonts w:ascii="Times New Roman" w:eastAsia="Times New Roman" w:hAnsi="Times New Roman" w:cs="Times New Roman"/>
                <w:sz w:val="24"/>
                <w:szCs w:val="24"/>
              </w:rPr>
            </w:pPr>
          </w:p>
        </w:tc>
      </w:tr>
      <w:tr w:rsidR="00316399" w:rsidRPr="00872944" w:rsidTr="00316399">
        <w:trPr>
          <w:trHeight w:val="2250"/>
        </w:trPr>
        <w:tc>
          <w:tcPr>
            <w:tcW w:w="3595" w:type="dxa"/>
            <w:vMerge/>
            <w:shd w:val="clear" w:color="auto" w:fill="auto"/>
          </w:tcPr>
          <w:p w:rsidR="00316399" w:rsidRDefault="00316399" w:rsidP="00872944">
            <w:pPr>
              <w:suppressAutoHyphens/>
              <w:spacing w:after="0" w:line="240" w:lineRule="auto"/>
              <w:rPr>
                <w:rFonts w:ascii="Times New Roman" w:eastAsia="Calibri" w:hAnsi="Times New Roman" w:cs="Times New Roman"/>
                <w:sz w:val="24"/>
                <w:szCs w:val="24"/>
              </w:rPr>
            </w:pPr>
          </w:p>
        </w:tc>
        <w:tc>
          <w:tcPr>
            <w:tcW w:w="5812" w:type="dxa"/>
            <w:shd w:val="clear" w:color="auto" w:fill="auto"/>
          </w:tcPr>
          <w:p w:rsidR="00316399" w:rsidRPr="00A11F7D" w:rsidRDefault="00316399" w:rsidP="00A11F7D">
            <w:pPr>
              <w:tabs>
                <w:tab w:val="left" w:pos="284"/>
              </w:tabs>
              <w:suppressAutoHyphens/>
              <w:spacing w:after="0"/>
              <w:jc w:val="both"/>
              <w:rPr>
                <w:rFonts w:ascii="Times New Roman" w:hAnsi="Times New Roman" w:cs="Times New Roman"/>
                <w:sz w:val="24"/>
                <w:szCs w:val="24"/>
              </w:rPr>
            </w:pPr>
            <w:r w:rsidRPr="00A11F7D">
              <w:rPr>
                <w:rFonts w:ascii="Times New Roman" w:hAnsi="Times New Roman" w:cs="Times New Roman"/>
                <w:b/>
                <w:sz w:val="24"/>
                <w:szCs w:val="24"/>
                <w:u w:val="single"/>
              </w:rPr>
              <w:t>Уметь:</w:t>
            </w:r>
          </w:p>
          <w:p w:rsidR="00316399" w:rsidRPr="00A11F7D" w:rsidRDefault="00316399" w:rsidP="009619F5">
            <w:pPr>
              <w:numPr>
                <w:ilvl w:val="0"/>
                <w:numId w:val="357"/>
              </w:numPr>
              <w:tabs>
                <w:tab w:val="left" w:pos="284"/>
              </w:tabs>
              <w:autoSpaceDN w:val="0"/>
              <w:spacing w:after="0" w:line="240" w:lineRule="auto"/>
              <w:ind w:left="0" w:firstLine="0"/>
              <w:contextualSpacing/>
              <w:jc w:val="both"/>
              <w:rPr>
                <w:rFonts w:ascii="Times New Roman" w:hAnsi="Times New Roman" w:cs="Times New Roman"/>
                <w:sz w:val="24"/>
                <w:szCs w:val="24"/>
              </w:rPr>
            </w:pPr>
            <w:r w:rsidRPr="00A11F7D">
              <w:rPr>
                <w:rFonts w:ascii="Times New Roman" w:hAnsi="Times New Roman" w:cs="Times New Roman"/>
                <w:sz w:val="24"/>
                <w:szCs w:val="24"/>
              </w:rPr>
              <w:t>определять видовую принадлежность наиболее распространенных паразитических простейших, гельминтов и членистоногих;</w:t>
            </w:r>
          </w:p>
          <w:p w:rsidR="00316399" w:rsidRPr="00A11F7D" w:rsidRDefault="00316399" w:rsidP="00A11F7D">
            <w:pPr>
              <w:tabs>
                <w:tab w:val="left" w:pos="284"/>
              </w:tabs>
              <w:suppressAutoHyphens/>
              <w:spacing w:after="0" w:line="240" w:lineRule="auto"/>
              <w:jc w:val="both"/>
              <w:rPr>
                <w:rFonts w:ascii="Times New Roman" w:hAnsi="Times New Roman" w:cs="Times New Roman"/>
                <w:b/>
                <w:sz w:val="24"/>
                <w:szCs w:val="24"/>
                <w:u w:val="single"/>
              </w:rPr>
            </w:pPr>
            <w:r w:rsidRPr="00A11F7D">
              <w:rPr>
                <w:rFonts w:ascii="Times New Roman" w:hAnsi="Times New Roman" w:cs="Times New Roman"/>
                <w:sz w:val="24"/>
                <w:szCs w:val="24"/>
              </w:rPr>
              <w:t>-  разрабатывать программы профилактических бесед о необходимости соблюдения правил гигиены с целью предотвращения заражения паразитарными заболеваниями.</w:t>
            </w:r>
          </w:p>
        </w:tc>
        <w:tc>
          <w:tcPr>
            <w:tcW w:w="3260" w:type="dxa"/>
          </w:tcPr>
          <w:p w:rsidR="00316399" w:rsidRDefault="00316399">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В</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316399" w:rsidRDefault="00316399">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примерные задания </w:t>
            </w:r>
            <w:r w:rsidR="009619F5">
              <w:rPr>
                <w:rFonts w:ascii="Times New Roman" w:eastAsia="Calibri" w:hAnsi="Times New Roman" w:cs="Times New Roman"/>
                <w:sz w:val="24"/>
                <w:szCs w:val="24"/>
              </w:rPr>
              <w:t>к выполнению практических работ</w:t>
            </w:r>
          </w:p>
          <w:p w:rsidR="00316399" w:rsidRDefault="00316399" w:rsidP="009619F5">
            <w:pPr>
              <w:widowControl w:val="0"/>
              <w:spacing w:after="0" w:line="240" w:lineRule="auto"/>
              <w:rPr>
                <w:rFonts w:ascii="Times New Roman" w:eastAsia="Calibri" w:hAnsi="Times New Roman" w:cs="Times New Roman"/>
                <w:b/>
                <w:sz w:val="24"/>
                <w:szCs w:val="24"/>
              </w:rPr>
            </w:pPr>
          </w:p>
        </w:tc>
      </w:tr>
      <w:tr w:rsidR="00316399" w:rsidRPr="00872944" w:rsidTr="00316399">
        <w:trPr>
          <w:trHeight w:val="2210"/>
        </w:trPr>
        <w:tc>
          <w:tcPr>
            <w:tcW w:w="3595" w:type="dxa"/>
            <w:vMerge/>
            <w:shd w:val="clear" w:color="auto" w:fill="auto"/>
          </w:tcPr>
          <w:p w:rsidR="00316399" w:rsidRDefault="00316399" w:rsidP="00872944">
            <w:pPr>
              <w:suppressAutoHyphens/>
              <w:spacing w:after="0" w:line="240" w:lineRule="auto"/>
              <w:rPr>
                <w:rFonts w:ascii="Times New Roman" w:eastAsia="Calibri" w:hAnsi="Times New Roman" w:cs="Times New Roman"/>
                <w:sz w:val="24"/>
                <w:szCs w:val="24"/>
              </w:rPr>
            </w:pPr>
          </w:p>
        </w:tc>
        <w:tc>
          <w:tcPr>
            <w:tcW w:w="5812" w:type="dxa"/>
            <w:shd w:val="clear" w:color="auto" w:fill="auto"/>
          </w:tcPr>
          <w:p w:rsidR="00316399" w:rsidRPr="00A11F7D" w:rsidRDefault="00316399" w:rsidP="00A11F7D">
            <w:pPr>
              <w:tabs>
                <w:tab w:val="left" w:pos="284"/>
              </w:tabs>
              <w:suppressAutoHyphens/>
              <w:spacing w:after="0"/>
              <w:jc w:val="both"/>
              <w:rPr>
                <w:rFonts w:ascii="Times New Roman" w:hAnsi="Times New Roman" w:cs="Times New Roman"/>
                <w:sz w:val="24"/>
                <w:szCs w:val="24"/>
              </w:rPr>
            </w:pPr>
            <w:r w:rsidRPr="00A11F7D">
              <w:rPr>
                <w:rFonts w:ascii="Times New Roman" w:hAnsi="Times New Roman" w:cs="Times New Roman"/>
                <w:b/>
                <w:sz w:val="24"/>
                <w:szCs w:val="24"/>
                <w:u w:val="single"/>
              </w:rPr>
              <w:t>Владеть:</w:t>
            </w:r>
          </w:p>
          <w:p w:rsidR="00316399" w:rsidRPr="00A11F7D" w:rsidRDefault="00316399" w:rsidP="00A11F7D">
            <w:pPr>
              <w:tabs>
                <w:tab w:val="left" w:pos="284"/>
              </w:tabs>
              <w:suppressAutoHyphens/>
              <w:spacing w:after="0" w:line="240" w:lineRule="auto"/>
              <w:jc w:val="both"/>
              <w:rPr>
                <w:rFonts w:ascii="Times New Roman" w:hAnsi="Times New Roman" w:cs="Times New Roman"/>
                <w:sz w:val="24"/>
                <w:szCs w:val="24"/>
              </w:rPr>
            </w:pPr>
            <w:r w:rsidRPr="00A11F7D">
              <w:rPr>
                <w:rFonts w:ascii="Times New Roman" w:hAnsi="Times New Roman" w:cs="Times New Roman"/>
                <w:sz w:val="24"/>
                <w:szCs w:val="24"/>
              </w:rPr>
              <w:t xml:space="preserve">- способами применения принципов  структурной и функциональной организации биологических объектов и механизмов гомеостатической регуляции; </w:t>
            </w:r>
          </w:p>
          <w:p w:rsidR="00316399" w:rsidRPr="00A11F7D" w:rsidRDefault="00316399" w:rsidP="00A11F7D">
            <w:pPr>
              <w:tabs>
                <w:tab w:val="left" w:pos="284"/>
              </w:tabs>
              <w:suppressAutoHyphens/>
              <w:spacing w:after="0" w:line="240" w:lineRule="auto"/>
              <w:jc w:val="both"/>
              <w:rPr>
                <w:rFonts w:ascii="Times New Roman" w:hAnsi="Times New Roman" w:cs="Times New Roman"/>
                <w:sz w:val="24"/>
                <w:szCs w:val="24"/>
              </w:rPr>
            </w:pPr>
            <w:r w:rsidRPr="00A11F7D">
              <w:rPr>
                <w:rFonts w:ascii="Times New Roman" w:hAnsi="Times New Roman" w:cs="Times New Roman"/>
                <w:color w:val="000000"/>
                <w:sz w:val="24"/>
              </w:rPr>
              <w:t>- навыками проведения мероприятий по пропаганде знаний о значении паразитов в природе и жизни человека;</w:t>
            </w:r>
          </w:p>
          <w:p w:rsidR="00316399" w:rsidRPr="00A11F7D" w:rsidRDefault="00316399" w:rsidP="00A11F7D">
            <w:pPr>
              <w:pStyle w:val="ReportMain"/>
              <w:suppressAutoHyphens/>
              <w:jc w:val="both"/>
              <w:rPr>
                <w:b/>
                <w:szCs w:val="24"/>
                <w:u w:val="single"/>
              </w:rPr>
            </w:pPr>
            <w:r w:rsidRPr="00A11F7D">
              <w:rPr>
                <w:sz w:val="22"/>
                <w:szCs w:val="24"/>
              </w:rPr>
              <w:t>- методами анализа и оценки состояния живых систем.</w:t>
            </w:r>
          </w:p>
        </w:tc>
        <w:tc>
          <w:tcPr>
            <w:tcW w:w="3260" w:type="dxa"/>
          </w:tcPr>
          <w:p w:rsidR="00316399" w:rsidRDefault="00316399">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С</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316399" w:rsidRDefault="0031639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комплексные практические  задания  </w:t>
            </w:r>
          </w:p>
          <w:p w:rsidR="00316399" w:rsidRDefault="00316399">
            <w:pPr>
              <w:widowControl w:val="0"/>
              <w:spacing w:after="0" w:line="240" w:lineRule="auto"/>
              <w:jc w:val="both"/>
              <w:rPr>
                <w:rFonts w:ascii="Times New Roman" w:eastAsia="Calibri" w:hAnsi="Times New Roman" w:cs="Times New Roman"/>
                <w:b/>
                <w:sz w:val="24"/>
                <w:szCs w:val="24"/>
              </w:rPr>
            </w:pPr>
          </w:p>
        </w:tc>
      </w:tr>
      <w:tr w:rsidR="00316399" w:rsidRPr="00872944" w:rsidTr="00316399">
        <w:trPr>
          <w:trHeight w:val="105"/>
        </w:trPr>
        <w:tc>
          <w:tcPr>
            <w:tcW w:w="3595" w:type="dxa"/>
            <w:vMerge w:val="restart"/>
            <w:shd w:val="clear" w:color="auto" w:fill="auto"/>
          </w:tcPr>
          <w:p w:rsidR="00316399" w:rsidRPr="00872944" w:rsidRDefault="00316399" w:rsidP="00872944">
            <w:pPr>
              <w:suppressAutoHyphens/>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ПК-6 способность</w:t>
            </w:r>
            <w:r w:rsidRPr="00A86725">
              <w:rPr>
                <w:rFonts w:ascii="Times New Roman" w:eastAsia="Calibri" w:hAnsi="Times New Roman" w:cs="Times New Roman"/>
                <w:sz w:val="24"/>
                <w:szCs w:val="24"/>
              </w:rPr>
              <w:t xml:space="preserve"> применять на практике методы управления в сфере биологических и биомедицинских производств, мониторинга и охраны </w:t>
            </w:r>
            <w:r w:rsidRPr="00A86725">
              <w:rPr>
                <w:rFonts w:ascii="Times New Roman" w:eastAsia="Calibri" w:hAnsi="Times New Roman" w:cs="Times New Roman"/>
                <w:sz w:val="24"/>
                <w:szCs w:val="24"/>
              </w:rPr>
              <w:lastRenderedPageBreak/>
              <w:t>природной среды, природопользования, восстановления и охраны биоресурсов</w:t>
            </w:r>
          </w:p>
        </w:tc>
        <w:tc>
          <w:tcPr>
            <w:tcW w:w="5812" w:type="dxa"/>
            <w:shd w:val="clear" w:color="auto" w:fill="auto"/>
          </w:tcPr>
          <w:p w:rsidR="00316399" w:rsidRPr="00A11F7D" w:rsidRDefault="00316399" w:rsidP="00A11F7D">
            <w:pPr>
              <w:suppressAutoHyphens/>
              <w:spacing w:after="0" w:line="240" w:lineRule="auto"/>
              <w:jc w:val="both"/>
              <w:rPr>
                <w:rFonts w:ascii="Times New Roman" w:hAnsi="Times New Roman" w:cs="Times New Roman"/>
                <w:sz w:val="24"/>
                <w:szCs w:val="24"/>
              </w:rPr>
            </w:pPr>
            <w:r w:rsidRPr="00A11F7D">
              <w:rPr>
                <w:rFonts w:ascii="Times New Roman" w:hAnsi="Times New Roman" w:cs="Times New Roman"/>
                <w:b/>
                <w:sz w:val="24"/>
                <w:szCs w:val="24"/>
                <w:u w:val="single"/>
              </w:rPr>
              <w:lastRenderedPageBreak/>
              <w:t>Знать:</w:t>
            </w:r>
          </w:p>
          <w:p w:rsidR="00316399" w:rsidRPr="00A11F7D" w:rsidRDefault="00316399" w:rsidP="00A11F7D">
            <w:pPr>
              <w:spacing w:after="0" w:line="240" w:lineRule="auto"/>
              <w:jc w:val="both"/>
              <w:rPr>
                <w:rFonts w:ascii="Times New Roman" w:hAnsi="Times New Roman" w:cs="Times New Roman"/>
                <w:bCs/>
                <w:color w:val="000000"/>
                <w:sz w:val="24"/>
                <w:szCs w:val="24"/>
              </w:rPr>
            </w:pPr>
            <w:r w:rsidRPr="00A11F7D">
              <w:rPr>
                <w:rFonts w:ascii="Times New Roman" w:hAnsi="Times New Roman" w:cs="Times New Roman"/>
                <w:bCs/>
                <w:color w:val="000000"/>
                <w:sz w:val="24"/>
                <w:szCs w:val="24"/>
              </w:rPr>
              <w:t xml:space="preserve">- критерии, отличающие живые системы от объектов неживой природы; </w:t>
            </w:r>
          </w:p>
          <w:p w:rsidR="00316399" w:rsidRPr="00316399" w:rsidRDefault="00316399" w:rsidP="00316399">
            <w:pPr>
              <w:spacing w:after="0" w:line="240" w:lineRule="auto"/>
              <w:jc w:val="both"/>
              <w:rPr>
                <w:rFonts w:ascii="Times New Roman" w:hAnsi="Times New Roman" w:cs="Times New Roman"/>
                <w:bCs/>
                <w:color w:val="000000"/>
                <w:sz w:val="24"/>
                <w:szCs w:val="24"/>
              </w:rPr>
            </w:pPr>
            <w:r w:rsidRPr="00A11F7D">
              <w:rPr>
                <w:rFonts w:ascii="Times New Roman" w:hAnsi="Times New Roman" w:cs="Times New Roman"/>
                <w:bCs/>
                <w:color w:val="000000"/>
                <w:sz w:val="24"/>
                <w:szCs w:val="24"/>
              </w:rPr>
              <w:t>- концепции и перспективы развития биологических наук.</w:t>
            </w:r>
          </w:p>
        </w:tc>
        <w:tc>
          <w:tcPr>
            <w:tcW w:w="3260" w:type="dxa"/>
          </w:tcPr>
          <w:p w:rsidR="00316399" w:rsidRDefault="00316399">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А</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316399" w:rsidRDefault="0031639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316399" w:rsidRDefault="0031639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316399" w:rsidRDefault="00316399">
            <w:pPr>
              <w:widowControl w:val="0"/>
              <w:spacing w:after="0" w:line="240" w:lineRule="auto"/>
              <w:jc w:val="both"/>
              <w:rPr>
                <w:rFonts w:ascii="Times New Roman" w:eastAsia="Times New Roman" w:hAnsi="Times New Roman" w:cs="Times New Roman"/>
                <w:sz w:val="24"/>
                <w:szCs w:val="24"/>
              </w:rPr>
            </w:pPr>
          </w:p>
        </w:tc>
      </w:tr>
      <w:tr w:rsidR="00316399" w:rsidRPr="00872944" w:rsidTr="00316399">
        <w:trPr>
          <w:trHeight w:val="855"/>
        </w:trPr>
        <w:tc>
          <w:tcPr>
            <w:tcW w:w="3595" w:type="dxa"/>
            <w:vMerge/>
            <w:shd w:val="clear" w:color="auto" w:fill="auto"/>
          </w:tcPr>
          <w:p w:rsidR="00316399" w:rsidRDefault="00316399" w:rsidP="00872944">
            <w:pPr>
              <w:suppressAutoHyphens/>
              <w:spacing w:after="0" w:line="240" w:lineRule="auto"/>
              <w:rPr>
                <w:rFonts w:ascii="Times New Roman" w:eastAsia="Calibri" w:hAnsi="Times New Roman" w:cs="Times New Roman"/>
                <w:sz w:val="24"/>
                <w:szCs w:val="24"/>
              </w:rPr>
            </w:pPr>
          </w:p>
        </w:tc>
        <w:tc>
          <w:tcPr>
            <w:tcW w:w="5812" w:type="dxa"/>
            <w:shd w:val="clear" w:color="auto" w:fill="auto"/>
          </w:tcPr>
          <w:p w:rsidR="00316399" w:rsidRDefault="00316399" w:rsidP="00A11F7D">
            <w:pPr>
              <w:spacing w:after="0" w:line="240" w:lineRule="auto"/>
              <w:jc w:val="both"/>
              <w:rPr>
                <w:rFonts w:ascii="Times New Roman" w:hAnsi="Times New Roman" w:cs="Times New Roman"/>
                <w:b/>
                <w:sz w:val="24"/>
                <w:szCs w:val="24"/>
                <w:u w:val="single"/>
              </w:rPr>
            </w:pPr>
            <w:r w:rsidRPr="00A11F7D">
              <w:rPr>
                <w:rFonts w:ascii="Times New Roman" w:hAnsi="Times New Roman" w:cs="Times New Roman"/>
                <w:b/>
                <w:sz w:val="24"/>
                <w:szCs w:val="24"/>
                <w:u w:val="single"/>
              </w:rPr>
              <w:t>Уметь:</w:t>
            </w:r>
          </w:p>
          <w:p w:rsidR="00316399" w:rsidRPr="00A11F7D" w:rsidRDefault="00316399" w:rsidP="00A11F7D">
            <w:pPr>
              <w:spacing w:after="0" w:line="240" w:lineRule="auto"/>
              <w:jc w:val="both"/>
              <w:rPr>
                <w:rFonts w:ascii="Times New Roman" w:hAnsi="Times New Roman" w:cs="Times New Roman"/>
                <w:sz w:val="24"/>
                <w:szCs w:val="24"/>
              </w:rPr>
            </w:pPr>
            <w:r w:rsidRPr="00A11F7D">
              <w:rPr>
                <w:rFonts w:ascii="Times New Roman" w:hAnsi="Times New Roman" w:cs="Times New Roman"/>
                <w:sz w:val="24"/>
                <w:szCs w:val="24"/>
              </w:rPr>
              <w:t xml:space="preserve">- проводить описание биологических объектов; </w:t>
            </w:r>
          </w:p>
          <w:p w:rsidR="00316399" w:rsidRPr="00A11F7D" w:rsidRDefault="00316399" w:rsidP="00A11F7D">
            <w:pPr>
              <w:spacing w:after="0" w:line="240" w:lineRule="auto"/>
              <w:jc w:val="both"/>
              <w:rPr>
                <w:rFonts w:ascii="Times New Roman" w:hAnsi="Times New Roman" w:cs="Times New Roman"/>
                <w:b/>
                <w:sz w:val="24"/>
                <w:szCs w:val="24"/>
                <w:u w:val="single"/>
              </w:rPr>
            </w:pPr>
            <w:r w:rsidRPr="00A11F7D">
              <w:rPr>
                <w:rFonts w:ascii="Times New Roman" w:hAnsi="Times New Roman" w:cs="Times New Roman"/>
                <w:sz w:val="24"/>
                <w:szCs w:val="24"/>
              </w:rPr>
              <w:t>- применять современное оборудование в исследованиях в камеральных условиях.</w:t>
            </w:r>
          </w:p>
        </w:tc>
        <w:tc>
          <w:tcPr>
            <w:tcW w:w="3260" w:type="dxa"/>
          </w:tcPr>
          <w:p w:rsidR="00316399" w:rsidRDefault="00316399">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В</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316399" w:rsidRDefault="00316399">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316399" w:rsidRDefault="00316399">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p w:rsidR="00316399" w:rsidRDefault="00316399">
            <w:pPr>
              <w:widowControl w:val="0"/>
              <w:spacing w:line="240" w:lineRule="auto"/>
              <w:rPr>
                <w:rFonts w:ascii="Times New Roman" w:eastAsia="Calibri" w:hAnsi="Times New Roman" w:cs="Times New Roman"/>
                <w:b/>
                <w:sz w:val="24"/>
                <w:szCs w:val="24"/>
              </w:rPr>
            </w:pPr>
          </w:p>
        </w:tc>
      </w:tr>
      <w:tr w:rsidR="00316399" w:rsidRPr="00872944" w:rsidTr="00316399">
        <w:trPr>
          <w:trHeight w:val="2025"/>
        </w:trPr>
        <w:tc>
          <w:tcPr>
            <w:tcW w:w="3595" w:type="dxa"/>
            <w:vMerge/>
            <w:shd w:val="clear" w:color="auto" w:fill="auto"/>
          </w:tcPr>
          <w:p w:rsidR="00316399" w:rsidRDefault="00316399" w:rsidP="00872944">
            <w:pPr>
              <w:suppressAutoHyphens/>
              <w:spacing w:after="0" w:line="240" w:lineRule="auto"/>
              <w:rPr>
                <w:rFonts w:ascii="Times New Roman" w:eastAsia="Calibri" w:hAnsi="Times New Roman" w:cs="Times New Roman"/>
                <w:sz w:val="24"/>
                <w:szCs w:val="24"/>
              </w:rPr>
            </w:pPr>
          </w:p>
        </w:tc>
        <w:tc>
          <w:tcPr>
            <w:tcW w:w="5812" w:type="dxa"/>
            <w:shd w:val="clear" w:color="auto" w:fill="auto"/>
          </w:tcPr>
          <w:p w:rsidR="00316399" w:rsidRPr="00A11F7D" w:rsidRDefault="00316399" w:rsidP="00A11F7D">
            <w:pPr>
              <w:suppressAutoHyphens/>
              <w:spacing w:after="0" w:line="240" w:lineRule="auto"/>
              <w:jc w:val="both"/>
              <w:rPr>
                <w:rFonts w:ascii="Times New Roman" w:hAnsi="Times New Roman" w:cs="Times New Roman"/>
                <w:sz w:val="24"/>
                <w:szCs w:val="24"/>
              </w:rPr>
            </w:pPr>
            <w:r w:rsidRPr="00A11F7D">
              <w:rPr>
                <w:rFonts w:ascii="Times New Roman" w:hAnsi="Times New Roman" w:cs="Times New Roman"/>
                <w:b/>
                <w:sz w:val="24"/>
                <w:szCs w:val="24"/>
                <w:u w:val="single"/>
              </w:rPr>
              <w:t>Владеть:</w:t>
            </w:r>
          </w:p>
          <w:p w:rsidR="00316399" w:rsidRPr="00A11F7D" w:rsidRDefault="00316399" w:rsidP="00A11F7D">
            <w:pPr>
              <w:spacing w:after="0" w:line="240" w:lineRule="auto"/>
              <w:rPr>
                <w:rFonts w:ascii="Times New Roman" w:hAnsi="Times New Roman" w:cs="Times New Roman"/>
                <w:sz w:val="24"/>
                <w:szCs w:val="24"/>
              </w:rPr>
            </w:pPr>
            <w:r w:rsidRPr="00A11F7D">
              <w:rPr>
                <w:rFonts w:ascii="Times New Roman" w:hAnsi="Times New Roman" w:cs="Times New Roman"/>
                <w:sz w:val="24"/>
                <w:szCs w:val="24"/>
              </w:rPr>
              <w:t>- методами планирования,  разработки и проведения экспериментов;</w:t>
            </w:r>
          </w:p>
          <w:p w:rsidR="00316399" w:rsidRPr="00A11F7D" w:rsidRDefault="00316399" w:rsidP="00A11F7D">
            <w:pPr>
              <w:spacing w:after="0" w:line="240" w:lineRule="auto"/>
              <w:rPr>
                <w:rFonts w:ascii="Times New Roman" w:hAnsi="Times New Roman" w:cs="Times New Roman"/>
                <w:sz w:val="24"/>
                <w:szCs w:val="24"/>
              </w:rPr>
            </w:pPr>
            <w:r w:rsidRPr="00A11F7D">
              <w:rPr>
                <w:rFonts w:ascii="Times New Roman" w:hAnsi="Times New Roman" w:cs="Times New Roman"/>
                <w:sz w:val="24"/>
                <w:szCs w:val="24"/>
              </w:rPr>
              <w:t>- методами математической обработки экспериментальных данных;</w:t>
            </w:r>
          </w:p>
          <w:p w:rsidR="00316399" w:rsidRPr="00A11F7D" w:rsidRDefault="00316399" w:rsidP="00A11F7D">
            <w:pPr>
              <w:pStyle w:val="ReportMain"/>
              <w:suppressAutoHyphens/>
              <w:jc w:val="both"/>
              <w:rPr>
                <w:szCs w:val="24"/>
              </w:rPr>
            </w:pPr>
            <w:r w:rsidRPr="00A11F7D">
              <w:rPr>
                <w:sz w:val="22"/>
                <w:szCs w:val="24"/>
              </w:rPr>
              <w:t>- приемами обработки, анализа, синтеза и интерпретации результатов полевых и лабораторных исследований.</w:t>
            </w:r>
          </w:p>
        </w:tc>
        <w:tc>
          <w:tcPr>
            <w:tcW w:w="3260" w:type="dxa"/>
          </w:tcPr>
          <w:p w:rsidR="00316399" w:rsidRDefault="00316399">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С</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316399" w:rsidRDefault="0031639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комплексные практические  задания  </w:t>
            </w:r>
          </w:p>
          <w:p w:rsidR="00316399" w:rsidRDefault="00316399">
            <w:pPr>
              <w:widowControl w:val="0"/>
              <w:spacing w:after="0" w:line="240" w:lineRule="auto"/>
              <w:jc w:val="both"/>
              <w:rPr>
                <w:rFonts w:ascii="Times New Roman" w:eastAsia="Calibri" w:hAnsi="Times New Roman" w:cs="Times New Roman"/>
                <w:b/>
                <w:sz w:val="24"/>
                <w:szCs w:val="24"/>
              </w:rPr>
            </w:pPr>
          </w:p>
        </w:tc>
      </w:tr>
    </w:tbl>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pPr>
    </w:p>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sectPr w:rsidR="00872944" w:rsidRPr="00872944" w:rsidSect="00872944">
          <w:footerReference w:type="default" r:id="rId8"/>
          <w:footnotePr>
            <w:numFmt w:val="chicago"/>
          </w:footnotePr>
          <w:pgSz w:w="16838" w:h="11906" w:orient="landscape"/>
          <w:pgMar w:top="1134" w:right="1134" w:bottom="1134" w:left="1134" w:header="709" w:footer="709" w:gutter="0"/>
          <w:cols w:space="720"/>
        </w:sectPr>
      </w:pPr>
    </w:p>
    <w:p w:rsidR="000352C4" w:rsidRDefault="000352C4" w:rsidP="000352C4">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0" w:name="_Toc536781188"/>
      <w:r>
        <w:rPr>
          <w:rFonts w:ascii="Times New Roman" w:eastAsia="Times New Roman" w:hAnsi="Times New Roman" w:cs="Times New Roman"/>
          <w:b/>
          <w:bCs/>
          <w:kern w:val="32"/>
          <w:sz w:val="28"/>
          <w:szCs w:val="28"/>
          <w:lang w:eastAsia="ru-RU"/>
        </w:rPr>
        <w:lastRenderedPageBreak/>
        <w:t>Раздел 2 - Оценочные средства</w:t>
      </w:r>
      <w:bookmarkEnd w:id="0"/>
    </w:p>
    <w:p w:rsidR="000352C4" w:rsidRDefault="000352C4" w:rsidP="000352C4">
      <w:pPr>
        <w:tabs>
          <w:tab w:val="left" w:pos="426"/>
        </w:tabs>
        <w:spacing w:after="0" w:line="240" w:lineRule="auto"/>
        <w:jc w:val="both"/>
        <w:rPr>
          <w:rFonts w:ascii="Times New Roman" w:eastAsia="Times New Roman" w:hAnsi="Times New Roman" w:cs="Times New Roman"/>
          <w:b/>
          <w:sz w:val="28"/>
          <w:szCs w:val="28"/>
        </w:rPr>
      </w:pPr>
    </w:p>
    <w:p w:rsidR="000352C4" w:rsidRDefault="000352C4" w:rsidP="000352C4">
      <w:pPr>
        <w:tabs>
          <w:tab w:val="left" w:pos="426"/>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А.0 Фонд тестовых заданий по дисциплине </w:t>
      </w:r>
    </w:p>
    <w:p w:rsidR="000352C4" w:rsidRDefault="000352C4" w:rsidP="000352C4">
      <w:pPr>
        <w:tabs>
          <w:tab w:val="left" w:pos="426"/>
        </w:tabs>
        <w:spacing w:after="0" w:line="240" w:lineRule="auto"/>
        <w:jc w:val="both"/>
        <w:rPr>
          <w:rFonts w:ascii="Times New Roman" w:eastAsia="Times New Roman" w:hAnsi="Times New Roman" w:cs="Times New Roman"/>
          <w:sz w:val="28"/>
          <w:szCs w:val="28"/>
          <w:lang w:eastAsia="ru-RU"/>
        </w:rPr>
      </w:pPr>
    </w:p>
    <w:p w:rsidR="004E0695" w:rsidRDefault="000352C4" w:rsidP="000352C4">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1C3752">
        <w:rPr>
          <w:rFonts w:ascii="Times New Roman" w:eastAsia="Times New Roman" w:hAnsi="Times New Roman" w:cs="Times New Roman"/>
          <w:b/>
          <w:sz w:val="28"/>
          <w:szCs w:val="28"/>
        </w:rPr>
        <w:t xml:space="preserve">Раздел 1. </w:t>
      </w:r>
      <w:r w:rsidR="00A86725" w:rsidRPr="006F7909">
        <w:rPr>
          <w:rFonts w:ascii="Times New Roman" w:eastAsia="Times New Roman" w:hAnsi="Times New Roman" w:cs="Times New Roman"/>
          <w:b/>
          <w:sz w:val="28"/>
          <w:szCs w:val="28"/>
        </w:rPr>
        <w:t>Паразитизм как биологическое явление. Происхождение паразитизма.</w:t>
      </w:r>
    </w:p>
    <w:p w:rsidR="00E26F59" w:rsidRPr="00B31268" w:rsidRDefault="00954351" w:rsidP="00954351">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E26F59" w:rsidRPr="00B31268">
        <w:rPr>
          <w:rFonts w:ascii="Times New Roman" w:eastAsia="Times New Roman" w:hAnsi="Times New Roman" w:cs="Times New Roman"/>
          <w:sz w:val="28"/>
          <w:szCs w:val="28"/>
          <w:lang w:eastAsia="ru-RU"/>
        </w:rPr>
        <w:t xml:space="preserve">Трансмиссивным путем можно заразиться </w:t>
      </w:r>
    </w:p>
    <w:p w:rsidR="00E26F59" w:rsidRPr="00B31268" w:rsidRDefault="00E26F59" w:rsidP="009619F5">
      <w:pPr>
        <w:numPr>
          <w:ilvl w:val="0"/>
          <w:numId w:val="1"/>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Лямблией</w:t>
      </w:r>
    </w:p>
    <w:p w:rsidR="00E26F59" w:rsidRPr="00B31268" w:rsidRDefault="00E26F59" w:rsidP="009619F5">
      <w:pPr>
        <w:numPr>
          <w:ilvl w:val="0"/>
          <w:numId w:val="1"/>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Лейшманиями</w:t>
      </w:r>
    </w:p>
    <w:p w:rsidR="00E26F59" w:rsidRPr="00B31268" w:rsidRDefault="00E26F59" w:rsidP="009619F5">
      <w:pPr>
        <w:numPr>
          <w:ilvl w:val="0"/>
          <w:numId w:val="1"/>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Токсоплазмой</w:t>
      </w:r>
    </w:p>
    <w:p w:rsidR="00E26F59" w:rsidRPr="00B31268" w:rsidRDefault="00E26F59" w:rsidP="009619F5">
      <w:pPr>
        <w:numPr>
          <w:ilvl w:val="0"/>
          <w:numId w:val="1"/>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Балантидием</w:t>
      </w:r>
    </w:p>
    <w:p w:rsidR="00E26F59" w:rsidRPr="00B31268" w:rsidRDefault="00E26F59" w:rsidP="009619F5">
      <w:pPr>
        <w:numPr>
          <w:ilvl w:val="0"/>
          <w:numId w:val="1"/>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Амебами</w:t>
      </w:r>
    </w:p>
    <w:p w:rsidR="00E26F59" w:rsidRPr="00B31268" w:rsidRDefault="00954351" w:rsidP="00954351">
      <w:pPr>
        <w:spacing w:after="0" w:line="360" w:lineRule="auto"/>
        <w:ind w:left="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roofErr w:type="gramStart"/>
      <w:r>
        <w:rPr>
          <w:rFonts w:ascii="Times New Roman" w:eastAsia="Times New Roman" w:hAnsi="Times New Roman" w:cs="Times New Roman"/>
          <w:sz w:val="28"/>
          <w:szCs w:val="28"/>
          <w:lang w:eastAsia="ru-RU"/>
        </w:rPr>
        <w:t xml:space="preserve"> </w:t>
      </w:r>
      <w:r w:rsidR="00E26F59" w:rsidRPr="00B31268">
        <w:rPr>
          <w:rFonts w:ascii="Times New Roman" w:eastAsia="Times New Roman" w:hAnsi="Times New Roman" w:cs="Times New Roman"/>
          <w:sz w:val="28"/>
          <w:szCs w:val="28"/>
          <w:lang w:eastAsia="ru-RU"/>
        </w:rPr>
        <w:t>В</w:t>
      </w:r>
      <w:proofErr w:type="gramEnd"/>
      <w:r w:rsidR="00E26F59" w:rsidRPr="00B31268">
        <w:rPr>
          <w:rFonts w:ascii="Times New Roman" w:eastAsia="Times New Roman" w:hAnsi="Times New Roman" w:cs="Times New Roman"/>
          <w:sz w:val="28"/>
          <w:szCs w:val="28"/>
          <w:lang w:eastAsia="ru-RU"/>
        </w:rPr>
        <w:t xml:space="preserve"> диагностике висцерального лейшманиоза исследуется биологический материал</w:t>
      </w:r>
    </w:p>
    <w:p w:rsidR="00E26F59" w:rsidRPr="00B31268" w:rsidRDefault="00E26F59" w:rsidP="009619F5">
      <w:pPr>
        <w:numPr>
          <w:ilvl w:val="0"/>
          <w:numId w:val="2"/>
        </w:numPr>
        <w:spacing w:after="0" w:line="360" w:lineRule="auto"/>
        <w:ind w:left="0" w:firstLine="709"/>
        <w:rPr>
          <w:rFonts w:ascii="Times New Roman" w:eastAsia="Times New Roman" w:hAnsi="Times New Roman" w:cs="Times New Roman"/>
          <w:sz w:val="28"/>
          <w:szCs w:val="28"/>
          <w:lang w:eastAsia="ru-RU"/>
        </w:rPr>
      </w:pPr>
      <w:proofErr w:type="gramStart"/>
      <w:r w:rsidRPr="00B31268">
        <w:rPr>
          <w:rFonts w:ascii="Times New Roman" w:eastAsia="Times New Roman" w:hAnsi="Times New Roman" w:cs="Times New Roman"/>
          <w:sz w:val="28"/>
          <w:szCs w:val="28"/>
          <w:lang w:eastAsia="ru-RU"/>
        </w:rPr>
        <w:t>Отделяемое</w:t>
      </w:r>
      <w:proofErr w:type="gramEnd"/>
      <w:r w:rsidRPr="00B31268">
        <w:rPr>
          <w:rFonts w:ascii="Times New Roman" w:eastAsia="Times New Roman" w:hAnsi="Times New Roman" w:cs="Times New Roman"/>
          <w:sz w:val="28"/>
          <w:szCs w:val="28"/>
          <w:lang w:eastAsia="ru-RU"/>
        </w:rPr>
        <w:t xml:space="preserve"> мочеполовых путей</w:t>
      </w:r>
    </w:p>
    <w:p w:rsidR="00E26F59" w:rsidRPr="00B31268" w:rsidRDefault="00E26F59" w:rsidP="009619F5">
      <w:pPr>
        <w:numPr>
          <w:ilvl w:val="0"/>
          <w:numId w:val="2"/>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Кровь</w:t>
      </w:r>
    </w:p>
    <w:p w:rsidR="00E26F59" w:rsidRPr="00B31268" w:rsidRDefault="00E26F59" w:rsidP="009619F5">
      <w:pPr>
        <w:numPr>
          <w:ilvl w:val="0"/>
          <w:numId w:val="2"/>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Фекалии</w:t>
      </w:r>
    </w:p>
    <w:p w:rsidR="00E26F59" w:rsidRPr="00B31268" w:rsidRDefault="00E26F59" w:rsidP="009619F5">
      <w:pPr>
        <w:numPr>
          <w:ilvl w:val="0"/>
          <w:numId w:val="2"/>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Пунктат лимфатических узлов и костного мозга</w:t>
      </w:r>
    </w:p>
    <w:p w:rsidR="00E26F59" w:rsidRPr="00B31268" w:rsidRDefault="00E26F59" w:rsidP="009619F5">
      <w:pPr>
        <w:numPr>
          <w:ilvl w:val="0"/>
          <w:numId w:val="2"/>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Мазок из кожных язв</w:t>
      </w:r>
    </w:p>
    <w:p w:rsidR="00E26F59" w:rsidRPr="00B31268" w:rsidRDefault="00954351" w:rsidP="00954351">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E26F59" w:rsidRPr="00B31268">
        <w:rPr>
          <w:rFonts w:ascii="Times New Roman" w:eastAsia="Times New Roman" w:hAnsi="Times New Roman" w:cs="Times New Roman"/>
          <w:sz w:val="28"/>
          <w:szCs w:val="28"/>
          <w:lang w:eastAsia="ru-RU"/>
        </w:rPr>
        <w:t>Представитель простейших, имеющий реснички и  паразитирующий в толстом кишечнике человека</w:t>
      </w:r>
    </w:p>
    <w:p w:rsidR="00E26F59" w:rsidRPr="00B31268" w:rsidRDefault="00E26F59" w:rsidP="009619F5">
      <w:pPr>
        <w:numPr>
          <w:ilvl w:val="0"/>
          <w:numId w:val="3"/>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Лямблия кишечная</w:t>
      </w:r>
    </w:p>
    <w:p w:rsidR="00E26F59" w:rsidRPr="00B31268" w:rsidRDefault="00E26F59" w:rsidP="009619F5">
      <w:pPr>
        <w:numPr>
          <w:ilvl w:val="0"/>
          <w:numId w:val="3"/>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Лейшмания висцеральная</w:t>
      </w:r>
    </w:p>
    <w:p w:rsidR="00E26F59" w:rsidRPr="00B31268" w:rsidRDefault="00E26F59" w:rsidP="009619F5">
      <w:pPr>
        <w:numPr>
          <w:ilvl w:val="0"/>
          <w:numId w:val="3"/>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Пневмоциста</w:t>
      </w:r>
    </w:p>
    <w:p w:rsidR="00E26F59" w:rsidRPr="00B31268" w:rsidRDefault="00E26F59" w:rsidP="009619F5">
      <w:pPr>
        <w:numPr>
          <w:ilvl w:val="0"/>
          <w:numId w:val="3"/>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Токсоплазма</w:t>
      </w:r>
    </w:p>
    <w:p w:rsidR="00E26F59" w:rsidRPr="00B31268" w:rsidRDefault="00E26F59" w:rsidP="009619F5">
      <w:pPr>
        <w:numPr>
          <w:ilvl w:val="0"/>
          <w:numId w:val="3"/>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Балантидий кишечный</w:t>
      </w:r>
    </w:p>
    <w:p w:rsidR="00E26F59" w:rsidRPr="00B31268" w:rsidRDefault="00954351" w:rsidP="00954351">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E26F59" w:rsidRPr="00B31268">
        <w:rPr>
          <w:rFonts w:ascii="Times New Roman" w:eastAsia="Times New Roman" w:hAnsi="Times New Roman" w:cs="Times New Roman"/>
          <w:sz w:val="28"/>
          <w:szCs w:val="28"/>
          <w:lang w:eastAsia="ru-RU"/>
        </w:rPr>
        <w:t>Простейшее, паразитирующее внутриклеточно и передающееся нетрансмиссивным путем</w:t>
      </w:r>
    </w:p>
    <w:p w:rsidR="00E26F59" w:rsidRPr="00B31268" w:rsidRDefault="00E26F59" w:rsidP="009619F5">
      <w:pPr>
        <w:numPr>
          <w:ilvl w:val="0"/>
          <w:numId w:val="4"/>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Токсоплазма</w:t>
      </w:r>
    </w:p>
    <w:p w:rsidR="00E26F59" w:rsidRPr="00B31268" w:rsidRDefault="00E26F59" w:rsidP="009619F5">
      <w:pPr>
        <w:numPr>
          <w:ilvl w:val="0"/>
          <w:numId w:val="4"/>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Плазмодий малярийный </w:t>
      </w:r>
    </w:p>
    <w:p w:rsidR="00E26F59" w:rsidRPr="00B31268" w:rsidRDefault="00E26F59" w:rsidP="009619F5">
      <w:pPr>
        <w:numPr>
          <w:ilvl w:val="0"/>
          <w:numId w:val="4"/>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Трипаносома родезийская</w:t>
      </w:r>
    </w:p>
    <w:p w:rsidR="00E26F59" w:rsidRPr="00B31268" w:rsidRDefault="00E26F59" w:rsidP="009619F5">
      <w:pPr>
        <w:numPr>
          <w:ilvl w:val="0"/>
          <w:numId w:val="4"/>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Пневмоциста</w:t>
      </w:r>
    </w:p>
    <w:p w:rsidR="00E26F59" w:rsidRPr="00B31268" w:rsidRDefault="00E26F59" w:rsidP="009619F5">
      <w:pPr>
        <w:numPr>
          <w:ilvl w:val="0"/>
          <w:numId w:val="4"/>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Неглерия</w:t>
      </w: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roofErr w:type="gramStart"/>
      <w:r w:rsidR="00E26F59" w:rsidRPr="00B31268">
        <w:rPr>
          <w:rFonts w:ascii="Times New Roman" w:eastAsia="Times New Roman" w:hAnsi="Times New Roman" w:cs="Times New Roman"/>
          <w:sz w:val="28"/>
          <w:szCs w:val="28"/>
          <w:lang w:eastAsia="ru-RU"/>
        </w:rPr>
        <w:t xml:space="preserve"> Н</w:t>
      </w:r>
      <w:proofErr w:type="gramEnd"/>
      <w:r w:rsidR="00E26F59" w:rsidRPr="00B31268">
        <w:rPr>
          <w:rFonts w:ascii="Times New Roman" w:eastAsia="Times New Roman" w:hAnsi="Times New Roman" w:cs="Times New Roman"/>
          <w:sz w:val="28"/>
          <w:szCs w:val="28"/>
          <w:lang w:eastAsia="ru-RU"/>
        </w:rPr>
        <w:t>е образует цист и из организма во  внешнюю среду не выделяется</w:t>
      </w:r>
    </w:p>
    <w:p w:rsidR="00E26F59" w:rsidRPr="00B31268" w:rsidRDefault="00E26F59" w:rsidP="009619F5">
      <w:pPr>
        <w:numPr>
          <w:ilvl w:val="0"/>
          <w:numId w:val="5"/>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Трихомонада ротовая</w:t>
      </w:r>
    </w:p>
    <w:p w:rsidR="00E26F59" w:rsidRPr="00B31268" w:rsidRDefault="00E26F59" w:rsidP="009619F5">
      <w:pPr>
        <w:numPr>
          <w:ilvl w:val="0"/>
          <w:numId w:val="5"/>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Амеба ротовая</w:t>
      </w:r>
    </w:p>
    <w:p w:rsidR="00E26F59" w:rsidRPr="00B31268" w:rsidRDefault="00E26F59" w:rsidP="009619F5">
      <w:pPr>
        <w:numPr>
          <w:ilvl w:val="0"/>
          <w:numId w:val="5"/>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Балантидий кишечный</w:t>
      </w:r>
    </w:p>
    <w:p w:rsidR="00E26F59" w:rsidRPr="00B31268" w:rsidRDefault="00E26F59" w:rsidP="009619F5">
      <w:pPr>
        <w:numPr>
          <w:ilvl w:val="0"/>
          <w:numId w:val="5"/>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Пневмоциста</w:t>
      </w:r>
    </w:p>
    <w:p w:rsidR="00E26F59" w:rsidRPr="00B31268" w:rsidRDefault="00E26F59" w:rsidP="009619F5">
      <w:pPr>
        <w:numPr>
          <w:ilvl w:val="0"/>
          <w:numId w:val="5"/>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Трипаносома гамбийская</w:t>
      </w:r>
    </w:p>
    <w:p w:rsidR="00E26F59" w:rsidRPr="00B31268" w:rsidRDefault="00954351" w:rsidP="003021ED">
      <w:pPr>
        <w:spacing w:after="0" w:line="360" w:lineRule="auto"/>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6</w:t>
      </w:r>
      <w:proofErr w:type="gramStart"/>
      <w:r w:rsidR="00E26F59" w:rsidRPr="00B31268">
        <w:rPr>
          <w:rFonts w:ascii="Times New Roman" w:eastAsia="Times New Roman" w:hAnsi="Times New Roman" w:cs="Times New Roman"/>
          <w:sz w:val="28"/>
          <w:szCs w:val="28"/>
          <w:lang w:eastAsia="ru-RU"/>
        </w:rPr>
        <w:t xml:space="preserve"> В</w:t>
      </w:r>
      <w:proofErr w:type="gramEnd"/>
      <w:r w:rsidR="00E26F59" w:rsidRPr="00B31268">
        <w:rPr>
          <w:rFonts w:ascii="Times New Roman" w:eastAsia="Times New Roman" w:hAnsi="Times New Roman" w:cs="Times New Roman"/>
          <w:sz w:val="28"/>
          <w:szCs w:val="28"/>
          <w:lang w:eastAsia="ru-RU"/>
        </w:rPr>
        <w:t xml:space="preserve"> диагностике </w:t>
      </w:r>
      <w:r w:rsidR="00E26F59" w:rsidRPr="00B31268">
        <w:rPr>
          <w:rFonts w:ascii="Times New Roman" w:eastAsia="Times New Roman" w:hAnsi="Times New Roman" w:cs="Times New Roman"/>
          <w:sz w:val="28"/>
          <w:szCs w:val="28"/>
          <w:lang w:val="en-US" w:eastAsia="ru-RU"/>
        </w:rPr>
        <w:t>leischmania</w:t>
      </w:r>
      <w:r w:rsidR="00E26F59" w:rsidRPr="00B31268">
        <w:rPr>
          <w:rFonts w:ascii="Times New Roman" w:eastAsia="Times New Roman" w:hAnsi="Times New Roman" w:cs="Times New Roman"/>
          <w:sz w:val="28"/>
          <w:szCs w:val="28"/>
          <w:lang w:eastAsia="ru-RU"/>
        </w:rPr>
        <w:t xml:space="preserve"> </w:t>
      </w:r>
      <w:r w:rsidR="00E26F59" w:rsidRPr="00B31268">
        <w:rPr>
          <w:rFonts w:ascii="Times New Roman" w:eastAsia="Times New Roman" w:hAnsi="Times New Roman" w:cs="Times New Roman"/>
          <w:sz w:val="28"/>
          <w:szCs w:val="28"/>
          <w:lang w:val="en-US" w:eastAsia="ru-RU"/>
        </w:rPr>
        <w:t>tropika</w:t>
      </w:r>
      <w:r w:rsidR="00E26F59" w:rsidRPr="00B31268">
        <w:rPr>
          <w:rFonts w:ascii="Times New Roman" w:eastAsia="Times New Roman" w:hAnsi="Times New Roman" w:cs="Times New Roman"/>
          <w:sz w:val="28"/>
          <w:szCs w:val="28"/>
          <w:lang w:eastAsia="ru-RU"/>
        </w:rPr>
        <w:t xml:space="preserve"> исследуется биологический материал</w:t>
      </w:r>
    </w:p>
    <w:p w:rsidR="00E26F59" w:rsidRPr="00B31268" w:rsidRDefault="00E26F59" w:rsidP="009619F5">
      <w:pPr>
        <w:numPr>
          <w:ilvl w:val="0"/>
          <w:numId w:val="6"/>
        </w:numPr>
        <w:tabs>
          <w:tab w:val="num" w:pos="1069"/>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Мазок из кожных язв</w:t>
      </w:r>
    </w:p>
    <w:p w:rsidR="00E26F59" w:rsidRPr="00B31268" w:rsidRDefault="00E26F59" w:rsidP="009619F5">
      <w:pPr>
        <w:numPr>
          <w:ilvl w:val="0"/>
          <w:numId w:val="6"/>
        </w:numPr>
        <w:tabs>
          <w:tab w:val="num" w:pos="1069"/>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Мазок из выделений мочеполовых путей</w:t>
      </w:r>
    </w:p>
    <w:p w:rsidR="00E26F59" w:rsidRPr="00B31268" w:rsidRDefault="00E26F59" w:rsidP="009619F5">
      <w:pPr>
        <w:numPr>
          <w:ilvl w:val="0"/>
          <w:numId w:val="6"/>
        </w:numPr>
        <w:tabs>
          <w:tab w:val="num" w:pos="1069"/>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Плацента</w:t>
      </w:r>
    </w:p>
    <w:p w:rsidR="00E26F59" w:rsidRPr="00B31268" w:rsidRDefault="00E26F59" w:rsidP="009619F5">
      <w:pPr>
        <w:numPr>
          <w:ilvl w:val="0"/>
          <w:numId w:val="6"/>
        </w:numPr>
        <w:tabs>
          <w:tab w:val="num" w:pos="1069"/>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Пунктат костного мозга</w:t>
      </w:r>
    </w:p>
    <w:p w:rsidR="00E26F59" w:rsidRPr="00B31268" w:rsidRDefault="00E26F59" w:rsidP="009619F5">
      <w:pPr>
        <w:numPr>
          <w:ilvl w:val="0"/>
          <w:numId w:val="6"/>
        </w:numPr>
        <w:tabs>
          <w:tab w:val="num" w:pos="1069"/>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Мазок крови</w:t>
      </w: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7паразитические представители класса жгутиковые</w:t>
      </w:r>
    </w:p>
    <w:p w:rsidR="00E26F59" w:rsidRPr="00B31268" w:rsidRDefault="00E26F59" w:rsidP="009619F5">
      <w:pPr>
        <w:numPr>
          <w:ilvl w:val="0"/>
          <w:numId w:val="49"/>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Токсоплазма и лямблия кишечная</w:t>
      </w:r>
    </w:p>
    <w:p w:rsidR="00E26F59" w:rsidRPr="00B31268" w:rsidRDefault="00E26F59" w:rsidP="009619F5">
      <w:pPr>
        <w:numPr>
          <w:ilvl w:val="0"/>
          <w:numId w:val="49"/>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Лямблия кишечная и лейшмания висцеральная</w:t>
      </w:r>
    </w:p>
    <w:p w:rsidR="00E26F59" w:rsidRPr="00B31268" w:rsidRDefault="00E26F59" w:rsidP="009619F5">
      <w:pPr>
        <w:numPr>
          <w:ilvl w:val="0"/>
          <w:numId w:val="49"/>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Лейшмания </w:t>
      </w:r>
      <w:proofErr w:type="gramStart"/>
      <w:r w:rsidRPr="00B31268">
        <w:rPr>
          <w:rFonts w:ascii="Times New Roman" w:eastAsia="Times New Roman" w:hAnsi="Times New Roman" w:cs="Times New Roman"/>
          <w:sz w:val="28"/>
          <w:szCs w:val="28"/>
          <w:lang w:eastAsia="ru-RU"/>
        </w:rPr>
        <w:t>висцеральная</w:t>
      </w:r>
      <w:proofErr w:type="gramEnd"/>
      <w:r w:rsidRPr="00B31268">
        <w:rPr>
          <w:rFonts w:ascii="Times New Roman" w:eastAsia="Times New Roman" w:hAnsi="Times New Roman" w:cs="Times New Roman"/>
          <w:sz w:val="28"/>
          <w:szCs w:val="28"/>
          <w:lang w:eastAsia="ru-RU"/>
        </w:rPr>
        <w:t xml:space="preserve"> и плазмодий  малярийный </w:t>
      </w:r>
    </w:p>
    <w:p w:rsidR="00E26F59" w:rsidRPr="00B31268" w:rsidRDefault="00E26F59" w:rsidP="009619F5">
      <w:pPr>
        <w:numPr>
          <w:ilvl w:val="0"/>
          <w:numId w:val="49"/>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Плазмодий малярийный и амеба ротовая </w:t>
      </w:r>
    </w:p>
    <w:p w:rsidR="00E26F59" w:rsidRPr="00B31268" w:rsidRDefault="00E26F59" w:rsidP="009619F5">
      <w:pPr>
        <w:numPr>
          <w:ilvl w:val="0"/>
          <w:numId w:val="49"/>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Амеба  ротовая и балантидий кишечный</w:t>
      </w: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00E26F59" w:rsidRPr="00B31268">
        <w:rPr>
          <w:rFonts w:ascii="Times New Roman" w:eastAsia="Times New Roman" w:hAnsi="Times New Roman" w:cs="Times New Roman"/>
          <w:sz w:val="28"/>
          <w:szCs w:val="28"/>
          <w:lang w:eastAsia="ru-RU"/>
        </w:rPr>
        <w:t>паразиты, полностью утратившие самостоятельное существование, называются</w:t>
      </w:r>
    </w:p>
    <w:p w:rsidR="00E26F59" w:rsidRPr="00B31268" w:rsidRDefault="00E26F59" w:rsidP="009619F5">
      <w:pPr>
        <w:numPr>
          <w:ilvl w:val="0"/>
          <w:numId w:val="45"/>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Облигатные</w:t>
      </w:r>
    </w:p>
    <w:p w:rsidR="00E26F59" w:rsidRPr="00B31268" w:rsidRDefault="00E26F59" w:rsidP="009619F5">
      <w:pPr>
        <w:numPr>
          <w:ilvl w:val="0"/>
          <w:numId w:val="45"/>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Кожные</w:t>
      </w:r>
    </w:p>
    <w:p w:rsidR="00E26F59" w:rsidRPr="00B31268" w:rsidRDefault="00E26F59" w:rsidP="009619F5">
      <w:pPr>
        <w:numPr>
          <w:ilvl w:val="0"/>
          <w:numId w:val="45"/>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Факультативные</w:t>
      </w:r>
    </w:p>
    <w:p w:rsidR="00E26F59" w:rsidRPr="00B31268" w:rsidRDefault="00E26F59" w:rsidP="009619F5">
      <w:pPr>
        <w:numPr>
          <w:ilvl w:val="0"/>
          <w:numId w:val="45"/>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Периодические</w:t>
      </w: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9</w:t>
      </w:r>
      <w:proofErr w:type="gramStart"/>
      <w:r w:rsidR="00E26F59" w:rsidRPr="00B31268">
        <w:rPr>
          <w:rFonts w:ascii="Times New Roman" w:eastAsia="Times New Roman" w:hAnsi="Times New Roman" w:cs="Times New Roman"/>
          <w:sz w:val="28"/>
          <w:szCs w:val="28"/>
          <w:lang w:eastAsia="ru-RU"/>
        </w:rPr>
        <w:t xml:space="preserve"> В</w:t>
      </w:r>
      <w:proofErr w:type="gramEnd"/>
      <w:r w:rsidR="00E26F59" w:rsidRPr="00B31268">
        <w:rPr>
          <w:rFonts w:ascii="Times New Roman" w:eastAsia="Times New Roman" w:hAnsi="Times New Roman" w:cs="Times New Roman"/>
          <w:sz w:val="28"/>
          <w:szCs w:val="28"/>
          <w:lang w:eastAsia="ru-RU"/>
        </w:rPr>
        <w:t xml:space="preserve"> диагностике малярии исследуется биологический материал</w:t>
      </w:r>
    </w:p>
    <w:p w:rsidR="00E26F59" w:rsidRPr="00B31268" w:rsidRDefault="00E26F59" w:rsidP="009619F5">
      <w:pPr>
        <w:numPr>
          <w:ilvl w:val="0"/>
          <w:numId w:val="46"/>
        </w:numPr>
        <w:tabs>
          <w:tab w:val="num" w:pos="1080"/>
        </w:tabs>
        <w:spacing w:after="0" w:line="360" w:lineRule="auto"/>
        <w:ind w:left="0" w:firstLine="709"/>
        <w:rPr>
          <w:rFonts w:ascii="Times New Roman" w:eastAsia="Times New Roman" w:hAnsi="Times New Roman" w:cs="Times New Roman"/>
          <w:sz w:val="28"/>
          <w:szCs w:val="28"/>
          <w:lang w:eastAsia="ru-RU"/>
        </w:rPr>
      </w:pPr>
      <w:proofErr w:type="gramStart"/>
      <w:r w:rsidRPr="00B31268">
        <w:rPr>
          <w:rFonts w:ascii="Times New Roman" w:eastAsia="Times New Roman" w:hAnsi="Times New Roman" w:cs="Times New Roman"/>
          <w:sz w:val="28"/>
          <w:szCs w:val="28"/>
          <w:lang w:eastAsia="ru-RU"/>
        </w:rPr>
        <w:t>Отделяемое</w:t>
      </w:r>
      <w:proofErr w:type="gramEnd"/>
      <w:r w:rsidRPr="00B31268">
        <w:rPr>
          <w:rFonts w:ascii="Times New Roman" w:eastAsia="Times New Roman" w:hAnsi="Times New Roman" w:cs="Times New Roman"/>
          <w:sz w:val="28"/>
          <w:szCs w:val="28"/>
          <w:lang w:eastAsia="ru-RU"/>
        </w:rPr>
        <w:t xml:space="preserve"> мочеполовых путей</w:t>
      </w:r>
    </w:p>
    <w:p w:rsidR="00E26F59" w:rsidRPr="00B31268" w:rsidRDefault="00E26F59" w:rsidP="009619F5">
      <w:pPr>
        <w:numPr>
          <w:ilvl w:val="0"/>
          <w:numId w:val="46"/>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Кровь</w:t>
      </w:r>
    </w:p>
    <w:p w:rsidR="00E26F59" w:rsidRPr="00B31268" w:rsidRDefault="00E26F59" w:rsidP="009619F5">
      <w:pPr>
        <w:numPr>
          <w:ilvl w:val="0"/>
          <w:numId w:val="46"/>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Фекалии</w:t>
      </w:r>
    </w:p>
    <w:p w:rsidR="00E26F59" w:rsidRPr="00B31268" w:rsidRDefault="00E26F59" w:rsidP="009619F5">
      <w:pPr>
        <w:numPr>
          <w:ilvl w:val="0"/>
          <w:numId w:val="46"/>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Пунктат лимфатических узлов и костного мозга</w:t>
      </w:r>
    </w:p>
    <w:p w:rsidR="00E26F59" w:rsidRPr="00B31268" w:rsidRDefault="00E26F59" w:rsidP="009619F5">
      <w:pPr>
        <w:numPr>
          <w:ilvl w:val="0"/>
          <w:numId w:val="46"/>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Мазки из кожных язв</w:t>
      </w:r>
    </w:p>
    <w:p w:rsidR="00E26F59" w:rsidRPr="00B31268" w:rsidRDefault="00954351" w:rsidP="003021ED">
      <w:pPr>
        <w:tabs>
          <w:tab w:val="num" w:pos="360"/>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10 Природно-очаговые заболевания, встречающиеся на ограниченных территориях, называются</w:t>
      </w:r>
    </w:p>
    <w:p w:rsidR="00E26F59" w:rsidRPr="00B31268" w:rsidRDefault="00E26F59" w:rsidP="009619F5">
      <w:pPr>
        <w:numPr>
          <w:ilvl w:val="0"/>
          <w:numId w:val="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Эндемическими</w:t>
      </w:r>
    </w:p>
    <w:p w:rsidR="00E26F59" w:rsidRPr="00B31268" w:rsidRDefault="00E26F59" w:rsidP="009619F5">
      <w:pPr>
        <w:numPr>
          <w:ilvl w:val="0"/>
          <w:numId w:val="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Трансмиссивными</w:t>
      </w:r>
    </w:p>
    <w:p w:rsidR="00E26F59" w:rsidRPr="00B31268" w:rsidRDefault="00E26F59" w:rsidP="009619F5">
      <w:pPr>
        <w:numPr>
          <w:ilvl w:val="0"/>
          <w:numId w:val="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Зоонозными</w:t>
      </w:r>
    </w:p>
    <w:p w:rsidR="00E26F59" w:rsidRPr="00B31268" w:rsidRDefault="00E26F59" w:rsidP="009619F5">
      <w:pPr>
        <w:numPr>
          <w:ilvl w:val="0"/>
          <w:numId w:val="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Нетрансмиссивными</w:t>
      </w:r>
    </w:p>
    <w:p w:rsidR="00E26F59" w:rsidRPr="00B31268" w:rsidRDefault="00E26F59" w:rsidP="009619F5">
      <w:pPr>
        <w:numPr>
          <w:ilvl w:val="0"/>
          <w:numId w:val="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Кишечными</w:t>
      </w: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 xml:space="preserve">11 Окончательный хозяин в цикле развития токсоплазмы </w:t>
      </w:r>
    </w:p>
    <w:p w:rsidR="00E26F59" w:rsidRPr="00B31268" w:rsidRDefault="00E26F59" w:rsidP="009619F5">
      <w:pPr>
        <w:numPr>
          <w:ilvl w:val="0"/>
          <w:numId w:val="8"/>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Насекомые</w:t>
      </w:r>
    </w:p>
    <w:p w:rsidR="00E26F59" w:rsidRPr="00B31268" w:rsidRDefault="00E26F59" w:rsidP="009619F5">
      <w:pPr>
        <w:numPr>
          <w:ilvl w:val="0"/>
          <w:numId w:val="8"/>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Свиньи</w:t>
      </w:r>
    </w:p>
    <w:p w:rsidR="00E26F59" w:rsidRPr="00B31268" w:rsidRDefault="00E26F59" w:rsidP="009619F5">
      <w:pPr>
        <w:numPr>
          <w:ilvl w:val="0"/>
          <w:numId w:val="8"/>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Семейство </w:t>
      </w:r>
      <w:proofErr w:type="gramStart"/>
      <w:r w:rsidRPr="00B31268">
        <w:rPr>
          <w:rFonts w:ascii="Times New Roman" w:eastAsia="Times New Roman" w:hAnsi="Times New Roman" w:cs="Times New Roman"/>
          <w:sz w:val="28"/>
          <w:szCs w:val="28"/>
          <w:lang w:eastAsia="ru-RU"/>
        </w:rPr>
        <w:t>кошачьих</w:t>
      </w:r>
      <w:proofErr w:type="gramEnd"/>
    </w:p>
    <w:p w:rsidR="00E26F59" w:rsidRPr="00B31268" w:rsidRDefault="00E26F59" w:rsidP="009619F5">
      <w:pPr>
        <w:numPr>
          <w:ilvl w:val="0"/>
          <w:numId w:val="8"/>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Человек</w:t>
      </w:r>
    </w:p>
    <w:p w:rsidR="00E26F59" w:rsidRPr="00B31268" w:rsidRDefault="00E26F59" w:rsidP="009619F5">
      <w:pPr>
        <w:numPr>
          <w:ilvl w:val="0"/>
          <w:numId w:val="8"/>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Птицы</w:t>
      </w: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12</w:t>
      </w:r>
      <w:proofErr w:type="gramStart"/>
      <w:r w:rsidR="00E26F59" w:rsidRPr="00B31268">
        <w:rPr>
          <w:rFonts w:ascii="Times New Roman" w:eastAsia="Times New Roman" w:hAnsi="Times New Roman" w:cs="Times New Roman"/>
          <w:sz w:val="28"/>
          <w:szCs w:val="28"/>
          <w:lang w:eastAsia="ru-RU"/>
        </w:rPr>
        <w:t xml:space="preserve"> С</w:t>
      </w:r>
      <w:proofErr w:type="gramEnd"/>
      <w:r w:rsidR="00E26F59" w:rsidRPr="00B31268">
        <w:rPr>
          <w:rFonts w:ascii="Times New Roman" w:eastAsia="Times New Roman" w:hAnsi="Times New Roman" w:cs="Times New Roman"/>
          <w:sz w:val="28"/>
          <w:szCs w:val="28"/>
          <w:lang w:eastAsia="ru-RU"/>
        </w:rPr>
        <w:t xml:space="preserve"> участием механического переносчика возможно заражение</w:t>
      </w:r>
    </w:p>
    <w:p w:rsidR="00E26F59" w:rsidRPr="00B31268" w:rsidRDefault="00E26F59" w:rsidP="009619F5">
      <w:pPr>
        <w:numPr>
          <w:ilvl w:val="0"/>
          <w:numId w:val="9"/>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Лямблиозом</w:t>
      </w:r>
    </w:p>
    <w:p w:rsidR="00E26F59" w:rsidRPr="00B31268" w:rsidRDefault="00E26F59" w:rsidP="009619F5">
      <w:pPr>
        <w:numPr>
          <w:ilvl w:val="0"/>
          <w:numId w:val="9"/>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Трипаносомозом</w:t>
      </w:r>
    </w:p>
    <w:p w:rsidR="00E26F59" w:rsidRPr="00B31268" w:rsidRDefault="00E26F59" w:rsidP="009619F5">
      <w:pPr>
        <w:numPr>
          <w:ilvl w:val="0"/>
          <w:numId w:val="9"/>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Малярией</w:t>
      </w:r>
    </w:p>
    <w:p w:rsidR="00E26F59" w:rsidRPr="00B31268" w:rsidRDefault="00E26F59" w:rsidP="009619F5">
      <w:pPr>
        <w:numPr>
          <w:ilvl w:val="0"/>
          <w:numId w:val="9"/>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Висцеральным лейшманиозом</w:t>
      </w:r>
    </w:p>
    <w:p w:rsidR="00E26F59" w:rsidRPr="00B31268" w:rsidRDefault="00E26F59" w:rsidP="009619F5">
      <w:pPr>
        <w:numPr>
          <w:ilvl w:val="0"/>
          <w:numId w:val="9"/>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Кожно-слизистым лейшманиозом</w:t>
      </w: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 xml:space="preserve"> </w:t>
      </w:r>
      <w:r w:rsidR="00E26F59" w:rsidRPr="00B31268">
        <w:rPr>
          <w:rFonts w:ascii="Times New Roman" w:eastAsia="Times New Roman" w:hAnsi="Times New Roman" w:cs="Times New Roman"/>
          <w:sz w:val="28"/>
          <w:szCs w:val="28"/>
          <w:lang w:eastAsia="ru-RU"/>
        </w:rPr>
        <w:t xml:space="preserve"> Простейшее, паразитирующее в тонком кишечнике</w:t>
      </w:r>
    </w:p>
    <w:p w:rsidR="00E26F59" w:rsidRPr="00B31268" w:rsidRDefault="00E26F59" w:rsidP="009619F5">
      <w:pPr>
        <w:numPr>
          <w:ilvl w:val="0"/>
          <w:numId w:val="47"/>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Leischmania donovani</w:t>
      </w:r>
    </w:p>
    <w:p w:rsidR="00E26F59" w:rsidRPr="00B31268" w:rsidRDefault="00E26F59" w:rsidP="009619F5">
      <w:pPr>
        <w:numPr>
          <w:ilvl w:val="0"/>
          <w:numId w:val="47"/>
        </w:numPr>
        <w:tabs>
          <w:tab w:val="num" w:pos="1080"/>
        </w:tabs>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val="en-US" w:eastAsia="ru-RU"/>
        </w:rPr>
        <w:t>Leischmania tropica</w:t>
      </w:r>
    </w:p>
    <w:p w:rsidR="00E26F59" w:rsidRPr="00B31268" w:rsidRDefault="00E26F59" w:rsidP="009619F5">
      <w:pPr>
        <w:numPr>
          <w:ilvl w:val="0"/>
          <w:numId w:val="47"/>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Lamblia intestinalis</w:t>
      </w:r>
    </w:p>
    <w:p w:rsidR="00E26F59" w:rsidRPr="00B31268" w:rsidRDefault="00E26F59" w:rsidP="009619F5">
      <w:pPr>
        <w:numPr>
          <w:ilvl w:val="0"/>
          <w:numId w:val="47"/>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Eutamoeba gingivalis</w:t>
      </w:r>
    </w:p>
    <w:p w:rsidR="00E26F59" w:rsidRPr="00B31268" w:rsidRDefault="00E26F59" w:rsidP="009619F5">
      <w:pPr>
        <w:numPr>
          <w:ilvl w:val="0"/>
          <w:numId w:val="47"/>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Trypanosoma rhodesiense</w:t>
      </w:r>
    </w:p>
    <w:p w:rsidR="00E26F59" w:rsidRPr="00B31268" w:rsidRDefault="00E26F59" w:rsidP="009619F5">
      <w:pPr>
        <w:numPr>
          <w:ilvl w:val="0"/>
          <w:numId w:val="47"/>
        </w:numPr>
        <w:tabs>
          <w:tab w:val="num" w:pos="1080"/>
        </w:tabs>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val="en-US" w:eastAsia="ru-RU"/>
        </w:rPr>
        <w:t>Trypanosoma cruzi</w:t>
      </w:r>
    </w:p>
    <w:p w:rsidR="00E26F59" w:rsidRPr="00B31268" w:rsidRDefault="00954351" w:rsidP="003021ED">
      <w:pPr>
        <w:tabs>
          <w:tab w:val="num" w:pos="360"/>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14</w:t>
      </w:r>
      <w:proofErr w:type="gramStart"/>
      <w:r w:rsidR="00E26F59" w:rsidRPr="00B31268">
        <w:rPr>
          <w:rFonts w:ascii="Times New Roman" w:eastAsia="Times New Roman" w:hAnsi="Times New Roman" w:cs="Times New Roman"/>
          <w:sz w:val="28"/>
          <w:szCs w:val="28"/>
          <w:lang w:eastAsia="ru-RU"/>
        </w:rPr>
        <w:t xml:space="preserve"> В</w:t>
      </w:r>
      <w:proofErr w:type="gramEnd"/>
      <w:r w:rsidR="00E26F59" w:rsidRPr="00B31268">
        <w:rPr>
          <w:rFonts w:ascii="Times New Roman" w:eastAsia="Times New Roman" w:hAnsi="Times New Roman" w:cs="Times New Roman"/>
          <w:sz w:val="28"/>
          <w:szCs w:val="28"/>
          <w:lang w:eastAsia="ru-RU"/>
        </w:rPr>
        <w:t xml:space="preserve"> диагностике амебиаза исследуется биологический материал</w:t>
      </w:r>
    </w:p>
    <w:p w:rsidR="00E26F59" w:rsidRPr="00B31268" w:rsidRDefault="00E26F59" w:rsidP="009619F5">
      <w:pPr>
        <w:numPr>
          <w:ilvl w:val="0"/>
          <w:numId w:val="29"/>
        </w:numPr>
        <w:tabs>
          <w:tab w:val="clear" w:pos="1440"/>
          <w:tab w:val="num" w:pos="1134"/>
        </w:tabs>
        <w:spacing w:after="0" w:line="360" w:lineRule="auto"/>
        <w:ind w:left="0" w:firstLine="709"/>
        <w:rPr>
          <w:rFonts w:ascii="Times New Roman" w:eastAsia="Times New Roman" w:hAnsi="Times New Roman" w:cs="Times New Roman"/>
          <w:sz w:val="28"/>
          <w:szCs w:val="28"/>
          <w:lang w:eastAsia="ru-RU"/>
        </w:rPr>
      </w:pPr>
      <w:proofErr w:type="gramStart"/>
      <w:r w:rsidRPr="00B31268">
        <w:rPr>
          <w:rFonts w:ascii="Times New Roman" w:eastAsia="Times New Roman" w:hAnsi="Times New Roman" w:cs="Times New Roman"/>
          <w:sz w:val="28"/>
          <w:szCs w:val="28"/>
          <w:lang w:eastAsia="ru-RU"/>
        </w:rPr>
        <w:t>Отделяемое</w:t>
      </w:r>
      <w:proofErr w:type="gramEnd"/>
      <w:r w:rsidRPr="00B31268">
        <w:rPr>
          <w:rFonts w:ascii="Times New Roman" w:eastAsia="Times New Roman" w:hAnsi="Times New Roman" w:cs="Times New Roman"/>
          <w:sz w:val="28"/>
          <w:szCs w:val="28"/>
          <w:lang w:eastAsia="ru-RU"/>
        </w:rPr>
        <w:t xml:space="preserve"> мочеполовых путей</w:t>
      </w:r>
    </w:p>
    <w:p w:rsidR="00E26F59" w:rsidRPr="00B31268" w:rsidRDefault="00E26F59" w:rsidP="009619F5">
      <w:pPr>
        <w:numPr>
          <w:ilvl w:val="0"/>
          <w:numId w:val="29"/>
        </w:numPr>
        <w:tabs>
          <w:tab w:val="clear" w:pos="1440"/>
          <w:tab w:val="num" w:pos="1134"/>
        </w:tabs>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lastRenderedPageBreak/>
        <w:t>Кровь</w:t>
      </w:r>
    </w:p>
    <w:p w:rsidR="00E26F59" w:rsidRPr="00B31268" w:rsidRDefault="00E26F59" w:rsidP="009619F5">
      <w:pPr>
        <w:numPr>
          <w:ilvl w:val="0"/>
          <w:numId w:val="29"/>
        </w:numPr>
        <w:tabs>
          <w:tab w:val="clear" w:pos="1440"/>
          <w:tab w:val="num" w:pos="1134"/>
        </w:tabs>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Фекалии</w:t>
      </w:r>
    </w:p>
    <w:p w:rsidR="00E26F59" w:rsidRPr="00B31268" w:rsidRDefault="00E26F59" w:rsidP="009619F5">
      <w:pPr>
        <w:numPr>
          <w:ilvl w:val="0"/>
          <w:numId w:val="29"/>
        </w:numPr>
        <w:tabs>
          <w:tab w:val="clear" w:pos="1440"/>
          <w:tab w:val="num" w:pos="1134"/>
        </w:tabs>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Пунктат лимфатических узлов и костного мозга</w:t>
      </w:r>
    </w:p>
    <w:p w:rsidR="00E26F59" w:rsidRPr="00B31268" w:rsidRDefault="00E26F59" w:rsidP="009619F5">
      <w:pPr>
        <w:numPr>
          <w:ilvl w:val="0"/>
          <w:numId w:val="29"/>
        </w:numPr>
        <w:tabs>
          <w:tab w:val="clear" w:pos="1440"/>
          <w:tab w:val="num" w:pos="1134"/>
        </w:tabs>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Мазки из кожных язв</w:t>
      </w:r>
    </w:p>
    <w:p w:rsidR="00E26F59" w:rsidRPr="00B31268" w:rsidRDefault="00954351" w:rsidP="003021ED">
      <w:pPr>
        <w:tabs>
          <w:tab w:val="num" w:pos="360"/>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15 Заболевания, источником инвазии которых является человек, называются</w:t>
      </w:r>
    </w:p>
    <w:p w:rsidR="00E26F59" w:rsidRPr="00B31268" w:rsidRDefault="00E26F59" w:rsidP="009619F5">
      <w:pPr>
        <w:numPr>
          <w:ilvl w:val="0"/>
          <w:numId w:val="30"/>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Инфекции</w:t>
      </w:r>
    </w:p>
    <w:p w:rsidR="00E26F59" w:rsidRPr="00B31268" w:rsidRDefault="00E26F59" w:rsidP="009619F5">
      <w:pPr>
        <w:numPr>
          <w:ilvl w:val="0"/>
          <w:numId w:val="30"/>
        </w:numPr>
        <w:tabs>
          <w:tab w:val="num" w:pos="1080"/>
        </w:tabs>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Антропонозы</w:t>
      </w:r>
    </w:p>
    <w:p w:rsidR="00E26F59" w:rsidRPr="00B31268" w:rsidRDefault="00E26F59" w:rsidP="009619F5">
      <w:pPr>
        <w:numPr>
          <w:ilvl w:val="0"/>
          <w:numId w:val="30"/>
        </w:numPr>
        <w:tabs>
          <w:tab w:val="num" w:pos="1080"/>
        </w:tabs>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Паразитоценозы</w:t>
      </w:r>
    </w:p>
    <w:p w:rsidR="00E26F59" w:rsidRPr="00B31268" w:rsidRDefault="00E26F59" w:rsidP="009619F5">
      <w:pPr>
        <w:numPr>
          <w:ilvl w:val="0"/>
          <w:numId w:val="30"/>
        </w:numPr>
        <w:tabs>
          <w:tab w:val="num" w:pos="1080"/>
        </w:tabs>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Антропозоонозы</w:t>
      </w:r>
    </w:p>
    <w:p w:rsidR="00E26F59" w:rsidRPr="00B31268" w:rsidRDefault="00E26F59" w:rsidP="009619F5">
      <w:pPr>
        <w:numPr>
          <w:ilvl w:val="0"/>
          <w:numId w:val="30"/>
        </w:numPr>
        <w:tabs>
          <w:tab w:val="num" w:pos="1080"/>
        </w:tabs>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Зооценозы</w:t>
      </w:r>
    </w:p>
    <w:p w:rsidR="00E26F59" w:rsidRPr="00B31268" w:rsidRDefault="00954351" w:rsidP="003021ED">
      <w:pPr>
        <w:tabs>
          <w:tab w:val="num" w:pos="360"/>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16 Алиментарным путем можно заразиться</w:t>
      </w:r>
    </w:p>
    <w:p w:rsidR="00E26F59" w:rsidRPr="00B31268" w:rsidRDefault="00E26F59" w:rsidP="009619F5">
      <w:pPr>
        <w:numPr>
          <w:ilvl w:val="0"/>
          <w:numId w:val="10"/>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Малярией</w:t>
      </w:r>
    </w:p>
    <w:p w:rsidR="00E26F59" w:rsidRPr="00B31268" w:rsidRDefault="00E26F59" w:rsidP="009619F5">
      <w:pPr>
        <w:numPr>
          <w:ilvl w:val="0"/>
          <w:numId w:val="10"/>
        </w:numPr>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Африканским трипаносомозом</w:t>
      </w:r>
    </w:p>
    <w:p w:rsidR="00E26F59" w:rsidRPr="00B31268" w:rsidRDefault="00E26F59" w:rsidP="009619F5">
      <w:pPr>
        <w:numPr>
          <w:ilvl w:val="0"/>
          <w:numId w:val="10"/>
        </w:numPr>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Американским трипаносомозом</w:t>
      </w:r>
    </w:p>
    <w:p w:rsidR="00E26F59" w:rsidRPr="00B31268" w:rsidRDefault="00E26F59" w:rsidP="009619F5">
      <w:pPr>
        <w:numPr>
          <w:ilvl w:val="0"/>
          <w:numId w:val="10"/>
        </w:numPr>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Балантидиазом</w:t>
      </w:r>
    </w:p>
    <w:p w:rsidR="00E26F59" w:rsidRPr="00B31268" w:rsidRDefault="00E26F59" w:rsidP="009619F5">
      <w:pPr>
        <w:numPr>
          <w:ilvl w:val="0"/>
          <w:numId w:val="10"/>
        </w:numPr>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Пневмоцистозом</w:t>
      </w: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17</w:t>
      </w:r>
      <w:proofErr w:type="gramStart"/>
      <w:r w:rsidR="00E26F59" w:rsidRPr="00B31268">
        <w:rPr>
          <w:rFonts w:ascii="Times New Roman" w:eastAsia="Times New Roman" w:hAnsi="Times New Roman" w:cs="Times New Roman"/>
          <w:sz w:val="28"/>
          <w:szCs w:val="28"/>
          <w:lang w:eastAsia="ru-RU"/>
        </w:rPr>
        <w:t xml:space="preserve"> Н</w:t>
      </w:r>
      <w:proofErr w:type="gramEnd"/>
      <w:r w:rsidR="00E26F59" w:rsidRPr="00B31268">
        <w:rPr>
          <w:rFonts w:ascii="Times New Roman" w:eastAsia="Times New Roman" w:hAnsi="Times New Roman" w:cs="Times New Roman"/>
          <w:sz w:val="28"/>
          <w:szCs w:val="28"/>
          <w:lang w:eastAsia="ru-RU"/>
        </w:rPr>
        <w:t>е является патогенным паразит</w:t>
      </w:r>
    </w:p>
    <w:p w:rsidR="00E26F59" w:rsidRPr="00B31268" w:rsidRDefault="00E26F59" w:rsidP="009619F5">
      <w:pPr>
        <w:numPr>
          <w:ilvl w:val="0"/>
          <w:numId w:val="11"/>
        </w:numPr>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Entamoeba coli</w:t>
      </w:r>
    </w:p>
    <w:p w:rsidR="00E26F59" w:rsidRPr="00B31268" w:rsidRDefault="00E26F59" w:rsidP="009619F5">
      <w:pPr>
        <w:numPr>
          <w:ilvl w:val="0"/>
          <w:numId w:val="11"/>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val="en-US" w:eastAsia="ru-RU"/>
        </w:rPr>
        <w:t>Entamoeba histolytica</w:t>
      </w:r>
    </w:p>
    <w:p w:rsidR="00E26F59" w:rsidRPr="00B31268" w:rsidRDefault="00E26F59" w:rsidP="009619F5">
      <w:pPr>
        <w:numPr>
          <w:ilvl w:val="0"/>
          <w:numId w:val="11"/>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val="en-US" w:eastAsia="ru-RU"/>
        </w:rPr>
        <w:t>Acantamoeba</w:t>
      </w:r>
    </w:p>
    <w:p w:rsidR="00E26F59" w:rsidRPr="00B31268" w:rsidRDefault="00E26F59" w:rsidP="009619F5">
      <w:pPr>
        <w:numPr>
          <w:ilvl w:val="0"/>
          <w:numId w:val="11"/>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val="en-US" w:eastAsia="ru-RU"/>
        </w:rPr>
        <w:t>Naegleria</w:t>
      </w:r>
    </w:p>
    <w:p w:rsidR="00E26F59" w:rsidRPr="00B31268" w:rsidRDefault="00E26F59" w:rsidP="009619F5">
      <w:pPr>
        <w:numPr>
          <w:ilvl w:val="0"/>
          <w:numId w:val="11"/>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val="en-US" w:eastAsia="ru-RU"/>
        </w:rPr>
        <w:t>Balantidium coli</w:t>
      </w: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18 Простейшее, обитающее в тканях и передающееся         трансмиссивно</w:t>
      </w:r>
    </w:p>
    <w:p w:rsidR="00E26F59" w:rsidRPr="00B31268" w:rsidRDefault="00E26F59" w:rsidP="009619F5">
      <w:pPr>
        <w:numPr>
          <w:ilvl w:val="0"/>
          <w:numId w:val="12"/>
        </w:numPr>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Т</w:t>
      </w:r>
      <w:r w:rsidRPr="00B31268">
        <w:rPr>
          <w:rFonts w:ascii="Times New Roman" w:eastAsia="Times New Roman" w:hAnsi="Times New Roman" w:cs="Times New Roman"/>
          <w:sz w:val="28"/>
          <w:szCs w:val="28"/>
          <w:lang w:val="en-US" w:eastAsia="ru-RU"/>
        </w:rPr>
        <w:t>рипаносома крузи</w:t>
      </w:r>
    </w:p>
    <w:p w:rsidR="00E26F59" w:rsidRPr="00B31268" w:rsidRDefault="00E26F59" w:rsidP="009619F5">
      <w:pPr>
        <w:numPr>
          <w:ilvl w:val="0"/>
          <w:numId w:val="12"/>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eastAsia="ru-RU"/>
        </w:rPr>
        <w:t>Л</w:t>
      </w:r>
      <w:r w:rsidRPr="00B31268">
        <w:rPr>
          <w:rFonts w:ascii="Times New Roman" w:eastAsia="Times New Roman" w:hAnsi="Times New Roman" w:cs="Times New Roman"/>
          <w:sz w:val="28"/>
          <w:szCs w:val="28"/>
          <w:lang w:val="en-US" w:eastAsia="ru-RU"/>
        </w:rPr>
        <w:t>ямблия кишечная</w:t>
      </w:r>
    </w:p>
    <w:p w:rsidR="00E26F59" w:rsidRPr="00B31268" w:rsidRDefault="00E26F59" w:rsidP="009619F5">
      <w:pPr>
        <w:numPr>
          <w:ilvl w:val="0"/>
          <w:numId w:val="12"/>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eastAsia="ru-RU"/>
        </w:rPr>
        <w:t>Б</w:t>
      </w:r>
      <w:r w:rsidRPr="00B31268">
        <w:rPr>
          <w:rFonts w:ascii="Times New Roman" w:eastAsia="Times New Roman" w:hAnsi="Times New Roman" w:cs="Times New Roman"/>
          <w:sz w:val="28"/>
          <w:szCs w:val="28"/>
          <w:lang w:val="en-US" w:eastAsia="ru-RU"/>
        </w:rPr>
        <w:t>алантидий кишечный</w:t>
      </w:r>
    </w:p>
    <w:p w:rsidR="00E26F59" w:rsidRPr="00B31268" w:rsidRDefault="00E26F59" w:rsidP="009619F5">
      <w:pPr>
        <w:numPr>
          <w:ilvl w:val="0"/>
          <w:numId w:val="12"/>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eastAsia="ru-RU"/>
        </w:rPr>
        <w:t>А</w:t>
      </w:r>
      <w:r w:rsidRPr="00B31268">
        <w:rPr>
          <w:rFonts w:ascii="Times New Roman" w:eastAsia="Times New Roman" w:hAnsi="Times New Roman" w:cs="Times New Roman"/>
          <w:sz w:val="28"/>
          <w:szCs w:val="28"/>
          <w:lang w:val="en-US" w:eastAsia="ru-RU"/>
        </w:rPr>
        <w:t>меба дизентерийная</w:t>
      </w:r>
    </w:p>
    <w:p w:rsidR="00E26F59" w:rsidRPr="00B31268" w:rsidRDefault="00E26F59" w:rsidP="009619F5">
      <w:pPr>
        <w:numPr>
          <w:ilvl w:val="0"/>
          <w:numId w:val="12"/>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eastAsia="ru-RU"/>
        </w:rPr>
        <w:t>А</w:t>
      </w:r>
      <w:r w:rsidRPr="00B31268">
        <w:rPr>
          <w:rFonts w:ascii="Times New Roman" w:eastAsia="Times New Roman" w:hAnsi="Times New Roman" w:cs="Times New Roman"/>
          <w:sz w:val="28"/>
          <w:szCs w:val="28"/>
          <w:lang w:val="en-US" w:eastAsia="ru-RU"/>
        </w:rPr>
        <w:t>меба ротовая</w:t>
      </w:r>
    </w:p>
    <w:p w:rsidR="00E26F59" w:rsidRPr="00B31268" w:rsidRDefault="00954351" w:rsidP="00954351">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1.19 </w:t>
      </w:r>
      <w:r w:rsidR="00E26F59" w:rsidRPr="00B31268">
        <w:rPr>
          <w:rFonts w:ascii="Times New Roman" w:eastAsia="Times New Roman" w:hAnsi="Times New Roman" w:cs="Times New Roman"/>
          <w:sz w:val="28"/>
          <w:szCs w:val="28"/>
          <w:lang w:eastAsia="ru-RU"/>
        </w:rPr>
        <w:t>Простейшее, паразитирующее в легких</w:t>
      </w:r>
    </w:p>
    <w:p w:rsidR="00E26F59" w:rsidRPr="00B31268" w:rsidRDefault="00E26F59" w:rsidP="009619F5">
      <w:pPr>
        <w:numPr>
          <w:ilvl w:val="0"/>
          <w:numId w:val="13"/>
        </w:numPr>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Entamoeba histolyticа</w:t>
      </w:r>
    </w:p>
    <w:p w:rsidR="00E26F59" w:rsidRPr="00B31268" w:rsidRDefault="00E26F59" w:rsidP="009619F5">
      <w:pPr>
        <w:numPr>
          <w:ilvl w:val="0"/>
          <w:numId w:val="13"/>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lastRenderedPageBreak/>
        <w:t>Trichomonas hominis</w:t>
      </w:r>
    </w:p>
    <w:p w:rsidR="00E26F59" w:rsidRPr="00B31268" w:rsidRDefault="00E26F59" w:rsidP="009619F5">
      <w:pPr>
        <w:numPr>
          <w:ilvl w:val="0"/>
          <w:numId w:val="13"/>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Pneumocystis carinii</w:t>
      </w:r>
      <w:r w:rsidRPr="00B31268">
        <w:rPr>
          <w:rFonts w:ascii="Times New Roman" w:eastAsia="Times New Roman" w:hAnsi="Times New Roman" w:cs="Times New Roman"/>
          <w:sz w:val="28"/>
          <w:szCs w:val="28"/>
          <w:lang w:val="en-US" w:eastAsia="ru-RU"/>
        </w:rPr>
        <w:tab/>
      </w:r>
    </w:p>
    <w:p w:rsidR="00E26F59" w:rsidRPr="00B31268" w:rsidRDefault="00E26F59" w:rsidP="009619F5">
      <w:pPr>
        <w:numPr>
          <w:ilvl w:val="0"/>
          <w:numId w:val="13"/>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Leischmania donovani</w:t>
      </w:r>
    </w:p>
    <w:p w:rsidR="00E26F59" w:rsidRPr="00B31268" w:rsidRDefault="00E26F59" w:rsidP="009619F5">
      <w:pPr>
        <w:numPr>
          <w:ilvl w:val="0"/>
          <w:numId w:val="13"/>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 rhodesiense</w:t>
      </w:r>
    </w:p>
    <w:p w:rsidR="00E26F59" w:rsidRPr="00B31268" w:rsidRDefault="00E26F59" w:rsidP="009619F5">
      <w:pPr>
        <w:numPr>
          <w:ilvl w:val="0"/>
          <w:numId w:val="13"/>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 gambiense</w:t>
      </w:r>
    </w:p>
    <w:p w:rsidR="00E26F59" w:rsidRPr="00B31268" w:rsidRDefault="00E26F59" w:rsidP="009619F5">
      <w:pPr>
        <w:numPr>
          <w:ilvl w:val="0"/>
          <w:numId w:val="13"/>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 tenax</w:t>
      </w:r>
    </w:p>
    <w:p w:rsidR="00E26F59" w:rsidRPr="00B31268" w:rsidRDefault="00E26F59" w:rsidP="009619F5">
      <w:pPr>
        <w:numPr>
          <w:ilvl w:val="0"/>
          <w:numId w:val="13"/>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Eutamoeba gingivalis</w:t>
      </w:r>
    </w:p>
    <w:p w:rsidR="00E26F59" w:rsidRPr="00B31268" w:rsidRDefault="00954351" w:rsidP="00954351">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w:t>
      </w:r>
      <w:proofErr w:type="gramStart"/>
      <w:r>
        <w:rPr>
          <w:rFonts w:ascii="Times New Roman" w:eastAsia="Times New Roman" w:hAnsi="Times New Roman" w:cs="Times New Roman"/>
          <w:sz w:val="28"/>
          <w:szCs w:val="28"/>
          <w:lang w:eastAsia="ru-RU"/>
        </w:rPr>
        <w:t xml:space="preserve"> </w:t>
      </w:r>
      <w:r w:rsidR="00E26F59" w:rsidRPr="00B31268">
        <w:rPr>
          <w:rFonts w:ascii="Times New Roman" w:eastAsia="Times New Roman" w:hAnsi="Times New Roman" w:cs="Times New Roman"/>
          <w:sz w:val="28"/>
          <w:szCs w:val="28"/>
          <w:lang w:eastAsia="ru-RU"/>
        </w:rPr>
        <w:t>В</w:t>
      </w:r>
      <w:proofErr w:type="gramEnd"/>
      <w:r w:rsidR="00E26F59" w:rsidRPr="00B31268">
        <w:rPr>
          <w:rFonts w:ascii="Times New Roman" w:eastAsia="Times New Roman" w:hAnsi="Times New Roman" w:cs="Times New Roman"/>
          <w:sz w:val="28"/>
          <w:szCs w:val="28"/>
          <w:lang w:eastAsia="ru-RU"/>
        </w:rPr>
        <w:t xml:space="preserve"> диагностике американского трипаносома исследуется биологический материал</w:t>
      </w:r>
    </w:p>
    <w:p w:rsidR="00E26F59" w:rsidRPr="00B31268" w:rsidRDefault="00E26F59" w:rsidP="009619F5">
      <w:pPr>
        <w:numPr>
          <w:ilvl w:val="0"/>
          <w:numId w:val="14"/>
        </w:numPr>
        <w:spacing w:after="0" w:line="360" w:lineRule="auto"/>
        <w:ind w:left="0" w:firstLine="709"/>
        <w:rPr>
          <w:rFonts w:ascii="Times New Roman" w:eastAsia="Times New Roman" w:hAnsi="Times New Roman" w:cs="Times New Roman"/>
          <w:sz w:val="28"/>
          <w:szCs w:val="28"/>
          <w:lang w:eastAsia="ru-RU"/>
        </w:rPr>
      </w:pPr>
      <w:proofErr w:type="gramStart"/>
      <w:r w:rsidRPr="00B31268">
        <w:rPr>
          <w:rFonts w:ascii="Times New Roman" w:eastAsia="Times New Roman" w:hAnsi="Times New Roman" w:cs="Times New Roman"/>
          <w:sz w:val="28"/>
          <w:szCs w:val="28"/>
          <w:lang w:eastAsia="ru-RU"/>
        </w:rPr>
        <w:t>Отделяемое</w:t>
      </w:r>
      <w:proofErr w:type="gramEnd"/>
      <w:r w:rsidRPr="00B31268">
        <w:rPr>
          <w:rFonts w:ascii="Times New Roman" w:eastAsia="Times New Roman" w:hAnsi="Times New Roman" w:cs="Times New Roman"/>
          <w:sz w:val="28"/>
          <w:szCs w:val="28"/>
          <w:lang w:eastAsia="ru-RU"/>
        </w:rPr>
        <w:t xml:space="preserve"> мочеполовых путей</w:t>
      </w:r>
    </w:p>
    <w:p w:rsidR="00E26F59" w:rsidRPr="00B31268" w:rsidRDefault="00E26F59" w:rsidP="009619F5">
      <w:pPr>
        <w:numPr>
          <w:ilvl w:val="0"/>
          <w:numId w:val="14"/>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Кровь </w:t>
      </w:r>
    </w:p>
    <w:p w:rsidR="00E26F59" w:rsidRPr="00B31268" w:rsidRDefault="00E26F59" w:rsidP="009619F5">
      <w:pPr>
        <w:numPr>
          <w:ilvl w:val="0"/>
          <w:numId w:val="14"/>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Фекалии</w:t>
      </w:r>
    </w:p>
    <w:p w:rsidR="00E26F59" w:rsidRPr="00B31268" w:rsidRDefault="00E26F59" w:rsidP="009619F5">
      <w:pPr>
        <w:numPr>
          <w:ilvl w:val="0"/>
          <w:numId w:val="14"/>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Пункт лимфатических узлов и костного мозга</w:t>
      </w:r>
    </w:p>
    <w:p w:rsidR="00E26F59" w:rsidRPr="00B31268" w:rsidRDefault="00E26F59" w:rsidP="009619F5">
      <w:pPr>
        <w:numPr>
          <w:ilvl w:val="0"/>
          <w:numId w:val="14"/>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Содержимое доуденального зондирования</w:t>
      </w:r>
    </w:p>
    <w:p w:rsidR="00E26F59" w:rsidRPr="00B31268" w:rsidRDefault="00954351" w:rsidP="00954351">
      <w:pPr>
        <w:spacing w:after="0" w:line="360" w:lineRule="auto"/>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 xml:space="preserve">1.21 </w:t>
      </w:r>
      <w:r w:rsidR="00E26F59" w:rsidRPr="00B31268">
        <w:rPr>
          <w:rFonts w:ascii="Times New Roman" w:eastAsia="Times New Roman" w:hAnsi="Times New Roman" w:cs="Times New Roman"/>
          <w:sz w:val="28"/>
          <w:szCs w:val="28"/>
          <w:lang w:eastAsia="ru-RU"/>
        </w:rPr>
        <w:t>Перенос возбудителя на теле переносчика называется</w:t>
      </w:r>
    </w:p>
    <w:p w:rsidR="00E26F59" w:rsidRPr="00B31268" w:rsidRDefault="00E26F59" w:rsidP="009619F5">
      <w:pPr>
        <w:numPr>
          <w:ilvl w:val="0"/>
          <w:numId w:val="31"/>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Трансмиссивным</w:t>
      </w:r>
    </w:p>
    <w:p w:rsidR="00E26F59" w:rsidRPr="00B31268" w:rsidRDefault="00E26F59" w:rsidP="009619F5">
      <w:pPr>
        <w:numPr>
          <w:ilvl w:val="0"/>
          <w:numId w:val="31"/>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Механическим</w:t>
      </w:r>
    </w:p>
    <w:p w:rsidR="00E26F59" w:rsidRPr="00B31268" w:rsidRDefault="00E26F59" w:rsidP="009619F5">
      <w:pPr>
        <w:numPr>
          <w:ilvl w:val="0"/>
          <w:numId w:val="31"/>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Специфическим</w:t>
      </w:r>
    </w:p>
    <w:p w:rsidR="00E26F59" w:rsidRPr="00B31268" w:rsidRDefault="00E26F59" w:rsidP="009619F5">
      <w:pPr>
        <w:numPr>
          <w:ilvl w:val="0"/>
          <w:numId w:val="31"/>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Воздушно-пылевым</w:t>
      </w:r>
    </w:p>
    <w:p w:rsidR="00E26F59" w:rsidRPr="00B31268" w:rsidRDefault="00E26F59" w:rsidP="009619F5">
      <w:pPr>
        <w:numPr>
          <w:ilvl w:val="0"/>
          <w:numId w:val="31"/>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Алиментарным</w:t>
      </w:r>
    </w:p>
    <w:p w:rsidR="00E26F59" w:rsidRPr="00B31268" w:rsidRDefault="00954351" w:rsidP="00954351">
      <w:pPr>
        <w:spacing w:after="0" w:line="360" w:lineRule="auto"/>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1.22</w:t>
      </w:r>
      <w:proofErr w:type="gramStart"/>
      <w:r>
        <w:rPr>
          <w:rFonts w:ascii="Times New Roman" w:eastAsia="Times New Roman" w:hAnsi="Times New Roman" w:cs="Times New Roman"/>
          <w:sz w:val="28"/>
          <w:szCs w:val="28"/>
          <w:lang w:eastAsia="ru-RU"/>
        </w:rPr>
        <w:t xml:space="preserve"> </w:t>
      </w:r>
      <w:r w:rsidR="00E26F59" w:rsidRPr="00B31268">
        <w:rPr>
          <w:rFonts w:ascii="Times New Roman" w:eastAsia="Times New Roman" w:hAnsi="Times New Roman" w:cs="Times New Roman"/>
          <w:sz w:val="28"/>
          <w:szCs w:val="28"/>
          <w:lang w:eastAsia="ru-RU"/>
        </w:rPr>
        <w:t>В</w:t>
      </w:r>
      <w:proofErr w:type="gramEnd"/>
      <w:r w:rsidR="00E26F59" w:rsidRPr="00B31268">
        <w:rPr>
          <w:rFonts w:ascii="Times New Roman" w:eastAsia="Times New Roman" w:hAnsi="Times New Roman" w:cs="Times New Roman"/>
          <w:sz w:val="28"/>
          <w:szCs w:val="28"/>
          <w:lang w:eastAsia="ru-RU"/>
        </w:rPr>
        <w:t xml:space="preserve"> симбиозе с острицей (круглые черви) в кишечнике человека паразитирует</w:t>
      </w:r>
    </w:p>
    <w:p w:rsidR="00E26F59" w:rsidRPr="00B31268" w:rsidRDefault="00E26F59" w:rsidP="009619F5">
      <w:pPr>
        <w:numPr>
          <w:ilvl w:val="0"/>
          <w:numId w:val="15"/>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Балантидий кишечный</w:t>
      </w:r>
    </w:p>
    <w:p w:rsidR="00E26F59" w:rsidRPr="00B31268" w:rsidRDefault="00E26F59" w:rsidP="009619F5">
      <w:pPr>
        <w:numPr>
          <w:ilvl w:val="0"/>
          <w:numId w:val="15"/>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Амеба дизентерийная </w:t>
      </w:r>
    </w:p>
    <w:p w:rsidR="00E26F59" w:rsidRPr="00B31268" w:rsidRDefault="00E26F59" w:rsidP="009619F5">
      <w:pPr>
        <w:numPr>
          <w:ilvl w:val="0"/>
          <w:numId w:val="15"/>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Диентамеба</w:t>
      </w:r>
    </w:p>
    <w:p w:rsidR="00E26F59" w:rsidRPr="00B31268" w:rsidRDefault="00E26F59" w:rsidP="009619F5">
      <w:pPr>
        <w:numPr>
          <w:ilvl w:val="0"/>
          <w:numId w:val="15"/>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Лямлия кишечная</w:t>
      </w:r>
    </w:p>
    <w:p w:rsidR="00E26F59" w:rsidRPr="00B31268" w:rsidRDefault="00E26F59" w:rsidP="009619F5">
      <w:pPr>
        <w:numPr>
          <w:ilvl w:val="0"/>
          <w:numId w:val="15"/>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Лейшмания висцеральная</w:t>
      </w: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 xml:space="preserve">23  Представитель </w:t>
      </w:r>
      <w:proofErr w:type="gramStart"/>
      <w:r w:rsidR="00E26F59" w:rsidRPr="00B31268">
        <w:rPr>
          <w:rFonts w:ascii="Times New Roman" w:eastAsia="Times New Roman" w:hAnsi="Times New Roman" w:cs="Times New Roman"/>
          <w:sz w:val="28"/>
          <w:szCs w:val="28"/>
          <w:lang w:eastAsia="ru-RU"/>
        </w:rPr>
        <w:t>жгутиковых</w:t>
      </w:r>
      <w:proofErr w:type="gramEnd"/>
      <w:r w:rsidR="00E26F59" w:rsidRPr="00B31268">
        <w:rPr>
          <w:rFonts w:ascii="Times New Roman" w:eastAsia="Times New Roman" w:hAnsi="Times New Roman" w:cs="Times New Roman"/>
          <w:sz w:val="28"/>
          <w:szCs w:val="28"/>
          <w:lang w:eastAsia="ru-RU"/>
        </w:rPr>
        <w:t>, обитающий в полости рта</w:t>
      </w:r>
    </w:p>
    <w:p w:rsidR="00E26F59" w:rsidRPr="00B31268" w:rsidRDefault="00E26F59" w:rsidP="009619F5">
      <w:pPr>
        <w:numPr>
          <w:ilvl w:val="0"/>
          <w:numId w:val="16"/>
        </w:numPr>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Trichomonas tenax</w:t>
      </w:r>
    </w:p>
    <w:p w:rsidR="00E26F59" w:rsidRPr="00B31268" w:rsidRDefault="00E26F59" w:rsidP="009619F5">
      <w:pPr>
        <w:numPr>
          <w:ilvl w:val="0"/>
          <w:numId w:val="1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Lamblia intestinalis</w:t>
      </w:r>
    </w:p>
    <w:p w:rsidR="00E26F59" w:rsidRPr="00B31268" w:rsidRDefault="00E26F59" w:rsidP="009619F5">
      <w:pPr>
        <w:numPr>
          <w:ilvl w:val="0"/>
          <w:numId w:val="1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lastRenderedPageBreak/>
        <w:t>Leischmania tropica</w:t>
      </w:r>
    </w:p>
    <w:p w:rsidR="00E26F59" w:rsidRPr="00B31268" w:rsidRDefault="00E26F59" w:rsidP="009619F5">
      <w:pPr>
        <w:numPr>
          <w:ilvl w:val="0"/>
          <w:numId w:val="1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 rhodesiense</w:t>
      </w:r>
    </w:p>
    <w:p w:rsidR="00E26F59" w:rsidRPr="00B31268" w:rsidRDefault="00E26F59" w:rsidP="009619F5">
      <w:pPr>
        <w:numPr>
          <w:ilvl w:val="0"/>
          <w:numId w:val="1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Leischmania donovani</w:t>
      </w:r>
    </w:p>
    <w:p w:rsidR="00E26F59" w:rsidRPr="00B31268" w:rsidRDefault="00954351" w:rsidP="003021ED">
      <w:pPr>
        <w:spacing w:after="0" w:line="360" w:lineRule="auto"/>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24</w:t>
      </w:r>
      <w:proofErr w:type="gramStart"/>
      <w:r w:rsidR="00E26F59" w:rsidRPr="00B31268">
        <w:rPr>
          <w:rFonts w:ascii="Times New Roman" w:eastAsia="Times New Roman" w:hAnsi="Times New Roman" w:cs="Times New Roman"/>
          <w:sz w:val="28"/>
          <w:szCs w:val="28"/>
          <w:lang w:eastAsia="ru-RU"/>
        </w:rPr>
        <w:t xml:space="preserve"> П</w:t>
      </w:r>
      <w:proofErr w:type="gramEnd"/>
      <w:r w:rsidR="00E26F59" w:rsidRPr="00B31268">
        <w:rPr>
          <w:rFonts w:ascii="Times New Roman" w:eastAsia="Times New Roman" w:hAnsi="Times New Roman" w:cs="Times New Roman"/>
          <w:sz w:val="28"/>
          <w:szCs w:val="28"/>
          <w:lang w:eastAsia="ru-RU"/>
        </w:rPr>
        <w:t>аразитирует в мозговых оболочках человека и вызывает острый менингит</w:t>
      </w:r>
    </w:p>
    <w:p w:rsidR="00E26F59" w:rsidRPr="00B31268" w:rsidRDefault="00E26F59" w:rsidP="009619F5">
      <w:pPr>
        <w:numPr>
          <w:ilvl w:val="0"/>
          <w:numId w:val="32"/>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Пневмоциста</w:t>
      </w:r>
    </w:p>
    <w:p w:rsidR="00E26F59" w:rsidRPr="00B31268" w:rsidRDefault="00E26F59" w:rsidP="009619F5">
      <w:pPr>
        <w:numPr>
          <w:ilvl w:val="0"/>
          <w:numId w:val="32"/>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Амеба ротовая </w:t>
      </w:r>
    </w:p>
    <w:p w:rsidR="00E26F59" w:rsidRPr="00B31268" w:rsidRDefault="00E26F59" w:rsidP="009619F5">
      <w:pPr>
        <w:numPr>
          <w:ilvl w:val="0"/>
          <w:numId w:val="32"/>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Плазмодий малярийный </w:t>
      </w:r>
    </w:p>
    <w:p w:rsidR="00E26F59" w:rsidRPr="00B31268" w:rsidRDefault="00E26F59" w:rsidP="009619F5">
      <w:pPr>
        <w:numPr>
          <w:ilvl w:val="0"/>
          <w:numId w:val="32"/>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Неглерия</w:t>
      </w:r>
    </w:p>
    <w:p w:rsidR="00E26F59" w:rsidRPr="00B31268" w:rsidRDefault="00E26F59" w:rsidP="009619F5">
      <w:pPr>
        <w:numPr>
          <w:ilvl w:val="0"/>
          <w:numId w:val="32"/>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Трипаносома крузи</w:t>
      </w:r>
    </w:p>
    <w:p w:rsidR="00E26F59" w:rsidRPr="00B31268" w:rsidRDefault="00954351" w:rsidP="003021E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1.25 </w:t>
      </w:r>
      <w:r w:rsidR="00E26F59" w:rsidRPr="00B31268">
        <w:rPr>
          <w:rFonts w:ascii="Times New Roman" w:eastAsia="Times New Roman" w:hAnsi="Times New Roman" w:cs="Times New Roman"/>
          <w:sz w:val="28"/>
          <w:szCs w:val="28"/>
          <w:lang w:eastAsia="ru-RU"/>
        </w:rPr>
        <w:t>Паразитические представители типа споровики</w:t>
      </w:r>
    </w:p>
    <w:p w:rsidR="00E26F59" w:rsidRPr="00B31268" w:rsidRDefault="00E26F59" w:rsidP="009619F5">
      <w:pPr>
        <w:numPr>
          <w:ilvl w:val="0"/>
          <w:numId w:val="17"/>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Плазмодий малярийный и трихомонада ротовая</w:t>
      </w:r>
    </w:p>
    <w:p w:rsidR="00E26F59" w:rsidRPr="00B31268" w:rsidRDefault="00E26F59" w:rsidP="009619F5">
      <w:pPr>
        <w:numPr>
          <w:ilvl w:val="0"/>
          <w:numId w:val="17"/>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Трихомонада ротовая и трипаносома родезийская</w:t>
      </w:r>
    </w:p>
    <w:p w:rsidR="00E26F59" w:rsidRPr="00B31268" w:rsidRDefault="00E26F59" w:rsidP="009619F5">
      <w:pPr>
        <w:numPr>
          <w:ilvl w:val="0"/>
          <w:numId w:val="17"/>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Трипаносома родезийская и токсоплазма</w:t>
      </w:r>
    </w:p>
    <w:p w:rsidR="00E26F59" w:rsidRPr="00B31268" w:rsidRDefault="00E26F59" w:rsidP="009619F5">
      <w:pPr>
        <w:numPr>
          <w:ilvl w:val="0"/>
          <w:numId w:val="17"/>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Токсоплазма и пневмоцистис</w:t>
      </w:r>
    </w:p>
    <w:p w:rsidR="00E26F59" w:rsidRPr="00B31268" w:rsidRDefault="00E26F59" w:rsidP="009619F5">
      <w:pPr>
        <w:numPr>
          <w:ilvl w:val="0"/>
          <w:numId w:val="17"/>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Пневмоцистис и лямблия кишечная</w:t>
      </w:r>
    </w:p>
    <w:p w:rsidR="00E26F59" w:rsidRPr="00B31268" w:rsidRDefault="00954351" w:rsidP="003021E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 xml:space="preserve">26 Внутриклеточным паразитом является </w:t>
      </w:r>
    </w:p>
    <w:p w:rsidR="00E26F59" w:rsidRPr="00B31268" w:rsidRDefault="00E26F59" w:rsidP="009619F5">
      <w:pPr>
        <w:numPr>
          <w:ilvl w:val="0"/>
          <w:numId w:val="18"/>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cruzi</w:t>
      </w:r>
    </w:p>
    <w:p w:rsidR="00E26F59" w:rsidRPr="00B31268" w:rsidRDefault="00E26F59" w:rsidP="009619F5">
      <w:pPr>
        <w:numPr>
          <w:ilvl w:val="0"/>
          <w:numId w:val="18"/>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rhodsiense</w:t>
      </w:r>
    </w:p>
    <w:p w:rsidR="00E26F59" w:rsidRPr="00B31268" w:rsidRDefault="00E26F59" w:rsidP="009619F5">
      <w:pPr>
        <w:numPr>
          <w:ilvl w:val="0"/>
          <w:numId w:val="18"/>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gambiense</w:t>
      </w:r>
    </w:p>
    <w:p w:rsidR="00E26F59" w:rsidRPr="00B31268" w:rsidRDefault="00E26F59" w:rsidP="009619F5">
      <w:pPr>
        <w:numPr>
          <w:ilvl w:val="0"/>
          <w:numId w:val="18"/>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Trichomonas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hominis</w:t>
      </w:r>
    </w:p>
    <w:p w:rsidR="00E26F59" w:rsidRPr="00B31268" w:rsidRDefault="00E26F59" w:rsidP="009619F5">
      <w:pPr>
        <w:numPr>
          <w:ilvl w:val="0"/>
          <w:numId w:val="18"/>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Trichomonas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vaginalis</w:t>
      </w:r>
    </w:p>
    <w:p w:rsidR="00E26F59" w:rsidRPr="00B31268" w:rsidRDefault="00E26F59" w:rsidP="009619F5">
      <w:pPr>
        <w:numPr>
          <w:ilvl w:val="0"/>
          <w:numId w:val="18"/>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Trichomonas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tenax</w:t>
      </w:r>
    </w:p>
    <w:p w:rsidR="00E26F59" w:rsidRPr="00B31268" w:rsidRDefault="00954351" w:rsidP="003021E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27</w:t>
      </w:r>
      <w:proofErr w:type="gramStart"/>
      <w:r w:rsidR="00E26F59" w:rsidRPr="00B31268">
        <w:rPr>
          <w:rFonts w:ascii="Times New Roman" w:eastAsia="Times New Roman" w:hAnsi="Times New Roman" w:cs="Times New Roman"/>
          <w:sz w:val="28"/>
          <w:szCs w:val="28"/>
          <w:lang w:eastAsia="ru-RU"/>
        </w:rPr>
        <w:t xml:space="preserve"> В</w:t>
      </w:r>
      <w:proofErr w:type="gramEnd"/>
      <w:r w:rsidR="00E26F59" w:rsidRPr="00B31268">
        <w:rPr>
          <w:rFonts w:ascii="Times New Roman" w:eastAsia="Times New Roman" w:hAnsi="Times New Roman" w:cs="Times New Roman"/>
          <w:sz w:val="28"/>
          <w:szCs w:val="28"/>
          <w:lang w:eastAsia="ru-RU"/>
        </w:rPr>
        <w:t xml:space="preserve"> диагностике африканского трипаносомоза исследуется биологический материал</w:t>
      </w:r>
    </w:p>
    <w:p w:rsidR="00E26F59" w:rsidRPr="00B31268" w:rsidRDefault="00E26F59" w:rsidP="009619F5">
      <w:pPr>
        <w:numPr>
          <w:ilvl w:val="0"/>
          <w:numId w:val="19"/>
        </w:numPr>
        <w:spacing w:after="0" w:line="360" w:lineRule="auto"/>
        <w:ind w:left="0" w:firstLine="709"/>
        <w:jc w:val="both"/>
        <w:rPr>
          <w:rFonts w:ascii="Times New Roman" w:eastAsia="Times New Roman" w:hAnsi="Times New Roman" w:cs="Times New Roman"/>
          <w:sz w:val="28"/>
          <w:szCs w:val="28"/>
          <w:lang w:eastAsia="ru-RU"/>
        </w:rPr>
      </w:pPr>
      <w:proofErr w:type="gramStart"/>
      <w:r w:rsidRPr="00B31268">
        <w:rPr>
          <w:rFonts w:ascii="Times New Roman" w:eastAsia="Times New Roman" w:hAnsi="Times New Roman" w:cs="Times New Roman"/>
          <w:sz w:val="28"/>
          <w:szCs w:val="28"/>
          <w:lang w:eastAsia="ru-RU"/>
        </w:rPr>
        <w:t>Отделяемое</w:t>
      </w:r>
      <w:proofErr w:type="gramEnd"/>
      <w:r w:rsidRPr="00B31268">
        <w:rPr>
          <w:rFonts w:ascii="Times New Roman" w:eastAsia="Times New Roman" w:hAnsi="Times New Roman" w:cs="Times New Roman"/>
          <w:sz w:val="28"/>
          <w:szCs w:val="28"/>
          <w:lang w:eastAsia="ru-RU"/>
        </w:rPr>
        <w:t xml:space="preserve"> мочеполовых путей</w:t>
      </w:r>
    </w:p>
    <w:p w:rsidR="00E26F59" w:rsidRPr="00B31268" w:rsidRDefault="00E26F59" w:rsidP="009619F5">
      <w:pPr>
        <w:numPr>
          <w:ilvl w:val="0"/>
          <w:numId w:val="19"/>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Кровь</w:t>
      </w:r>
    </w:p>
    <w:p w:rsidR="00E26F59" w:rsidRPr="00B31268" w:rsidRDefault="00E26F59" w:rsidP="009619F5">
      <w:pPr>
        <w:numPr>
          <w:ilvl w:val="0"/>
          <w:numId w:val="19"/>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Фекалии</w:t>
      </w:r>
    </w:p>
    <w:p w:rsidR="00E26F59" w:rsidRPr="00B31268" w:rsidRDefault="00E26F59" w:rsidP="009619F5">
      <w:pPr>
        <w:numPr>
          <w:ilvl w:val="0"/>
          <w:numId w:val="19"/>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Пунктат лимфатических узлов</w:t>
      </w:r>
    </w:p>
    <w:p w:rsidR="00E26F59" w:rsidRPr="00B31268" w:rsidRDefault="00E26F59" w:rsidP="009619F5">
      <w:pPr>
        <w:numPr>
          <w:ilvl w:val="0"/>
          <w:numId w:val="19"/>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Мазки из кожных язв</w:t>
      </w:r>
    </w:p>
    <w:p w:rsidR="00E26F59" w:rsidRPr="00B31268" w:rsidRDefault="00954351" w:rsidP="003021E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28</w:t>
      </w:r>
      <w:proofErr w:type="gramStart"/>
      <w:r w:rsidR="00E26F59" w:rsidRPr="00B31268">
        <w:rPr>
          <w:rFonts w:ascii="Times New Roman" w:eastAsia="Times New Roman" w:hAnsi="Times New Roman" w:cs="Times New Roman"/>
          <w:sz w:val="28"/>
          <w:szCs w:val="28"/>
          <w:lang w:eastAsia="ru-RU"/>
        </w:rPr>
        <w:t xml:space="preserve"> В</w:t>
      </w:r>
      <w:proofErr w:type="gramEnd"/>
      <w:r w:rsidR="00E26F59" w:rsidRPr="00B31268">
        <w:rPr>
          <w:rFonts w:ascii="Times New Roman" w:eastAsia="Times New Roman" w:hAnsi="Times New Roman" w:cs="Times New Roman"/>
          <w:sz w:val="28"/>
          <w:szCs w:val="28"/>
          <w:lang w:eastAsia="ru-RU"/>
        </w:rPr>
        <w:t xml:space="preserve"> макрофагах соединительных тканей паразитирует</w:t>
      </w:r>
    </w:p>
    <w:p w:rsidR="00E26F59" w:rsidRPr="00B31268" w:rsidRDefault="00E26F59" w:rsidP="009619F5">
      <w:pPr>
        <w:numPr>
          <w:ilvl w:val="0"/>
          <w:numId w:val="33"/>
        </w:numPr>
        <w:tabs>
          <w:tab w:val="num" w:pos="1080"/>
        </w:tabs>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Трипаносома гамбийская</w:t>
      </w:r>
    </w:p>
    <w:p w:rsidR="00E26F59" w:rsidRPr="00B31268" w:rsidRDefault="00E26F59" w:rsidP="009619F5">
      <w:pPr>
        <w:numPr>
          <w:ilvl w:val="0"/>
          <w:numId w:val="33"/>
        </w:numPr>
        <w:tabs>
          <w:tab w:val="num" w:pos="1080"/>
        </w:tabs>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Трипаносома родезийская</w:t>
      </w:r>
    </w:p>
    <w:p w:rsidR="00E26F59" w:rsidRPr="00B31268" w:rsidRDefault="00E26F59" w:rsidP="009619F5">
      <w:pPr>
        <w:numPr>
          <w:ilvl w:val="0"/>
          <w:numId w:val="33"/>
        </w:numPr>
        <w:tabs>
          <w:tab w:val="num" w:pos="1080"/>
        </w:tabs>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Лейшмания бразиленс</w:t>
      </w:r>
    </w:p>
    <w:p w:rsidR="00E26F59" w:rsidRPr="00B31268" w:rsidRDefault="00E26F59" w:rsidP="009619F5">
      <w:pPr>
        <w:numPr>
          <w:ilvl w:val="0"/>
          <w:numId w:val="33"/>
        </w:numPr>
        <w:tabs>
          <w:tab w:val="num" w:pos="1080"/>
        </w:tabs>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Плазмодий малярийный </w:t>
      </w:r>
    </w:p>
    <w:p w:rsidR="00E26F59" w:rsidRPr="00B31268" w:rsidRDefault="00E26F59" w:rsidP="009619F5">
      <w:pPr>
        <w:numPr>
          <w:ilvl w:val="0"/>
          <w:numId w:val="33"/>
        </w:numPr>
        <w:tabs>
          <w:tab w:val="num" w:pos="1080"/>
        </w:tabs>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Амеба кишечная </w:t>
      </w:r>
    </w:p>
    <w:p w:rsidR="00E26F59" w:rsidRPr="00B31268" w:rsidRDefault="00954351" w:rsidP="003021E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29</w:t>
      </w:r>
      <w:proofErr w:type="gramStart"/>
      <w:r w:rsidR="00E26F59" w:rsidRPr="00B31268">
        <w:rPr>
          <w:rFonts w:ascii="Times New Roman" w:eastAsia="Times New Roman" w:hAnsi="Times New Roman" w:cs="Times New Roman"/>
          <w:sz w:val="28"/>
          <w:szCs w:val="28"/>
          <w:lang w:eastAsia="ru-RU"/>
        </w:rPr>
        <w:t xml:space="preserve"> С</w:t>
      </w:r>
      <w:proofErr w:type="gramEnd"/>
      <w:r w:rsidR="00E26F59" w:rsidRPr="00B31268">
        <w:rPr>
          <w:rFonts w:ascii="Times New Roman" w:eastAsia="Times New Roman" w:hAnsi="Times New Roman" w:cs="Times New Roman"/>
          <w:sz w:val="28"/>
          <w:szCs w:val="28"/>
          <w:lang w:eastAsia="ru-RU"/>
        </w:rPr>
        <w:t xml:space="preserve"> молоком и молочными продуктами можно      заразиться</w:t>
      </w:r>
    </w:p>
    <w:p w:rsidR="00E26F59" w:rsidRPr="00B31268" w:rsidRDefault="00E26F59" w:rsidP="009619F5">
      <w:pPr>
        <w:numPr>
          <w:ilvl w:val="0"/>
          <w:numId w:val="20"/>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Лейшманией висцеральной</w:t>
      </w:r>
    </w:p>
    <w:p w:rsidR="00E26F59" w:rsidRPr="00B31268" w:rsidRDefault="00E26F59" w:rsidP="009619F5">
      <w:pPr>
        <w:numPr>
          <w:ilvl w:val="0"/>
          <w:numId w:val="20"/>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Трипаносомой гамбийской</w:t>
      </w:r>
    </w:p>
    <w:p w:rsidR="00E26F59" w:rsidRPr="00B31268" w:rsidRDefault="00E26F59" w:rsidP="009619F5">
      <w:pPr>
        <w:numPr>
          <w:ilvl w:val="0"/>
          <w:numId w:val="20"/>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Токсоплазмой</w:t>
      </w:r>
    </w:p>
    <w:p w:rsidR="00E26F59" w:rsidRPr="00B31268" w:rsidRDefault="00E26F59" w:rsidP="009619F5">
      <w:pPr>
        <w:numPr>
          <w:ilvl w:val="0"/>
          <w:numId w:val="20"/>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Плазмодием малярийным </w:t>
      </w:r>
    </w:p>
    <w:p w:rsidR="00E26F59" w:rsidRPr="00B31268" w:rsidRDefault="00E26F59" w:rsidP="009619F5">
      <w:pPr>
        <w:numPr>
          <w:ilvl w:val="0"/>
          <w:numId w:val="20"/>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Трипаносомой родезийской </w:t>
      </w:r>
    </w:p>
    <w:p w:rsidR="00E26F59" w:rsidRPr="00B31268" w:rsidRDefault="00954351" w:rsidP="003021E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30</w:t>
      </w:r>
      <w:proofErr w:type="gramStart"/>
      <w:r w:rsidR="00E26F59" w:rsidRPr="00B31268">
        <w:rPr>
          <w:rFonts w:ascii="Times New Roman" w:eastAsia="Times New Roman" w:hAnsi="Times New Roman" w:cs="Times New Roman"/>
          <w:sz w:val="28"/>
          <w:szCs w:val="28"/>
          <w:lang w:eastAsia="ru-RU"/>
        </w:rPr>
        <w:t xml:space="preserve"> П</w:t>
      </w:r>
      <w:proofErr w:type="gramEnd"/>
      <w:r w:rsidR="00E26F59" w:rsidRPr="00B31268">
        <w:rPr>
          <w:rFonts w:ascii="Times New Roman" w:eastAsia="Times New Roman" w:hAnsi="Times New Roman" w:cs="Times New Roman"/>
          <w:sz w:val="28"/>
          <w:szCs w:val="28"/>
          <w:lang w:eastAsia="ru-RU"/>
        </w:rPr>
        <w:t>ри каком зоопротонозе возможно прохождение паразита через кишечную стенку, оседание в печени, легких с образованием абсцессов в этих органах</w:t>
      </w:r>
    </w:p>
    <w:p w:rsidR="00E26F59" w:rsidRPr="00B31268" w:rsidRDefault="00E26F59" w:rsidP="009619F5">
      <w:pPr>
        <w:numPr>
          <w:ilvl w:val="0"/>
          <w:numId w:val="21"/>
        </w:numPr>
        <w:spacing w:after="0" w:line="360" w:lineRule="auto"/>
        <w:ind w:left="0" w:firstLine="709"/>
        <w:jc w:val="both"/>
        <w:rPr>
          <w:rFonts w:ascii="Times New Roman" w:eastAsia="Times New Roman" w:hAnsi="Times New Roman" w:cs="Times New Roman"/>
          <w:sz w:val="28"/>
          <w:szCs w:val="28"/>
          <w:lang w:eastAsia="ru-RU"/>
        </w:rPr>
      </w:pPr>
      <w:proofErr w:type="gramStart"/>
      <w:r w:rsidRPr="00B31268">
        <w:rPr>
          <w:rFonts w:ascii="Times New Roman" w:eastAsia="Times New Roman" w:hAnsi="Times New Roman" w:cs="Times New Roman"/>
          <w:sz w:val="28"/>
          <w:szCs w:val="28"/>
          <w:lang w:eastAsia="ru-RU"/>
        </w:rPr>
        <w:t>Токсоплазмозе</w:t>
      </w:r>
      <w:proofErr w:type="gramEnd"/>
    </w:p>
    <w:p w:rsidR="00E26F59" w:rsidRPr="00B31268" w:rsidRDefault="00E26F59" w:rsidP="009619F5">
      <w:pPr>
        <w:numPr>
          <w:ilvl w:val="0"/>
          <w:numId w:val="21"/>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Пневноцистозе</w:t>
      </w:r>
    </w:p>
    <w:p w:rsidR="00E26F59" w:rsidRPr="00B31268" w:rsidRDefault="00E26F59" w:rsidP="009619F5">
      <w:pPr>
        <w:numPr>
          <w:ilvl w:val="0"/>
          <w:numId w:val="21"/>
        </w:numPr>
        <w:spacing w:after="0" w:line="360" w:lineRule="auto"/>
        <w:ind w:left="0" w:firstLine="709"/>
        <w:jc w:val="both"/>
        <w:rPr>
          <w:rFonts w:ascii="Times New Roman" w:eastAsia="Times New Roman" w:hAnsi="Times New Roman" w:cs="Times New Roman"/>
          <w:sz w:val="28"/>
          <w:szCs w:val="28"/>
          <w:lang w:eastAsia="ru-RU"/>
        </w:rPr>
      </w:pPr>
      <w:proofErr w:type="gramStart"/>
      <w:r w:rsidRPr="00B31268">
        <w:rPr>
          <w:rFonts w:ascii="Times New Roman" w:eastAsia="Times New Roman" w:hAnsi="Times New Roman" w:cs="Times New Roman"/>
          <w:sz w:val="28"/>
          <w:szCs w:val="28"/>
          <w:lang w:eastAsia="ru-RU"/>
        </w:rPr>
        <w:t>Амебиазе</w:t>
      </w:r>
      <w:proofErr w:type="gramEnd"/>
    </w:p>
    <w:p w:rsidR="00E26F59" w:rsidRPr="00B31268" w:rsidRDefault="00E26F59" w:rsidP="009619F5">
      <w:pPr>
        <w:numPr>
          <w:ilvl w:val="0"/>
          <w:numId w:val="21"/>
        </w:numPr>
        <w:spacing w:after="0" w:line="360" w:lineRule="auto"/>
        <w:ind w:left="0" w:firstLine="709"/>
        <w:jc w:val="both"/>
        <w:rPr>
          <w:rFonts w:ascii="Times New Roman" w:eastAsia="Times New Roman" w:hAnsi="Times New Roman" w:cs="Times New Roman"/>
          <w:sz w:val="28"/>
          <w:szCs w:val="28"/>
          <w:lang w:eastAsia="ru-RU"/>
        </w:rPr>
      </w:pPr>
      <w:proofErr w:type="gramStart"/>
      <w:r w:rsidRPr="00B31268">
        <w:rPr>
          <w:rFonts w:ascii="Times New Roman" w:eastAsia="Times New Roman" w:hAnsi="Times New Roman" w:cs="Times New Roman"/>
          <w:sz w:val="28"/>
          <w:szCs w:val="28"/>
          <w:lang w:eastAsia="ru-RU"/>
        </w:rPr>
        <w:t>Трипаносомозе</w:t>
      </w:r>
      <w:proofErr w:type="gramEnd"/>
    </w:p>
    <w:p w:rsidR="00E26F59" w:rsidRPr="00B31268" w:rsidRDefault="00E26F59" w:rsidP="009619F5">
      <w:pPr>
        <w:numPr>
          <w:ilvl w:val="0"/>
          <w:numId w:val="21"/>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Висцеральном </w:t>
      </w:r>
      <w:proofErr w:type="gramStart"/>
      <w:r w:rsidRPr="00B31268">
        <w:rPr>
          <w:rFonts w:ascii="Times New Roman" w:eastAsia="Times New Roman" w:hAnsi="Times New Roman" w:cs="Times New Roman"/>
          <w:sz w:val="28"/>
          <w:szCs w:val="28"/>
          <w:lang w:eastAsia="ru-RU"/>
        </w:rPr>
        <w:t>лейшманиозе</w:t>
      </w:r>
      <w:proofErr w:type="gramEnd"/>
    </w:p>
    <w:p w:rsidR="00E26F59" w:rsidRPr="00B31268" w:rsidRDefault="00E26F59" w:rsidP="00B31268">
      <w:pPr>
        <w:keepNext/>
        <w:spacing w:after="0" w:line="360" w:lineRule="auto"/>
        <w:ind w:firstLine="357"/>
        <w:outlineLvl w:val="1"/>
        <w:rPr>
          <w:rFonts w:ascii="Times New Roman" w:eastAsia="Times New Roman" w:hAnsi="Times New Roman" w:cs="Times New Roman"/>
          <w:b/>
          <w:sz w:val="28"/>
          <w:szCs w:val="28"/>
          <w:lang w:eastAsia="ru-RU"/>
        </w:rPr>
      </w:pPr>
    </w:p>
    <w:p w:rsidR="00E26F59" w:rsidRPr="00B31268" w:rsidRDefault="00E26F59" w:rsidP="00B31268">
      <w:pPr>
        <w:keepNext/>
        <w:spacing w:after="0" w:line="360" w:lineRule="auto"/>
        <w:ind w:firstLine="357"/>
        <w:outlineLvl w:val="1"/>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Выбрать номера нескольких правильных ответов</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w:t>
      </w:r>
      <w:r w:rsidR="00E26F59" w:rsidRPr="00B31268">
        <w:rPr>
          <w:rFonts w:ascii="Times New Roman" w:eastAsia="Times New Roman" w:hAnsi="Times New Roman" w:cs="Times New Roman"/>
          <w:sz w:val="28"/>
          <w:szCs w:val="28"/>
          <w:lang w:eastAsia="ru-RU"/>
        </w:rPr>
        <w:t xml:space="preserve"> Простейшие, обитающие в крови, лимфе, </w:t>
      </w:r>
      <w:proofErr w:type="gramStart"/>
      <w:r w:rsidR="00E26F59" w:rsidRPr="00B31268">
        <w:rPr>
          <w:rFonts w:ascii="Times New Roman" w:eastAsia="Times New Roman" w:hAnsi="Times New Roman" w:cs="Times New Roman"/>
          <w:sz w:val="28"/>
          <w:szCs w:val="28"/>
          <w:lang w:eastAsia="ru-RU"/>
        </w:rPr>
        <w:t>спинно-мозговой</w:t>
      </w:r>
      <w:proofErr w:type="gramEnd"/>
      <w:r w:rsidR="00E26F59" w:rsidRPr="00B31268">
        <w:rPr>
          <w:rFonts w:ascii="Times New Roman" w:eastAsia="Times New Roman" w:hAnsi="Times New Roman" w:cs="Times New Roman"/>
          <w:sz w:val="28"/>
          <w:szCs w:val="28"/>
          <w:lang w:eastAsia="ru-RU"/>
        </w:rPr>
        <w:t xml:space="preserve"> жидкости</w:t>
      </w:r>
    </w:p>
    <w:p w:rsidR="00E26F59" w:rsidRPr="00B31268" w:rsidRDefault="00E26F59" w:rsidP="009619F5">
      <w:pPr>
        <w:numPr>
          <w:ilvl w:val="0"/>
          <w:numId w:val="34"/>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 cruzi</w:t>
      </w:r>
    </w:p>
    <w:p w:rsidR="00E26F59" w:rsidRPr="00B31268" w:rsidRDefault="00E26F59" w:rsidP="009619F5">
      <w:pPr>
        <w:numPr>
          <w:ilvl w:val="0"/>
          <w:numId w:val="34"/>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 gambiense</w:t>
      </w:r>
    </w:p>
    <w:p w:rsidR="00E26F59" w:rsidRPr="00B31268" w:rsidRDefault="00E26F59" w:rsidP="009619F5">
      <w:pPr>
        <w:numPr>
          <w:ilvl w:val="0"/>
          <w:numId w:val="34"/>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 rhodesiense</w:t>
      </w:r>
    </w:p>
    <w:p w:rsidR="00E26F59" w:rsidRPr="00B31268" w:rsidRDefault="00E26F59" w:rsidP="009619F5">
      <w:pPr>
        <w:numPr>
          <w:ilvl w:val="0"/>
          <w:numId w:val="34"/>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Trichomonas tenax</w:t>
      </w:r>
    </w:p>
    <w:p w:rsidR="00E26F59" w:rsidRPr="00B31268" w:rsidRDefault="00E26F59" w:rsidP="009619F5">
      <w:pPr>
        <w:numPr>
          <w:ilvl w:val="0"/>
          <w:numId w:val="34"/>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Trichomonas hominis</w:t>
      </w:r>
    </w:p>
    <w:p w:rsidR="00E26F59" w:rsidRPr="00B31268" w:rsidRDefault="00E26F59" w:rsidP="009619F5">
      <w:pPr>
        <w:numPr>
          <w:ilvl w:val="0"/>
          <w:numId w:val="34"/>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Leischmania tropica</w:t>
      </w: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eastAsia="ru-RU"/>
        </w:rPr>
      </w:pP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val="en-US" w:eastAsia="ru-RU"/>
        </w:rPr>
        <w:t>32</w:t>
      </w:r>
      <w:proofErr w:type="gramStart"/>
      <w:r w:rsidR="00E26F59" w:rsidRPr="00B31268">
        <w:rPr>
          <w:rFonts w:ascii="Times New Roman" w:eastAsia="Times New Roman" w:hAnsi="Times New Roman" w:cs="Times New Roman"/>
          <w:sz w:val="28"/>
          <w:szCs w:val="28"/>
          <w:lang w:eastAsia="ru-RU"/>
        </w:rPr>
        <w:t xml:space="preserve"> Д</w:t>
      </w:r>
      <w:proofErr w:type="gramEnd"/>
      <w:r w:rsidR="00E26F59" w:rsidRPr="00B31268">
        <w:rPr>
          <w:rFonts w:ascii="Times New Roman" w:eastAsia="Times New Roman" w:hAnsi="Times New Roman" w:cs="Times New Roman"/>
          <w:sz w:val="28"/>
          <w:szCs w:val="28"/>
          <w:lang w:eastAsia="ru-RU"/>
        </w:rPr>
        <w:t>ля человека патогенными являются</w:t>
      </w:r>
    </w:p>
    <w:p w:rsidR="00E26F59" w:rsidRPr="00B31268" w:rsidRDefault="00E26F59" w:rsidP="009619F5">
      <w:pPr>
        <w:numPr>
          <w:ilvl w:val="0"/>
          <w:numId w:val="22"/>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Амеба ротовая</w:t>
      </w:r>
    </w:p>
    <w:p w:rsidR="00E26F59" w:rsidRPr="00B31268" w:rsidRDefault="00E26F59" w:rsidP="009619F5">
      <w:pPr>
        <w:numPr>
          <w:ilvl w:val="0"/>
          <w:numId w:val="22"/>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Амеба дизентерийная</w:t>
      </w:r>
    </w:p>
    <w:p w:rsidR="00E26F59" w:rsidRPr="00B31268" w:rsidRDefault="00E26F59" w:rsidP="009619F5">
      <w:pPr>
        <w:numPr>
          <w:ilvl w:val="0"/>
          <w:numId w:val="22"/>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Амеба кишечная</w:t>
      </w:r>
    </w:p>
    <w:p w:rsidR="00E26F59" w:rsidRPr="00B31268" w:rsidRDefault="00E26F59" w:rsidP="009619F5">
      <w:pPr>
        <w:numPr>
          <w:ilvl w:val="0"/>
          <w:numId w:val="22"/>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Трипаносома крузи</w:t>
      </w:r>
    </w:p>
    <w:p w:rsidR="00E26F59" w:rsidRPr="00B31268" w:rsidRDefault="00E26F59" w:rsidP="009619F5">
      <w:pPr>
        <w:numPr>
          <w:ilvl w:val="0"/>
          <w:numId w:val="22"/>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Трипаносома гамбийская</w:t>
      </w:r>
    </w:p>
    <w:p w:rsidR="00E26F59" w:rsidRPr="00B31268" w:rsidRDefault="00E26F59" w:rsidP="009619F5">
      <w:pPr>
        <w:numPr>
          <w:ilvl w:val="0"/>
          <w:numId w:val="22"/>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Трипаносома родезийская</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33</w:t>
      </w:r>
      <w:proofErr w:type="gramStart"/>
      <w:r w:rsidR="00E26F59" w:rsidRPr="00B31268">
        <w:rPr>
          <w:rFonts w:ascii="Times New Roman" w:eastAsia="Times New Roman" w:hAnsi="Times New Roman" w:cs="Times New Roman"/>
          <w:sz w:val="28"/>
          <w:szCs w:val="28"/>
          <w:lang w:eastAsia="ru-RU"/>
        </w:rPr>
        <w:t xml:space="preserve"> Д</w:t>
      </w:r>
      <w:proofErr w:type="gramEnd"/>
      <w:r w:rsidR="00E26F59" w:rsidRPr="00B31268">
        <w:rPr>
          <w:rFonts w:ascii="Times New Roman" w:eastAsia="Times New Roman" w:hAnsi="Times New Roman" w:cs="Times New Roman"/>
          <w:sz w:val="28"/>
          <w:szCs w:val="28"/>
          <w:lang w:eastAsia="ru-RU"/>
        </w:rPr>
        <w:t>ля природно-очагового заболевания характерно</w:t>
      </w:r>
    </w:p>
    <w:p w:rsidR="00E26F59" w:rsidRPr="00B31268" w:rsidRDefault="00E26F59" w:rsidP="009619F5">
      <w:pPr>
        <w:numPr>
          <w:ilvl w:val="0"/>
          <w:numId w:val="24"/>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Повсеместное  распространение</w:t>
      </w:r>
    </w:p>
    <w:p w:rsidR="00E26F59" w:rsidRPr="00B31268" w:rsidRDefault="00E26F59" w:rsidP="009619F5">
      <w:pPr>
        <w:numPr>
          <w:ilvl w:val="0"/>
          <w:numId w:val="24"/>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Распространение на ограниченной территории</w:t>
      </w:r>
    </w:p>
    <w:p w:rsidR="00E26F59" w:rsidRPr="00B31268" w:rsidRDefault="00E26F59" w:rsidP="009619F5">
      <w:pPr>
        <w:numPr>
          <w:ilvl w:val="0"/>
          <w:numId w:val="24"/>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Циркуляция в природе независимо от человека</w:t>
      </w:r>
    </w:p>
    <w:p w:rsidR="00E26F59" w:rsidRPr="00B31268" w:rsidRDefault="00E26F59" w:rsidP="009619F5">
      <w:pPr>
        <w:numPr>
          <w:ilvl w:val="0"/>
          <w:numId w:val="24"/>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Наличие  трансмиссивного переносчика</w:t>
      </w:r>
    </w:p>
    <w:p w:rsidR="00E26F59" w:rsidRPr="00B31268" w:rsidRDefault="00E26F59" w:rsidP="009619F5">
      <w:pPr>
        <w:numPr>
          <w:ilvl w:val="0"/>
          <w:numId w:val="24"/>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Наличие  механического переносчика</w:t>
      </w:r>
    </w:p>
    <w:p w:rsidR="00E26F59" w:rsidRPr="00B31268" w:rsidRDefault="00E26F59" w:rsidP="009619F5">
      <w:pPr>
        <w:numPr>
          <w:ilvl w:val="0"/>
          <w:numId w:val="24"/>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Резервуарными хозяевами являются только домашние животные </w:t>
      </w:r>
    </w:p>
    <w:p w:rsidR="00E26F59" w:rsidRPr="00B31268" w:rsidRDefault="00E26F59" w:rsidP="009619F5">
      <w:pPr>
        <w:numPr>
          <w:ilvl w:val="0"/>
          <w:numId w:val="24"/>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Резервуарные хозяева в основном дикие животные</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34 Внутриклеточные паразиты</w:t>
      </w:r>
    </w:p>
    <w:p w:rsidR="00E26F59" w:rsidRPr="00B31268" w:rsidRDefault="00E26F59" w:rsidP="009619F5">
      <w:pPr>
        <w:numPr>
          <w:ilvl w:val="0"/>
          <w:numId w:val="23"/>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Entamoeba gingivalis</w:t>
      </w:r>
    </w:p>
    <w:p w:rsidR="00E26F59" w:rsidRPr="00B31268" w:rsidRDefault="00E26F59" w:rsidP="009619F5">
      <w:pPr>
        <w:numPr>
          <w:ilvl w:val="0"/>
          <w:numId w:val="23"/>
        </w:numPr>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Entamoeba coli</w:t>
      </w:r>
    </w:p>
    <w:p w:rsidR="00E26F59" w:rsidRPr="00B31268" w:rsidRDefault="00E26F59" w:rsidP="009619F5">
      <w:pPr>
        <w:numPr>
          <w:ilvl w:val="0"/>
          <w:numId w:val="23"/>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Entamoeba histolytica</w:t>
      </w:r>
    </w:p>
    <w:p w:rsidR="00E26F59" w:rsidRPr="00B31268" w:rsidRDefault="00E26F59" w:rsidP="009619F5">
      <w:pPr>
        <w:numPr>
          <w:ilvl w:val="0"/>
          <w:numId w:val="23"/>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Toxoplasma gondii</w:t>
      </w:r>
    </w:p>
    <w:p w:rsidR="00E26F59" w:rsidRPr="00B31268" w:rsidRDefault="00E26F59" w:rsidP="009619F5">
      <w:pPr>
        <w:numPr>
          <w:ilvl w:val="0"/>
          <w:numId w:val="23"/>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Pneumocystis carinii</w:t>
      </w:r>
      <w:r w:rsidRPr="00B31268">
        <w:rPr>
          <w:rFonts w:ascii="Times New Roman" w:eastAsia="Times New Roman" w:hAnsi="Times New Roman" w:cs="Times New Roman"/>
          <w:sz w:val="28"/>
          <w:szCs w:val="28"/>
          <w:lang w:val="en-US" w:eastAsia="ru-RU"/>
        </w:rPr>
        <w:tab/>
      </w:r>
    </w:p>
    <w:p w:rsidR="00E26F59" w:rsidRPr="00B31268" w:rsidRDefault="00E26F59" w:rsidP="009619F5">
      <w:pPr>
        <w:numPr>
          <w:ilvl w:val="0"/>
          <w:numId w:val="23"/>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 cruzi</w:t>
      </w:r>
    </w:p>
    <w:p w:rsidR="00E26F59" w:rsidRPr="00B31268" w:rsidRDefault="00954351" w:rsidP="00B31268">
      <w:pPr>
        <w:spacing w:after="0" w:line="360" w:lineRule="auto"/>
        <w:ind w:firstLine="357"/>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val="en-US" w:eastAsia="ru-RU"/>
        </w:rPr>
        <w:t>35 Внутреклеточно паразитируют</w:t>
      </w:r>
    </w:p>
    <w:p w:rsidR="00E26F59" w:rsidRPr="00B31268" w:rsidRDefault="00E26F59" w:rsidP="009619F5">
      <w:pPr>
        <w:numPr>
          <w:ilvl w:val="0"/>
          <w:numId w:val="25"/>
        </w:numPr>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Balantidium coli</w:t>
      </w:r>
    </w:p>
    <w:p w:rsidR="00E26F59" w:rsidRPr="00B31268" w:rsidRDefault="00E26F59" w:rsidP="009619F5">
      <w:pPr>
        <w:numPr>
          <w:ilvl w:val="0"/>
          <w:numId w:val="25"/>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val="en-US" w:eastAsia="ru-RU"/>
        </w:rPr>
        <w:t>Plasmodium malariae</w:t>
      </w:r>
    </w:p>
    <w:p w:rsidR="00E26F59" w:rsidRPr="00B31268" w:rsidRDefault="00E26F59" w:rsidP="009619F5">
      <w:pPr>
        <w:numPr>
          <w:ilvl w:val="0"/>
          <w:numId w:val="25"/>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val="en-US" w:eastAsia="ru-RU"/>
        </w:rPr>
        <w:t>Entamoeba coli</w:t>
      </w:r>
    </w:p>
    <w:p w:rsidR="00E26F59" w:rsidRPr="00B31268" w:rsidRDefault="00E26F59" w:rsidP="009619F5">
      <w:pPr>
        <w:numPr>
          <w:ilvl w:val="0"/>
          <w:numId w:val="25"/>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val="en-US" w:eastAsia="ru-RU"/>
        </w:rPr>
        <w:t>Pneumocystis carinii</w:t>
      </w:r>
      <w:r w:rsidRPr="00B31268">
        <w:rPr>
          <w:rFonts w:ascii="Times New Roman" w:eastAsia="Times New Roman" w:hAnsi="Times New Roman" w:cs="Times New Roman"/>
          <w:sz w:val="28"/>
          <w:szCs w:val="28"/>
          <w:lang w:val="en-US" w:eastAsia="ru-RU"/>
        </w:rPr>
        <w:tab/>
      </w:r>
    </w:p>
    <w:p w:rsidR="00E26F59" w:rsidRPr="00B31268" w:rsidRDefault="00E26F59" w:rsidP="009619F5">
      <w:pPr>
        <w:numPr>
          <w:ilvl w:val="0"/>
          <w:numId w:val="25"/>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val="en-US" w:eastAsia="ru-RU"/>
        </w:rPr>
        <w:t>Trichomonas hominis</w:t>
      </w:r>
    </w:p>
    <w:p w:rsidR="00E26F59" w:rsidRPr="00B31268" w:rsidRDefault="00E26F59" w:rsidP="009619F5">
      <w:pPr>
        <w:numPr>
          <w:ilvl w:val="0"/>
          <w:numId w:val="25"/>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val="en-US" w:eastAsia="ru-RU"/>
        </w:rPr>
        <w:t>Plasmodium ovale</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3021ED">
        <w:rPr>
          <w:rFonts w:ascii="Times New Roman" w:eastAsia="Times New Roman" w:hAnsi="Times New Roman" w:cs="Times New Roman"/>
          <w:sz w:val="28"/>
          <w:szCs w:val="28"/>
          <w:lang w:eastAsia="ru-RU"/>
        </w:rPr>
        <w:t>36</w:t>
      </w:r>
      <w:proofErr w:type="gramStart"/>
      <w:r w:rsidR="00E26F59" w:rsidRPr="00B31268">
        <w:rPr>
          <w:rFonts w:ascii="Times New Roman" w:eastAsia="Times New Roman" w:hAnsi="Times New Roman" w:cs="Times New Roman"/>
          <w:sz w:val="28"/>
          <w:szCs w:val="28"/>
          <w:lang w:eastAsia="ru-RU"/>
        </w:rPr>
        <w:t xml:space="preserve"> Ч</w:t>
      </w:r>
      <w:proofErr w:type="gramEnd"/>
      <w:r w:rsidR="00E26F59" w:rsidRPr="00B31268">
        <w:rPr>
          <w:rFonts w:ascii="Times New Roman" w:eastAsia="Times New Roman" w:hAnsi="Times New Roman" w:cs="Times New Roman"/>
          <w:sz w:val="28"/>
          <w:szCs w:val="28"/>
          <w:lang w:eastAsia="ru-RU"/>
        </w:rPr>
        <w:t>ерез плаценту проходят возбудители заболеваний</w:t>
      </w:r>
    </w:p>
    <w:p w:rsidR="00E26F59" w:rsidRPr="00B31268" w:rsidRDefault="00E26F59" w:rsidP="009619F5">
      <w:pPr>
        <w:numPr>
          <w:ilvl w:val="0"/>
          <w:numId w:val="35"/>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Балантидиаза</w:t>
      </w:r>
    </w:p>
    <w:p w:rsidR="00E26F59" w:rsidRPr="00B31268" w:rsidRDefault="00E26F59" w:rsidP="009619F5">
      <w:pPr>
        <w:numPr>
          <w:ilvl w:val="0"/>
          <w:numId w:val="35"/>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Трипаносома</w:t>
      </w:r>
    </w:p>
    <w:p w:rsidR="00E26F59" w:rsidRPr="00B31268" w:rsidRDefault="00E26F59" w:rsidP="009619F5">
      <w:pPr>
        <w:numPr>
          <w:ilvl w:val="0"/>
          <w:numId w:val="35"/>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Токсоплазмоза</w:t>
      </w:r>
    </w:p>
    <w:p w:rsidR="00E26F59" w:rsidRPr="00B31268" w:rsidRDefault="00E26F59" w:rsidP="009619F5">
      <w:pPr>
        <w:numPr>
          <w:ilvl w:val="0"/>
          <w:numId w:val="35"/>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Лямблиоза</w:t>
      </w:r>
    </w:p>
    <w:p w:rsidR="00E26F59" w:rsidRPr="00B31268" w:rsidRDefault="00E26F59" w:rsidP="009619F5">
      <w:pPr>
        <w:numPr>
          <w:ilvl w:val="0"/>
          <w:numId w:val="35"/>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Амебиаза</w:t>
      </w:r>
    </w:p>
    <w:p w:rsidR="00E26F59" w:rsidRPr="00B31268" w:rsidRDefault="00E26F59" w:rsidP="009619F5">
      <w:pPr>
        <w:numPr>
          <w:ilvl w:val="0"/>
          <w:numId w:val="35"/>
        </w:numPr>
        <w:tabs>
          <w:tab w:val="num" w:pos="1080"/>
        </w:tabs>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eastAsia="ru-RU"/>
        </w:rPr>
        <w:t>Трихомоноза кишечного</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37</w:t>
      </w:r>
      <w:proofErr w:type="gramStart"/>
      <w:r w:rsidR="00E26F59" w:rsidRPr="00B31268">
        <w:rPr>
          <w:rFonts w:ascii="Times New Roman" w:eastAsia="Times New Roman" w:hAnsi="Times New Roman" w:cs="Times New Roman"/>
          <w:sz w:val="28"/>
          <w:szCs w:val="28"/>
          <w:lang w:eastAsia="ru-RU"/>
        </w:rPr>
        <w:t xml:space="preserve">  И</w:t>
      </w:r>
      <w:proofErr w:type="gramEnd"/>
      <w:r w:rsidR="00E26F59" w:rsidRPr="00B31268">
        <w:rPr>
          <w:rFonts w:ascii="Times New Roman" w:eastAsia="Times New Roman" w:hAnsi="Times New Roman" w:cs="Times New Roman"/>
          <w:sz w:val="28"/>
          <w:szCs w:val="28"/>
          <w:lang w:eastAsia="ru-RU"/>
        </w:rPr>
        <w:t>з паразитирующих в организме человека амеб патогенными являются</w:t>
      </w:r>
    </w:p>
    <w:p w:rsidR="00E26F59" w:rsidRPr="00B31268" w:rsidRDefault="00E26F59" w:rsidP="009619F5">
      <w:pPr>
        <w:numPr>
          <w:ilvl w:val="0"/>
          <w:numId w:val="2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Амеба кишечная </w:t>
      </w:r>
    </w:p>
    <w:p w:rsidR="00E26F59" w:rsidRPr="00B31268" w:rsidRDefault="00E26F59" w:rsidP="009619F5">
      <w:pPr>
        <w:numPr>
          <w:ilvl w:val="0"/>
          <w:numId w:val="2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Большая вегетативная форма дизентерийной амебы</w:t>
      </w:r>
    </w:p>
    <w:p w:rsidR="00E26F59" w:rsidRPr="00B31268" w:rsidRDefault="00E26F59" w:rsidP="009619F5">
      <w:pPr>
        <w:numPr>
          <w:ilvl w:val="0"/>
          <w:numId w:val="2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Акантамеба </w:t>
      </w:r>
    </w:p>
    <w:p w:rsidR="00E26F59" w:rsidRPr="00B31268" w:rsidRDefault="00E26F59" w:rsidP="009619F5">
      <w:pPr>
        <w:numPr>
          <w:ilvl w:val="0"/>
          <w:numId w:val="2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Малая вегетативная форма дизентерийной амебы</w:t>
      </w:r>
    </w:p>
    <w:p w:rsidR="00E26F59" w:rsidRPr="00B31268" w:rsidRDefault="00E26F59" w:rsidP="009619F5">
      <w:pPr>
        <w:numPr>
          <w:ilvl w:val="0"/>
          <w:numId w:val="2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Тканевая форма дизентерийной амебы</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38 Цистоносительство возможно при протозоонозах</w:t>
      </w:r>
    </w:p>
    <w:p w:rsidR="00E26F59" w:rsidRPr="00B31268" w:rsidRDefault="00E26F59" w:rsidP="009619F5">
      <w:pPr>
        <w:numPr>
          <w:ilvl w:val="0"/>
          <w:numId w:val="27"/>
        </w:numPr>
        <w:spacing w:after="0" w:line="360" w:lineRule="auto"/>
        <w:ind w:left="0" w:firstLine="709"/>
        <w:rPr>
          <w:rFonts w:ascii="Times New Roman" w:eastAsia="Times New Roman" w:hAnsi="Times New Roman" w:cs="Times New Roman"/>
          <w:sz w:val="28"/>
          <w:szCs w:val="28"/>
          <w:lang w:eastAsia="ru-RU"/>
        </w:rPr>
      </w:pPr>
      <w:proofErr w:type="gramStart"/>
      <w:r w:rsidRPr="00B31268">
        <w:rPr>
          <w:rFonts w:ascii="Times New Roman" w:eastAsia="Times New Roman" w:hAnsi="Times New Roman" w:cs="Times New Roman"/>
          <w:sz w:val="28"/>
          <w:szCs w:val="28"/>
          <w:lang w:eastAsia="ru-RU"/>
        </w:rPr>
        <w:t>Токсоплазмозе</w:t>
      </w:r>
      <w:proofErr w:type="gramEnd"/>
    </w:p>
    <w:p w:rsidR="00E26F59" w:rsidRPr="00B31268" w:rsidRDefault="00E26F59" w:rsidP="009619F5">
      <w:pPr>
        <w:numPr>
          <w:ilvl w:val="0"/>
          <w:numId w:val="27"/>
        </w:numPr>
        <w:spacing w:after="0" w:line="360" w:lineRule="auto"/>
        <w:ind w:left="0" w:firstLine="709"/>
        <w:rPr>
          <w:rFonts w:ascii="Times New Roman" w:eastAsia="Times New Roman" w:hAnsi="Times New Roman" w:cs="Times New Roman"/>
          <w:sz w:val="28"/>
          <w:szCs w:val="28"/>
          <w:lang w:eastAsia="ru-RU"/>
        </w:rPr>
      </w:pPr>
      <w:proofErr w:type="gramStart"/>
      <w:r w:rsidRPr="00B31268">
        <w:rPr>
          <w:rFonts w:ascii="Times New Roman" w:eastAsia="Times New Roman" w:hAnsi="Times New Roman" w:cs="Times New Roman"/>
          <w:sz w:val="28"/>
          <w:szCs w:val="28"/>
          <w:lang w:eastAsia="ru-RU"/>
        </w:rPr>
        <w:t>Лейшманиозе</w:t>
      </w:r>
      <w:proofErr w:type="gramEnd"/>
      <w:r w:rsidRPr="00B31268">
        <w:rPr>
          <w:rFonts w:ascii="Times New Roman" w:eastAsia="Times New Roman" w:hAnsi="Times New Roman" w:cs="Times New Roman"/>
          <w:sz w:val="28"/>
          <w:szCs w:val="28"/>
          <w:lang w:eastAsia="ru-RU"/>
        </w:rPr>
        <w:t xml:space="preserve"> висцеральном</w:t>
      </w:r>
    </w:p>
    <w:p w:rsidR="00E26F59" w:rsidRPr="00B31268" w:rsidRDefault="00E26F59" w:rsidP="009619F5">
      <w:pPr>
        <w:numPr>
          <w:ilvl w:val="0"/>
          <w:numId w:val="2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Балантидиазе</w:t>
      </w:r>
    </w:p>
    <w:p w:rsidR="00E26F59" w:rsidRPr="00B31268" w:rsidRDefault="00E26F59" w:rsidP="009619F5">
      <w:pPr>
        <w:numPr>
          <w:ilvl w:val="0"/>
          <w:numId w:val="27"/>
        </w:numPr>
        <w:spacing w:after="0" w:line="360" w:lineRule="auto"/>
        <w:ind w:left="0" w:firstLine="709"/>
        <w:rPr>
          <w:rFonts w:ascii="Times New Roman" w:eastAsia="Times New Roman" w:hAnsi="Times New Roman" w:cs="Times New Roman"/>
          <w:sz w:val="28"/>
          <w:szCs w:val="28"/>
          <w:lang w:eastAsia="ru-RU"/>
        </w:rPr>
      </w:pPr>
      <w:proofErr w:type="gramStart"/>
      <w:r w:rsidRPr="00B31268">
        <w:rPr>
          <w:rFonts w:ascii="Times New Roman" w:eastAsia="Times New Roman" w:hAnsi="Times New Roman" w:cs="Times New Roman"/>
          <w:sz w:val="28"/>
          <w:szCs w:val="28"/>
          <w:lang w:eastAsia="ru-RU"/>
        </w:rPr>
        <w:t>Лейшманиозе</w:t>
      </w:r>
      <w:proofErr w:type="gramEnd"/>
      <w:r w:rsidRPr="00B31268">
        <w:rPr>
          <w:rFonts w:ascii="Times New Roman" w:eastAsia="Times New Roman" w:hAnsi="Times New Roman" w:cs="Times New Roman"/>
          <w:sz w:val="28"/>
          <w:szCs w:val="28"/>
          <w:lang w:eastAsia="ru-RU"/>
        </w:rPr>
        <w:t xml:space="preserve"> кожном</w:t>
      </w:r>
    </w:p>
    <w:p w:rsidR="00E26F59" w:rsidRPr="00B31268" w:rsidRDefault="00E26F59" w:rsidP="009619F5">
      <w:pPr>
        <w:numPr>
          <w:ilvl w:val="0"/>
          <w:numId w:val="27"/>
        </w:numPr>
        <w:spacing w:after="0" w:line="360" w:lineRule="auto"/>
        <w:ind w:left="0" w:firstLine="709"/>
        <w:rPr>
          <w:rFonts w:ascii="Times New Roman" w:eastAsia="Times New Roman" w:hAnsi="Times New Roman" w:cs="Times New Roman"/>
          <w:sz w:val="28"/>
          <w:szCs w:val="28"/>
          <w:lang w:eastAsia="ru-RU"/>
        </w:rPr>
      </w:pPr>
      <w:proofErr w:type="gramStart"/>
      <w:r w:rsidRPr="00B31268">
        <w:rPr>
          <w:rFonts w:ascii="Times New Roman" w:eastAsia="Times New Roman" w:hAnsi="Times New Roman" w:cs="Times New Roman"/>
          <w:sz w:val="28"/>
          <w:szCs w:val="28"/>
          <w:lang w:eastAsia="ru-RU"/>
        </w:rPr>
        <w:t>Трихомонозе</w:t>
      </w:r>
      <w:proofErr w:type="gramEnd"/>
      <w:r w:rsidRPr="00B31268">
        <w:rPr>
          <w:rFonts w:ascii="Times New Roman" w:eastAsia="Times New Roman" w:hAnsi="Times New Roman" w:cs="Times New Roman"/>
          <w:sz w:val="28"/>
          <w:szCs w:val="28"/>
          <w:lang w:eastAsia="ru-RU"/>
        </w:rPr>
        <w:t xml:space="preserve"> влагалищном</w:t>
      </w:r>
    </w:p>
    <w:p w:rsidR="00E26F59" w:rsidRPr="00B31268" w:rsidRDefault="00E26F59" w:rsidP="009619F5">
      <w:pPr>
        <w:numPr>
          <w:ilvl w:val="0"/>
          <w:numId w:val="27"/>
        </w:numPr>
        <w:spacing w:after="0" w:line="360" w:lineRule="auto"/>
        <w:ind w:left="0" w:firstLine="709"/>
        <w:rPr>
          <w:rFonts w:ascii="Times New Roman" w:eastAsia="Times New Roman" w:hAnsi="Times New Roman" w:cs="Times New Roman"/>
          <w:sz w:val="28"/>
          <w:szCs w:val="28"/>
          <w:lang w:eastAsia="ru-RU"/>
        </w:rPr>
      </w:pPr>
      <w:proofErr w:type="gramStart"/>
      <w:r w:rsidRPr="00B31268">
        <w:rPr>
          <w:rFonts w:ascii="Times New Roman" w:eastAsia="Times New Roman" w:hAnsi="Times New Roman" w:cs="Times New Roman"/>
          <w:sz w:val="28"/>
          <w:szCs w:val="28"/>
          <w:lang w:eastAsia="ru-RU"/>
        </w:rPr>
        <w:t>Трипаносомозе</w:t>
      </w:r>
      <w:proofErr w:type="gramEnd"/>
      <w:r w:rsidRPr="00B31268">
        <w:rPr>
          <w:rFonts w:ascii="Times New Roman" w:eastAsia="Times New Roman" w:hAnsi="Times New Roman" w:cs="Times New Roman"/>
          <w:sz w:val="28"/>
          <w:szCs w:val="28"/>
          <w:lang w:eastAsia="ru-RU"/>
        </w:rPr>
        <w:t xml:space="preserve"> африканском</w:t>
      </w:r>
    </w:p>
    <w:p w:rsidR="00E26F59" w:rsidRPr="00B31268" w:rsidRDefault="00E26F59" w:rsidP="009619F5">
      <w:pPr>
        <w:numPr>
          <w:ilvl w:val="0"/>
          <w:numId w:val="27"/>
        </w:numPr>
        <w:spacing w:after="0" w:line="360" w:lineRule="auto"/>
        <w:ind w:left="0" w:firstLine="709"/>
        <w:rPr>
          <w:rFonts w:ascii="Times New Roman" w:eastAsia="Times New Roman" w:hAnsi="Times New Roman" w:cs="Times New Roman"/>
          <w:sz w:val="28"/>
          <w:szCs w:val="28"/>
          <w:lang w:eastAsia="ru-RU"/>
        </w:rPr>
      </w:pPr>
      <w:proofErr w:type="gramStart"/>
      <w:r w:rsidRPr="00B31268">
        <w:rPr>
          <w:rFonts w:ascii="Times New Roman" w:eastAsia="Times New Roman" w:hAnsi="Times New Roman" w:cs="Times New Roman"/>
          <w:sz w:val="28"/>
          <w:szCs w:val="28"/>
          <w:lang w:eastAsia="ru-RU"/>
        </w:rPr>
        <w:t>Трипаносомозе</w:t>
      </w:r>
      <w:proofErr w:type="gramEnd"/>
      <w:r w:rsidRPr="00B31268">
        <w:rPr>
          <w:rFonts w:ascii="Times New Roman" w:eastAsia="Times New Roman" w:hAnsi="Times New Roman" w:cs="Times New Roman"/>
          <w:sz w:val="28"/>
          <w:szCs w:val="28"/>
          <w:lang w:eastAsia="ru-RU"/>
        </w:rPr>
        <w:t xml:space="preserve"> американском</w:t>
      </w:r>
    </w:p>
    <w:p w:rsidR="00E26F59" w:rsidRPr="00B31268" w:rsidRDefault="00E26F59" w:rsidP="009619F5">
      <w:pPr>
        <w:numPr>
          <w:ilvl w:val="0"/>
          <w:numId w:val="27"/>
        </w:numPr>
        <w:spacing w:after="0" w:line="360" w:lineRule="auto"/>
        <w:ind w:left="0" w:firstLine="709"/>
        <w:rPr>
          <w:rFonts w:ascii="Times New Roman" w:eastAsia="Times New Roman" w:hAnsi="Times New Roman" w:cs="Times New Roman"/>
          <w:sz w:val="28"/>
          <w:szCs w:val="28"/>
          <w:lang w:eastAsia="ru-RU"/>
        </w:rPr>
      </w:pPr>
      <w:proofErr w:type="gramStart"/>
      <w:r w:rsidRPr="00B31268">
        <w:rPr>
          <w:rFonts w:ascii="Times New Roman" w:eastAsia="Times New Roman" w:hAnsi="Times New Roman" w:cs="Times New Roman"/>
          <w:sz w:val="28"/>
          <w:szCs w:val="28"/>
          <w:lang w:eastAsia="ru-RU"/>
        </w:rPr>
        <w:t>Амебиазе</w:t>
      </w:r>
      <w:proofErr w:type="gramEnd"/>
    </w:p>
    <w:p w:rsidR="00E26F59" w:rsidRPr="00B31268" w:rsidRDefault="00954351" w:rsidP="00B31268">
      <w:pPr>
        <w:spacing w:after="0" w:line="360" w:lineRule="auto"/>
        <w:ind w:firstLine="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39 Простейшие, паразитирующие в полости рта</w:t>
      </w:r>
    </w:p>
    <w:p w:rsidR="00E26F59" w:rsidRPr="00B31268" w:rsidRDefault="00E26F59" w:rsidP="009619F5">
      <w:pPr>
        <w:numPr>
          <w:ilvl w:val="0"/>
          <w:numId w:val="36"/>
        </w:numPr>
        <w:tabs>
          <w:tab w:val="num" w:pos="1080"/>
        </w:tabs>
        <w:spacing w:after="0" w:line="360" w:lineRule="auto"/>
        <w:ind w:left="0" w:firstLine="709"/>
        <w:jc w:val="both"/>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Balantidium coli</w:t>
      </w:r>
    </w:p>
    <w:p w:rsidR="00E26F59" w:rsidRPr="00B31268" w:rsidRDefault="00E26F59" w:rsidP="009619F5">
      <w:pPr>
        <w:numPr>
          <w:ilvl w:val="0"/>
          <w:numId w:val="36"/>
        </w:numPr>
        <w:tabs>
          <w:tab w:val="num" w:pos="1080"/>
        </w:tabs>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Leischmania tropica</w:t>
      </w:r>
    </w:p>
    <w:p w:rsidR="00E26F59" w:rsidRPr="00B31268" w:rsidRDefault="00E26F59" w:rsidP="009619F5">
      <w:pPr>
        <w:numPr>
          <w:ilvl w:val="0"/>
          <w:numId w:val="36"/>
        </w:numPr>
        <w:tabs>
          <w:tab w:val="num" w:pos="1080"/>
        </w:tabs>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 cruzi</w:t>
      </w:r>
    </w:p>
    <w:p w:rsidR="00E26F59" w:rsidRPr="00B31268" w:rsidRDefault="00E26F59" w:rsidP="009619F5">
      <w:pPr>
        <w:numPr>
          <w:ilvl w:val="0"/>
          <w:numId w:val="36"/>
        </w:numPr>
        <w:tabs>
          <w:tab w:val="num" w:pos="1080"/>
        </w:tabs>
        <w:spacing w:after="0" w:line="360" w:lineRule="auto"/>
        <w:ind w:left="0" w:firstLine="709"/>
        <w:jc w:val="both"/>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Trypanosoma gambiense</w:t>
      </w:r>
    </w:p>
    <w:p w:rsidR="00E26F59" w:rsidRPr="00B31268" w:rsidRDefault="00E26F59" w:rsidP="009619F5">
      <w:pPr>
        <w:numPr>
          <w:ilvl w:val="0"/>
          <w:numId w:val="36"/>
        </w:numPr>
        <w:tabs>
          <w:tab w:val="num" w:pos="1080"/>
        </w:tabs>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Trichomonas texan</w:t>
      </w:r>
    </w:p>
    <w:p w:rsidR="00E26F59" w:rsidRPr="00B31268" w:rsidRDefault="00E26F59" w:rsidP="009619F5">
      <w:pPr>
        <w:numPr>
          <w:ilvl w:val="0"/>
          <w:numId w:val="36"/>
        </w:numPr>
        <w:tabs>
          <w:tab w:val="num" w:pos="1080"/>
        </w:tabs>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Entamoeba histolytic</w:t>
      </w:r>
    </w:p>
    <w:p w:rsidR="00E26F59" w:rsidRPr="00B31268" w:rsidRDefault="00E26F59" w:rsidP="009619F5">
      <w:pPr>
        <w:numPr>
          <w:ilvl w:val="0"/>
          <w:numId w:val="36"/>
        </w:numPr>
        <w:tabs>
          <w:tab w:val="num" w:pos="1080"/>
        </w:tabs>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Entamoeba gingivalis</w:t>
      </w:r>
    </w:p>
    <w:p w:rsidR="00E26F59" w:rsidRPr="00B31268" w:rsidRDefault="00E26F59" w:rsidP="009619F5">
      <w:pPr>
        <w:numPr>
          <w:ilvl w:val="0"/>
          <w:numId w:val="36"/>
        </w:numPr>
        <w:tabs>
          <w:tab w:val="num" w:pos="1080"/>
        </w:tabs>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Entamoeba coli</w:t>
      </w:r>
    </w:p>
    <w:p w:rsidR="00E26F59" w:rsidRPr="00B31268" w:rsidRDefault="00954351" w:rsidP="00B31268">
      <w:pPr>
        <w:spacing w:after="0" w:line="360" w:lineRule="auto"/>
        <w:ind w:firstLine="357"/>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val="en-US" w:eastAsia="ru-RU"/>
        </w:rPr>
        <w:t>40</w:t>
      </w:r>
      <w:proofErr w:type="gramStart"/>
      <w:r w:rsidR="00E26F59" w:rsidRPr="00B31268">
        <w:rPr>
          <w:rFonts w:ascii="Times New Roman" w:eastAsia="Times New Roman" w:hAnsi="Times New Roman" w:cs="Times New Roman"/>
          <w:sz w:val="28"/>
          <w:szCs w:val="28"/>
          <w:lang w:val="en-US" w:eastAsia="ru-RU"/>
        </w:rPr>
        <w:t xml:space="preserve"> Ч</w:t>
      </w:r>
      <w:proofErr w:type="gramEnd"/>
      <w:r w:rsidR="00E26F59" w:rsidRPr="00B31268">
        <w:rPr>
          <w:rFonts w:ascii="Times New Roman" w:eastAsia="Times New Roman" w:hAnsi="Times New Roman" w:cs="Times New Roman"/>
          <w:sz w:val="28"/>
          <w:szCs w:val="28"/>
          <w:lang w:val="en-US" w:eastAsia="ru-RU"/>
        </w:rPr>
        <w:t>ерез плацентарный барьер проходят</w:t>
      </w:r>
    </w:p>
    <w:p w:rsidR="00E26F59" w:rsidRPr="00B31268" w:rsidRDefault="00E26F59" w:rsidP="009619F5">
      <w:pPr>
        <w:numPr>
          <w:ilvl w:val="0"/>
          <w:numId w:val="28"/>
        </w:numPr>
        <w:spacing w:after="0" w:line="360" w:lineRule="auto"/>
        <w:ind w:left="0" w:firstLine="709"/>
        <w:jc w:val="both"/>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Lamblia intestinalis</w:t>
      </w:r>
    </w:p>
    <w:p w:rsidR="00E26F59" w:rsidRPr="00B31268" w:rsidRDefault="00E26F59" w:rsidP="009619F5">
      <w:pPr>
        <w:numPr>
          <w:ilvl w:val="0"/>
          <w:numId w:val="28"/>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lastRenderedPageBreak/>
        <w:t>Toxoplasma gondii</w:t>
      </w:r>
    </w:p>
    <w:p w:rsidR="00E26F59" w:rsidRPr="00B31268" w:rsidRDefault="00E26F59" w:rsidP="009619F5">
      <w:pPr>
        <w:numPr>
          <w:ilvl w:val="0"/>
          <w:numId w:val="28"/>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Balantidium coli</w:t>
      </w:r>
    </w:p>
    <w:p w:rsidR="00E26F59" w:rsidRPr="00B31268" w:rsidRDefault="00E26F59" w:rsidP="009619F5">
      <w:pPr>
        <w:numPr>
          <w:ilvl w:val="0"/>
          <w:numId w:val="28"/>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 gambiense</w:t>
      </w:r>
    </w:p>
    <w:p w:rsidR="00E26F59" w:rsidRPr="00B31268" w:rsidRDefault="00E26F59" w:rsidP="009619F5">
      <w:pPr>
        <w:numPr>
          <w:ilvl w:val="0"/>
          <w:numId w:val="28"/>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Pneumocystis carinii</w:t>
      </w:r>
    </w:p>
    <w:p w:rsidR="00E26F59" w:rsidRPr="00B31268" w:rsidRDefault="00E26F59" w:rsidP="009619F5">
      <w:pPr>
        <w:numPr>
          <w:ilvl w:val="0"/>
          <w:numId w:val="28"/>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Plasmodium vivax</w:t>
      </w:r>
    </w:p>
    <w:p w:rsidR="00E26F59" w:rsidRPr="00B31268" w:rsidRDefault="00E26F59" w:rsidP="009619F5">
      <w:pPr>
        <w:numPr>
          <w:ilvl w:val="0"/>
          <w:numId w:val="28"/>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Entamoeba gingivalis</w:t>
      </w:r>
    </w:p>
    <w:p w:rsidR="00E26F59" w:rsidRPr="00B31268" w:rsidRDefault="00E26F59" w:rsidP="009619F5">
      <w:pPr>
        <w:numPr>
          <w:ilvl w:val="0"/>
          <w:numId w:val="28"/>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Entamoeba coli</w:t>
      </w:r>
    </w:p>
    <w:p w:rsidR="00E26F59" w:rsidRPr="00B31268" w:rsidRDefault="00E26F59" w:rsidP="00B31268">
      <w:pPr>
        <w:spacing w:after="0" w:line="360" w:lineRule="auto"/>
        <w:ind w:firstLine="357"/>
        <w:jc w:val="both"/>
        <w:rPr>
          <w:rFonts w:ascii="Times New Roman" w:eastAsia="Times New Roman" w:hAnsi="Times New Roman" w:cs="Times New Roman"/>
          <w:sz w:val="28"/>
          <w:szCs w:val="28"/>
          <w:lang w:val="en-US" w:eastAsia="ru-RU"/>
        </w:rPr>
      </w:pPr>
    </w:p>
    <w:p w:rsidR="00E26F59" w:rsidRPr="00B31268" w:rsidRDefault="00E26F59" w:rsidP="00B31268">
      <w:pPr>
        <w:keepNext/>
        <w:spacing w:after="0" w:line="360" w:lineRule="auto"/>
        <w:ind w:firstLine="357"/>
        <w:outlineLvl w:val="1"/>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Установить соответствие</w:t>
      </w:r>
    </w:p>
    <w:tbl>
      <w:tblPr>
        <w:tblW w:w="9678" w:type="dxa"/>
        <w:tblInd w:w="-72" w:type="dxa"/>
        <w:tblLayout w:type="fixed"/>
        <w:tblLook w:val="0000" w:firstRow="0" w:lastRow="0" w:firstColumn="0" w:lastColumn="0" w:noHBand="0" w:noVBand="0"/>
      </w:tblPr>
      <w:tblGrid>
        <w:gridCol w:w="38"/>
        <w:gridCol w:w="3686"/>
        <w:gridCol w:w="416"/>
        <w:gridCol w:w="9"/>
        <w:gridCol w:w="5529"/>
      </w:tblGrid>
      <w:tr w:rsidR="00E26F59" w:rsidRPr="00B31268" w:rsidTr="00954351">
        <w:trPr>
          <w:trHeight w:val="3750"/>
        </w:trPr>
        <w:tc>
          <w:tcPr>
            <w:tcW w:w="4140" w:type="dxa"/>
            <w:gridSpan w:val="3"/>
          </w:tcPr>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41 Паразит в теле человека</w:t>
            </w:r>
          </w:p>
          <w:p w:rsidR="00E26F59" w:rsidRPr="00B31268" w:rsidRDefault="00E26F59" w:rsidP="009619F5">
            <w:pPr>
              <w:numPr>
                <w:ilvl w:val="0"/>
                <w:numId w:val="48"/>
              </w:numPr>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Dientamoeba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fragilis</w:t>
            </w:r>
          </w:p>
          <w:p w:rsidR="00E26F59" w:rsidRPr="00B31268" w:rsidRDefault="00E26F59" w:rsidP="009619F5">
            <w:pPr>
              <w:numPr>
                <w:ilvl w:val="0"/>
                <w:numId w:val="48"/>
              </w:numPr>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Leis</w:t>
            </w:r>
            <w:r w:rsidRPr="00B31268">
              <w:rPr>
                <w:rFonts w:ascii="Times New Roman" w:eastAsia="Times New Roman" w:hAnsi="Times New Roman" w:cs="Times New Roman"/>
                <w:sz w:val="28"/>
                <w:szCs w:val="28"/>
                <w:lang w:eastAsia="ru-RU"/>
              </w:rPr>
              <w:t>с</w:t>
            </w:r>
            <w:r w:rsidRPr="00B31268">
              <w:rPr>
                <w:rFonts w:ascii="Times New Roman" w:eastAsia="Times New Roman" w:hAnsi="Times New Roman" w:cs="Times New Roman"/>
                <w:sz w:val="28"/>
                <w:szCs w:val="28"/>
                <w:lang w:val="en-US" w:eastAsia="ru-RU"/>
              </w:rPr>
              <w:t>hmania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brasiliensis</w:t>
            </w:r>
          </w:p>
          <w:p w:rsidR="00E26F59" w:rsidRPr="00B31268" w:rsidRDefault="00E26F59" w:rsidP="009619F5">
            <w:pPr>
              <w:numPr>
                <w:ilvl w:val="0"/>
                <w:numId w:val="48"/>
              </w:numPr>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Entamoeba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gingivalis</w:t>
            </w:r>
          </w:p>
          <w:p w:rsidR="00E26F59" w:rsidRPr="00B31268" w:rsidRDefault="00E26F59" w:rsidP="00B31268">
            <w:pPr>
              <w:tabs>
                <w:tab w:val="num" w:pos="432"/>
              </w:tabs>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num" w:pos="360"/>
              </w:tabs>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3021ED">
            <w:pPr>
              <w:spacing w:after="0" w:line="360" w:lineRule="auto"/>
              <w:rPr>
                <w:rFonts w:ascii="Times New Roman" w:eastAsia="Times New Roman" w:hAnsi="Times New Roman" w:cs="Times New Roman"/>
                <w:sz w:val="28"/>
                <w:szCs w:val="28"/>
                <w:lang w:eastAsia="ru-RU"/>
              </w:rPr>
            </w:pPr>
          </w:p>
        </w:tc>
        <w:tc>
          <w:tcPr>
            <w:tcW w:w="5538" w:type="dxa"/>
            <w:gridSpan w:val="2"/>
          </w:tcPr>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Локализуется </w:t>
            </w:r>
          </w:p>
          <w:p w:rsidR="00E26F59" w:rsidRPr="00B31268" w:rsidRDefault="00E26F59" w:rsidP="00B31268">
            <w:pPr>
              <w:tabs>
                <w:tab w:val="num" w:pos="36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В эритроцитах</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В клетках внутренних органов</w:t>
            </w:r>
          </w:p>
          <w:p w:rsidR="00E26F59" w:rsidRPr="00B31268" w:rsidRDefault="00E26F59" w:rsidP="00B31268">
            <w:pPr>
              <w:tabs>
                <w:tab w:val="num" w:pos="36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В ротовой полости</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В толстом кишечнике</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В мочеполовых путях</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Е. В альвеолах легких</w:t>
            </w:r>
          </w:p>
          <w:p w:rsidR="00E26F59" w:rsidRPr="00B31268" w:rsidRDefault="00E26F59" w:rsidP="003021ED">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Ж. В ма</w:t>
            </w:r>
            <w:r w:rsidR="003021ED">
              <w:rPr>
                <w:rFonts w:ascii="Times New Roman" w:eastAsia="Times New Roman" w:hAnsi="Times New Roman" w:cs="Times New Roman"/>
                <w:sz w:val="28"/>
                <w:szCs w:val="28"/>
                <w:lang w:eastAsia="ru-RU"/>
              </w:rPr>
              <w:t xml:space="preserve">крофагах соединительной  ткани </w:t>
            </w:r>
          </w:p>
        </w:tc>
      </w:tr>
      <w:tr w:rsidR="00E26F59" w:rsidRPr="00B31268" w:rsidTr="00954351">
        <w:trPr>
          <w:trHeight w:val="273"/>
        </w:trPr>
        <w:tc>
          <w:tcPr>
            <w:tcW w:w="4140" w:type="dxa"/>
            <w:gridSpan w:val="3"/>
          </w:tcPr>
          <w:p w:rsidR="00954351" w:rsidRDefault="00954351"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42 Данным паразитом</w:t>
            </w:r>
          </w:p>
          <w:p w:rsidR="00E26F59" w:rsidRPr="00B31268" w:rsidRDefault="00E26F59" w:rsidP="009619F5">
            <w:pPr>
              <w:numPr>
                <w:ilvl w:val="0"/>
                <w:numId w:val="38"/>
              </w:numPr>
              <w:tabs>
                <w:tab w:val="num" w:pos="79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Pneumocystis carinii</w:t>
            </w:r>
          </w:p>
          <w:p w:rsidR="00E26F59" w:rsidRPr="00B31268" w:rsidRDefault="00E26F59" w:rsidP="009619F5">
            <w:pPr>
              <w:numPr>
                <w:ilvl w:val="0"/>
                <w:numId w:val="38"/>
              </w:numPr>
              <w:tabs>
                <w:tab w:val="num" w:pos="79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Trypanosoma rhodesiense</w:t>
            </w:r>
          </w:p>
          <w:p w:rsidR="00E26F59" w:rsidRPr="00B31268" w:rsidRDefault="00E26F59" w:rsidP="009619F5">
            <w:pPr>
              <w:numPr>
                <w:ilvl w:val="0"/>
                <w:numId w:val="38"/>
              </w:numPr>
              <w:tabs>
                <w:tab w:val="num" w:pos="79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Trichomonas vaginalis</w:t>
            </w:r>
          </w:p>
          <w:p w:rsidR="00E26F59" w:rsidRPr="003021ED" w:rsidRDefault="00E26F59" w:rsidP="009619F5">
            <w:pPr>
              <w:numPr>
                <w:ilvl w:val="0"/>
                <w:numId w:val="38"/>
              </w:numPr>
              <w:tabs>
                <w:tab w:val="num" w:pos="79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Eutamoeba histolytica</w:t>
            </w:r>
          </w:p>
        </w:tc>
        <w:tc>
          <w:tcPr>
            <w:tcW w:w="5538" w:type="dxa"/>
            <w:gridSpan w:val="2"/>
          </w:tcPr>
          <w:p w:rsidR="00954351" w:rsidRDefault="00954351"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Человек может заразиться </w:t>
            </w:r>
          </w:p>
          <w:p w:rsidR="00E26F59" w:rsidRPr="00B31268" w:rsidRDefault="00E26F59" w:rsidP="00B31268">
            <w:pPr>
              <w:tabs>
                <w:tab w:val="num" w:pos="426"/>
                <w:tab w:val="left" w:pos="493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При проглатывании цист</w:t>
            </w:r>
          </w:p>
          <w:p w:rsidR="00E26F59" w:rsidRPr="00B31268" w:rsidRDefault="00E26F59" w:rsidP="00B31268">
            <w:pPr>
              <w:tabs>
                <w:tab w:val="num" w:pos="426"/>
                <w:tab w:val="left" w:pos="493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Через укус москита</w:t>
            </w:r>
          </w:p>
          <w:p w:rsidR="00E26F59" w:rsidRPr="00B31268" w:rsidRDefault="00E26F59" w:rsidP="00B31268">
            <w:pPr>
              <w:tabs>
                <w:tab w:val="num" w:pos="426"/>
                <w:tab w:val="left" w:pos="493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Через укус блохи</w:t>
            </w:r>
          </w:p>
          <w:p w:rsidR="00E26F59" w:rsidRPr="00B31268" w:rsidRDefault="00E26F59" w:rsidP="00B31268">
            <w:pPr>
              <w:tabs>
                <w:tab w:val="num" w:pos="426"/>
                <w:tab w:val="left" w:pos="493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Через укус мухи </w:t>
            </w:r>
            <w:proofErr w:type="gramStart"/>
            <w:r w:rsidRPr="00B31268">
              <w:rPr>
                <w:rFonts w:ascii="Times New Roman" w:eastAsia="Times New Roman" w:hAnsi="Times New Roman" w:cs="Times New Roman"/>
                <w:sz w:val="28"/>
                <w:szCs w:val="28"/>
                <w:lang w:eastAsia="ru-RU"/>
              </w:rPr>
              <w:t>це-це</w:t>
            </w:r>
            <w:proofErr w:type="gramEnd"/>
          </w:p>
          <w:p w:rsidR="00E26F59" w:rsidRPr="00B31268" w:rsidRDefault="00E26F59" w:rsidP="00B31268">
            <w:pPr>
              <w:tabs>
                <w:tab w:val="left" w:pos="493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При медицинском обследовании</w:t>
            </w:r>
          </w:p>
          <w:p w:rsidR="00E26F59" w:rsidRPr="00B31268" w:rsidRDefault="00E26F59" w:rsidP="00B31268">
            <w:pPr>
              <w:tabs>
                <w:tab w:val="left" w:pos="493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Е. Воздушно-капельным путем</w:t>
            </w:r>
          </w:p>
          <w:p w:rsidR="00E26F59" w:rsidRPr="00B31268" w:rsidRDefault="00E26F59" w:rsidP="00B31268">
            <w:pPr>
              <w:tabs>
                <w:tab w:val="left" w:pos="493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Ж. Через укус клещей</w:t>
            </w:r>
          </w:p>
          <w:p w:rsidR="00E26F59" w:rsidRPr="00B31268" w:rsidRDefault="00E26F59" w:rsidP="003021ED">
            <w:pPr>
              <w:tabs>
                <w:tab w:val="left" w:pos="493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З. Через поврежденну</w:t>
            </w:r>
            <w:r w:rsidR="003021ED">
              <w:rPr>
                <w:rFonts w:ascii="Times New Roman" w:eastAsia="Times New Roman" w:hAnsi="Times New Roman" w:cs="Times New Roman"/>
                <w:sz w:val="28"/>
                <w:szCs w:val="28"/>
                <w:lang w:eastAsia="ru-RU"/>
              </w:rPr>
              <w:t>ю кожу при снятии шкур животных</w:t>
            </w:r>
            <w:r w:rsidRPr="00B31268">
              <w:rPr>
                <w:rFonts w:ascii="Times New Roman" w:eastAsia="Times New Roman" w:hAnsi="Times New Roman" w:cs="Times New Roman"/>
                <w:sz w:val="28"/>
                <w:szCs w:val="28"/>
                <w:lang w:eastAsia="ru-RU"/>
              </w:rPr>
              <w:tab/>
            </w:r>
          </w:p>
        </w:tc>
      </w:tr>
      <w:tr w:rsidR="00E26F59" w:rsidRPr="00B31268" w:rsidTr="00954351">
        <w:trPr>
          <w:trHeight w:val="2685"/>
        </w:trPr>
        <w:tc>
          <w:tcPr>
            <w:tcW w:w="4149" w:type="dxa"/>
            <w:gridSpan w:val="4"/>
          </w:tcPr>
          <w:p w:rsidR="00954351" w:rsidRDefault="00E26F59" w:rsidP="003021ED">
            <w:pPr>
              <w:spacing w:after="0" w:line="360" w:lineRule="auto"/>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 xml:space="preserve"> </w:t>
            </w: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43</w:t>
            </w:r>
            <w:proofErr w:type="gramStart"/>
            <w:r w:rsidR="00E26F59" w:rsidRPr="00B31268">
              <w:rPr>
                <w:rFonts w:ascii="Times New Roman" w:eastAsia="Times New Roman" w:hAnsi="Times New Roman" w:cs="Times New Roman"/>
                <w:sz w:val="28"/>
                <w:szCs w:val="28"/>
                <w:lang w:eastAsia="ru-RU"/>
              </w:rPr>
              <w:t xml:space="preserve"> Д</w:t>
            </w:r>
            <w:proofErr w:type="gramEnd"/>
            <w:r w:rsidR="00E26F59" w:rsidRPr="00B31268">
              <w:rPr>
                <w:rFonts w:ascii="Times New Roman" w:eastAsia="Times New Roman" w:hAnsi="Times New Roman" w:cs="Times New Roman"/>
                <w:sz w:val="28"/>
                <w:szCs w:val="28"/>
                <w:lang w:eastAsia="ru-RU"/>
              </w:rPr>
              <w:t xml:space="preserve">ля данного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Возбудителя</w:t>
            </w:r>
          </w:p>
          <w:p w:rsidR="00E26F59" w:rsidRPr="00B31268" w:rsidRDefault="00E26F59" w:rsidP="009619F5">
            <w:pPr>
              <w:numPr>
                <w:ilvl w:val="0"/>
                <w:numId w:val="39"/>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Toxoplasma gondii</w:t>
            </w:r>
          </w:p>
          <w:p w:rsidR="00E26F59" w:rsidRPr="00B31268" w:rsidRDefault="00E26F59" w:rsidP="009619F5">
            <w:pPr>
              <w:numPr>
                <w:ilvl w:val="0"/>
                <w:numId w:val="39"/>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Trichomonas vaginalis</w:t>
            </w:r>
          </w:p>
          <w:p w:rsidR="00E26F59" w:rsidRPr="00B31268" w:rsidRDefault="00E26F59" w:rsidP="009619F5">
            <w:pPr>
              <w:numPr>
                <w:ilvl w:val="0"/>
                <w:numId w:val="39"/>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Balantidium coli</w:t>
            </w: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eastAsia="ru-RU"/>
              </w:rPr>
            </w:pPr>
          </w:p>
          <w:p w:rsidR="00E26F59" w:rsidRPr="003021ED" w:rsidRDefault="00E26F59" w:rsidP="003021ED">
            <w:pPr>
              <w:tabs>
                <w:tab w:val="left" w:pos="2415"/>
              </w:tabs>
              <w:spacing w:after="0" w:line="360" w:lineRule="auto"/>
              <w:rPr>
                <w:rFonts w:ascii="Times New Roman" w:eastAsia="Times New Roman" w:hAnsi="Times New Roman" w:cs="Times New Roman"/>
                <w:sz w:val="28"/>
                <w:szCs w:val="28"/>
                <w:lang w:eastAsia="ru-RU"/>
              </w:rPr>
            </w:pPr>
          </w:p>
        </w:tc>
        <w:tc>
          <w:tcPr>
            <w:tcW w:w="5529" w:type="dxa"/>
          </w:tcPr>
          <w:p w:rsidR="00954351" w:rsidRDefault="00954351"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Характерен</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Механизм передачи</w:t>
            </w:r>
          </w:p>
          <w:p w:rsidR="00E26F59" w:rsidRPr="00B31268" w:rsidRDefault="00E26F59" w:rsidP="00B31268">
            <w:pPr>
              <w:tabs>
                <w:tab w:val="num" w:pos="36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Воздушно-пылевой</w:t>
            </w:r>
          </w:p>
          <w:p w:rsidR="00E26F59" w:rsidRPr="00B31268" w:rsidRDefault="00E26F59" w:rsidP="00B31268">
            <w:pPr>
              <w:tabs>
                <w:tab w:val="num" w:pos="36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Алиментарный </w:t>
            </w:r>
          </w:p>
          <w:p w:rsidR="00E26F59" w:rsidRPr="00B31268" w:rsidRDefault="00E26F59" w:rsidP="00B31268">
            <w:pPr>
              <w:tabs>
                <w:tab w:val="num" w:pos="36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 Трансмиссивный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Трансплацентарный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 При половом контакте </w:t>
            </w:r>
          </w:p>
          <w:p w:rsidR="00E26F59" w:rsidRPr="00B31268" w:rsidRDefault="00E26F59" w:rsidP="003021ED">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Е. При медицинском обследовании с   использованием   нестери</w:t>
            </w:r>
            <w:r w:rsidR="003021ED">
              <w:rPr>
                <w:rFonts w:ascii="Times New Roman" w:eastAsia="Times New Roman" w:hAnsi="Times New Roman" w:cs="Times New Roman"/>
                <w:sz w:val="28"/>
                <w:szCs w:val="28"/>
                <w:lang w:eastAsia="ru-RU"/>
              </w:rPr>
              <w:t>льных  инструментов</w:t>
            </w:r>
          </w:p>
        </w:tc>
      </w:tr>
      <w:tr w:rsidR="00E26F59" w:rsidRPr="00B31268" w:rsidTr="00954351">
        <w:trPr>
          <w:trHeight w:val="2147"/>
        </w:trPr>
        <w:tc>
          <w:tcPr>
            <w:tcW w:w="4149" w:type="dxa"/>
            <w:gridSpan w:val="4"/>
          </w:tcPr>
          <w:p w:rsidR="00954351" w:rsidRDefault="00954351" w:rsidP="003021ED">
            <w:pPr>
              <w:spacing w:after="0" w:line="360" w:lineRule="auto"/>
              <w:rPr>
                <w:rFonts w:ascii="Times New Roman" w:eastAsia="Times New Roman" w:hAnsi="Times New Roman" w:cs="Times New Roman"/>
                <w:sz w:val="28"/>
                <w:szCs w:val="28"/>
                <w:lang w:eastAsia="ru-RU"/>
              </w:rPr>
            </w:pP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44 Паразит в теле человека</w:t>
            </w:r>
          </w:p>
          <w:p w:rsidR="00E26F59" w:rsidRPr="00B31268" w:rsidRDefault="00E26F59" w:rsidP="009619F5">
            <w:pPr>
              <w:numPr>
                <w:ilvl w:val="0"/>
                <w:numId w:val="40"/>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Toxoplasma gondii</w:t>
            </w:r>
          </w:p>
          <w:p w:rsidR="00E26F59" w:rsidRPr="00B31268" w:rsidRDefault="00E26F59" w:rsidP="009619F5">
            <w:pPr>
              <w:numPr>
                <w:ilvl w:val="0"/>
                <w:numId w:val="40"/>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Lamblia intestinalis</w:t>
            </w:r>
          </w:p>
          <w:p w:rsidR="00E26F59" w:rsidRPr="00B31268" w:rsidRDefault="00E26F59" w:rsidP="009619F5">
            <w:pPr>
              <w:numPr>
                <w:ilvl w:val="0"/>
                <w:numId w:val="40"/>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Trypanosoma gambiense</w:t>
            </w: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eastAsia="ru-RU"/>
              </w:rPr>
            </w:pPr>
          </w:p>
          <w:p w:rsidR="00E26F59" w:rsidRPr="003021ED" w:rsidRDefault="00E26F59" w:rsidP="003021ED">
            <w:pPr>
              <w:spacing w:after="0" w:line="360" w:lineRule="auto"/>
              <w:rPr>
                <w:rFonts w:ascii="Times New Roman" w:eastAsia="Times New Roman" w:hAnsi="Times New Roman" w:cs="Times New Roman"/>
                <w:sz w:val="28"/>
                <w:szCs w:val="28"/>
                <w:lang w:eastAsia="ru-RU"/>
              </w:rPr>
            </w:pPr>
          </w:p>
        </w:tc>
        <w:tc>
          <w:tcPr>
            <w:tcW w:w="5529" w:type="dxa"/>
          </w:tcPr>
          <w:p w:rsidR="00954351" w:rsidRDefault="00954351"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Локализуется в</w:t>
            </w:r>
          </w:p>
          <w:p w:rsidR="00E26F59" w:rsidRPr="00B31268" w:rsidRDefault="00E26F59" w:rsidP="00B31268">
            <w:pPr>
              <w:tabs>
                <w:tab w:val="num" w:pos="426"/>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Тонком </w:t>
            </w:r>
            <w:proofErr w:type="gramStart"/>
            <w:r w:rsidRPr="00B31268">
              <w:rPr>
                <w:rFonts w:ascii="Times New Roman" w:eastAsia="Times New Roman" w:hAnsi="Times New Roman" w:cs="Times New Roman"/>
                <w:sz w:val="28"/>
                <w:szCs w:val="28"/>
                <w:lang w:eastAsia="ru-RU"/>
              </w:rPr>
              <w:t>кишечнике</w:t>
            </w:r>
            <w:proofErr w:type="gramEnd"/>
          </w:p>
          <w:p w:rsidR="00E26F59" w:rsidRPr="00B31268" w:rsidRDefault="00E26F59" w:rsidP="00B31268">
            <w:pPr>
              <w:tabs>
                <w:tab w:val="num" w:pos="426"/>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w:t>
            </w:r>
            <w:proofErr w:type="gramStart"/>
            <w:r w:rsidRPr="00B31268">
              <w:rPr>
                <w:rFonts w:ascii="Times New Roman" w:eastAsia="Times New Roman" w:hAnsi="Times New Roman" w:cs="Times New Roman"/>
                <w:sz w:val="28"/>
                <w:szCs w:val="28"/>
                <w:lang w:eastAsia="ru-RU"/>
              </w:rPr>
              <w:t>Толстом</w:t>
            </w:r>
            <w:proofErr w:type="gramEnd"/>
            <w:r w:rsidRPr="00B31268">
              <w:rPr>
                <w:rFonts w:ascii="Times New Roman" w:eastAsia="Times New Roman" w:hAnsi="Times New Roman" w:cs="Times New Roman"/>
                <w:sz w:val="28"/>
                <w:szCs w:val="28"/>
                <w:lang w:eastAsia="ru-RU"/>
              </w:rPr>
              <w:t xml:space="preserve"> кишечнике</w:t>
            </w:r>
          </w:p>
          <w:p w:rsidR="00E26F59" w:rsidRPr="00B31268" w:rsidRDefault="00E26F59" w:rsidP="00B31268">
            <w:pPr>
              <w:tabs>
                <w:tab w:val="num" w:pos="426"/>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Печени</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w:t>
            </w:r>
            <w:proofErr w:type="gramStart"/>
            <w:r w:rsidRPr="00B31268">
              <w:rPr>
                <w:rFonts w:ascii="Times New Roman" w:eastAsia="Times New Roman" w:hAnsi="Times New Roman" w:cs="Times New Roman"/>
                <w:sz w:val="28"/>
                <w:szCs w:val="28"/>
                <w:lang w:eastAsia="ru-RU"/>
              </w:rPr>
              <w:t>Клетках</w:t>
            </w:r>
            <w:proofErr w:type="gramEnd"/>
            <w:r w:rsidRPr="00B31268">
              <w:rPr>
                <w:rFonts w:ascii="Times New Roman" w:eastAsia="Times New Roman" w:hAnsi="Times New Roman" w:cs="Times New Roman"/>
                <w:sz w:val="28"/>
                <w:szCs w:val="28"/>
                <w:lang w:eastAsia="ru-RU"/>
              </w:rPr>
              <w:t xml:space="preserve"> внутренних органов</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Плазме крови</w:t>
            </w:r>
          </w:p>
          <w:p w:rsidR="00E26F59" w:rsidRPr="00B31268" w:rsidRDefault="003021ED" w:rsidP="003021ED">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 Небных миндалина</w:t>
            </w:r>
            <w:r w:rsidR="00E26F59" w:rsidRPr="00B31268">
              <w:rPr>
                <w:rFonts w:ascii="Times New Roman" w:eastAsia="Times New Roman" w:hAnsi="Times New Roman" w:cs="Times New Roman"/>
                <w:sz w:val="28"/>
                <w:szCs w:val="28"/>
                <w:lang w:eastAsia="ru-RU"/>
              </w:rPr>
              <w:tab/>
            </w:r>
          </w:p>
        </w:tc>
      </w:tr>
      <w:tr w:rsidR="00E26F59" w:rsidRPr="00B31268" w:rsidTr="00954351">
        <w:trPr>
          <w:trHeight w:val="698"/>
        </w:trPr>
        <w:tc>
          <w:tcPr>
            <w:tcW w:w="4149" w:type="dxa"/>
            <w:gridSpan w:val="4"/>
          </w:tcPr>
          <w:p w:rsidR="00954351"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45</w:t>
            </w:r>
            <w:proofErr w:type="gramStart"/>
            <w:r w:rsidR="00E26F59" w:rsidRPr="00B31268">
              <w:rPr>
                <w:rFonts w:ascii="Times New Roman" w:eastAsia="Times New Roman" w:hAnsi="Times New Roman" w:cs="Times New Roman"/>
                <w:sz w:val="28"/>
                <w:szCs w:val="28"/>
                <w:lang w:eastAsia="ru-RU"/>
              </w:rPr>
              <w:t xml:space="preserve"> Д</w:t>
            </w:r>
            <w:proofErr w:type="gramEnd"/>
            <w:r w:rsidR="00E26F59" w:rsidRPr="00B31268">
              <w:rPr>
                <w:rFonts w:ascii="Times New Roman" w:eastAsia="Times New Roman" w:hAnsi="Times New Roman" w:cs="Times New Roman"/>
                <w:sz w:val="28"/>
                <w:szCs w:val="28"/>
                <w:lang w:eastAsia="ru-RU"/>
              </w:rPr>
              <w:t>ля возбудителя</w:t>
            </w:r>
          </w:p>
          <w:p w:rsidR="00E26F59" w:rsidRPr="00B31268" w:rsidRDefault="00E26F59" w:rsidP="009619F5">
            <w:pPr>
              <w:numPr>
                <w:ilvl w:val="0"/>
                <w:numId w:val="41"/>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Pneumocystis carinii</w:t>
            </w:r>
          </w:p>
          <w:p w:rsidR="00E26F59" w:rsidRPr="00B31268" w:rsidRDefault="00E26F59" w:rsidP="009619F5">
            <w:pPr>
              <w:numPr>
                <w:ilvl w:val="0"/>
                <w:numId w:val="41"/>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Balantidium coli</w:t>
            </w:r>
          </w:p>
          <w:p w:rsidR="00E26F59" w:rsidRPr="00B31268" w:rsidRDefault="00E26F59" w:rsidP="009619F5">
            <w:pPr>
              <w:numPr>
                <w:ilvl w:val="0"/>
                <w:numId w:val="41"/>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Leischmania tropica</w:t>
            </w: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B31268">
            <w:pPr>
              <w:tabs>
                <w:tab w:val="left" w:pos="117"/>
              </w:tabs>
              <w:spacing w:after="0" w:line="360" w:lineRule="auto"/>
              <w:ind w:firstLine="357"/>
              <w:rPr>
                <w:rFonts w:ascii="Times New Roman" w:eastAsia="Times New Roman" w:hAnsi="Times New Roman" w:cs="Times New Roman"/>
                <w:sz w:val="28"/>
                <w:szCs w:val="28"/>
                <w:lang w:val="en-US" w:eastAsia="ru-RU"/>
              </w:rPr>
            </w:pPr>
          </w:p>
          <w:p w:rsidR="00E26F59" w:rsidRPr="00954351" w:rsidRDefault="00E26F59" w:rsidP="00954351">
            <w:pPr>
              <w:spacing w:after="0" w:line="360" w:lineRule="auto"/>
              <w:rPr>
                <w:rFonts w:ascii="Times New Roman" w:eastAsia="Times New Roman" w:hAnsi="Times New Roman" w:cs="Times New Roman"/>
                <w:sz w:val="28"/>
                <w:szCs w:val="28"/>
                <w:lang w:eastAsia="ru-RU"/>
              </w:rPr>
            </w:pPr>
          </w:p>
        </w:tc>
        <w:tc>
          <w:tcPr>
            <w:tcW w:w="5529" w:type="dxa"/>
          </w:tcPr>
          <w:p w:rsidR="00954351" w:rsidRDefault="00954351"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Характерен механизм  передачи</w:t>
            </w:r>
          </w:p>
          <w:p w:rsidR="00E26F59" w:rsidRPr="00B31268" w:rsidRDefault="00E26F59" w:rsidP="00B31268">
            <w:pPr>
              <w:tabs>
                <w:tab w:val="num" w:pos="1080"/>
                <w:tab w:val="left" w:pos="5143"/>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Алиментарный</w:t>
            </w:r>
          </w:p>
          <w:p w:rsidR="00E26F59" w:rsidRPr="00B31268" w:rsidRDefault="00E26F59" w:rsidP="00B31268">
            <w:pPr>
              <w:tabs>
                <w:tab w:val="num" w:pos="1080"/>
                <w:tab w:val="left" w:pos="5143"/>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Воздушно-пылевой</w:t>
            </w:r>
          </w:p>
          <w:p w:rsidR="00E26F59" w:rsidRPr="00B31268" w:rsidRDefault="00E26F59" w:rsidP="00B31268">
            <w:pPr>
              <w:tabs>
                <w:tab w:val="num" w:pos="1080"/>
                <w:tab w:val="left" w:pos="5143"/>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При половом контакте</w:t>
            </w:r>
          </w:p>
          <w:p w:rsidR="00E26F59" w:rsidRPr="00B31268" w:rsidRDefault="00E26F59" w:rsidP="00B31268">
            <w:pPr>
              <w:tabs>
                <w:tab w:val="left" w:pos="5143"/>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г. Трансмиссивный</w:t>
            </w:r>
          </w:p>
          <w:p w:rsidR="00E26F59" w:rsidRPr="00B31268" w:rsidRDefault="00E26F59" w:rsidP="00B31268">
            <w:pPr>
              <w:tabs>
                <w:tab w:val="left" w:pos="5143"/>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Через поврежденную кожу при снятии шкур с животных</w:t>
            </w:r>
          </w:p>
          <w:p w:rsidR="00E26F59" w:rsidRPr="00B31268" w:rsidRDefault="00E26F59" w:rsidP="00954351">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Е. При медицинском обследовании с использованием нестерильных  </w:t>
            </w:r>
            <w:r w:rsidRPr="00B31268">
              <w:rPr>
                <w:rFonts w:ascii="Times New Roman" w:eastAsia="Times New Roman" w:hAnsi="Times New Roman" w:cs="Times New Roman"/>
                <w:sz w:val="28"/>
                <w:szCs w:val="28"/>
                <w:lang w:eastAsia="ru-RU"/>
              </w:rPr>
              <w:lastRenderedPageBreak/>
              <w:t>инструментов</w:t>
            </w:r>
          </w:p>
        </w:tc>
      </w:tr>
      <w:tr w:rsidR="00E26F59" w:rsidRPr="00B31268" w:rsidTr="00954351">
        <w:trPr>
          <w:trHeight w:val="2907"/>
        </w:trPr>
        <w:tc>
          <w:tcPr>
            <w:tcW w:w="3724" w:type="dxa"/>
            <w:gridSpan w:val="2"/>
          </w:tcPr>
          <w:p w:rsidR="00954351" w:rsidRDefault="00954351"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46</w:t>
            </w:r>
            <w:proofErr w:type="gramStart"/>
            <w:r w:rsidR="00E26F59" w:rsidRPr="00B31268">
              <w:rPr>
                <w:rFonts w:ascii="Times New Roman" w:eastAsia="Times New Roman" w:hAnsi="Times New Roman" w:cs="Times New Roman"/>
                <w:sz w:val="28"/>
                <w:szCs w:val="28"/>
                <w:lang w:eastAsia="ru-RU"/>
              </w:rPr>
              <w:t xml:space="preserve"> П</w:t>
            </w:r>
            <w:proofErr w:type="gramEnd"/>
            <w:r w:rsidR="00E26F59" w:rsidRPr="00B31268">
              <w:rPr>
                <w:rFonts w:ascii="Times New Roman" w:eastAsia="Times New Roman" w:hAnsi="Times New Roman" w:cs="Times New Roman"/>
                <w:sz w:val="28"/>
                <w:szCs w:val="28"/>
                <w:lang w:eastAsia="ru-RU"/>
              </w:rPr>
              <w:t>ри заболевании</w:t>
            </w:r>
          </w:p>
          <w:p w:rsidR="00E26F59" w:rsidRPr="00B31268" w:rsidRDefault="00E26F59" w:rsidP="009619F5">
            <w:pPr>
              <w:numPr>
                <w:ilvl w:val="0"/>
                <w:numId w:val="42"/>
              </w:numPr>
              <w:tabs>
                <w:tab w:val="num" w:pos="612"/>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Висцеральным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Лейшманиозом</w:t>
            </w:r>
          </w:p>
          <w:p w:rsidR="00E26F59" w:rsidRPr="00B31268" w:rsidRDefault="00E26F59" w:rsidP="009619F5">
            <w:pPr>
              <w:numPr>
                <w:ilvl w:val="0"/>
                <w:numId w:val="42"/>
              </w:numPr>
              <w:tabs>
                <w:tab w:val="num" w:pos="612"/>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Лямблиозом</w:t>
            </w:r>
          </w:p>
          <w:p w:rsidR="00E26F59" w:rsidRPr="00B31268" w:rsidRDefault="00E26F59" w:rsidP="009619F5">
            <w:pPr>
              <w:numPr>
                <w:ilvl w:val="0"/>
                <w:numId w:val="42"/>
              </w:numPr>
              <w:tabs>
                <w:tab w:val="num" w:pos="612"/>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Тропической малярией</w:t>
            </w:r>
          </w:p>
          <w:p w:rsidR="00E26F59" w:rsidRPr="00B31268" w:rsidRDefault="00E26F59" w:rsidP="00B31268">
            <w:pPr>
              <w:tabs>
                <w:tab w:val="num" w:pos="612"/>
              </w:tabs>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left" w:pos="270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ab/>
            </w:r>
          </w:p>
        </w:tc>
        <w:tc>
          <w:tcPr>
            <w:tcW w:w="5954" w:type="dxa"/>
            <w:gridSpan w:val="3"/>
          </w:tcPr>
          <w:p w:rsidR="00954351" w:rsidRDefault="00954351"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Исследуется биологический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Материал</w:t>
            </w:r>
          </w:p>
          <w:p w:rsidR="00E26F59" w:rsidRPr="00B31268" w:rsidRDefault="00E26F59" w:rsidP="00B31268">
            <w:pPr>
              <w:tabs>
                <w:tab w:val="num" w:pos="108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Пунктат лимфатических узлов и костного мозга</w:t>
            </w:r>
          </w:p>
          <w:p w:rsidR="00E26F59" w:rsidRPr="00B31268" w:rsidRDefault="00E26F59" w:rsidP="00B31268">
            <w:pPr>
              <w:tabs>
                <w:tab w:val="num" w:pos="108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Макрофаги соединительной ткани</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Содержимое кариозных полостей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Содержимое двенадцатиперстной  кишки, фекалии</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Мазок из половых путей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Е. </w:t>
            </w:r>
            <w:proofErr w:type="gramStart"/>
            <w:r w:rsidRPr="00B31268">
              <w:rPr>
                <w:rFonts w:ascii="Times New Roman" w:eastAsia="Times New Roman" w:hAnsi="Times New Roman" w:cs="Times New Roman"/>
                <w:sz w:val="28"/>
                <w:szCs w:val="28"/>
                <w:lang w:eastAsia="ru-RU"/>
              </w:rPr>
              <w:t>Отделяемое</w:t>
            </w:r>
            <w:proofErr w:type="gramEnd"/>
            <w:r w:rsidRPr="00B31268">
              <w:rPr>
                <w:rFonts w:ascii="Times New Roman" w:eastAsia="Times New Roman" w:hAnsi="Times New Roman" w:cs="Times New Roman"/>
                <w:sz w:val="28"/>
                <w:szCs w:val="28"/>
                <w:lang w:eastAsia="ru-RU"/>
              </w:rPr>
              <w:t xml:space="preserve"> из кожных язв</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w:t>
            </w:r>
            <w:proofErr w:type="gramStart"/>
            <w:r w:rsidRPr="00B31268">
              <w:rPr>
                <w:rFonts w:ascii="Times New Roman" w:eastAsia="Times New Roman" w:hAnsi="Times New Roman" w:cs="Times New Roman"/>
                <w:sz w:val="28"/>
                <w:szCs w:val="28"/>
                <w:lang w:eastAsia="ru-RU"/>
              </w:rPr>
              <w:t>ж</w:t>
            </w:r>
            <w:proofErr w:type="gramEnd"/>
            <w:r w:rsidRPr="00B31268">
              <w:rPr>
                <w:rFonts w:ascii="Times New Roman" w:eastAsia="Times New Roman" w:hAnsi="Times New Roman" w:cs="Times New Roman"/>
                <w:sz w:val="28"/>
                <w:szCs w:val="28"/>
                <w:lang w:eastAsia="ru-RU"/>
              </w:rPr>
              <w:t>. Кровь</w:t>
            </w:r>
          </w:p>
        </w:tc>
      </w:tr>
      <w:tr w:rsidR="00E26F59" w:rsidRPr="00B31268" w:rsidTr="00954351">
        <w:trPr>
          <w:trHeight w:val="2222"/>
        </w:trPr>
        <w:tc>
          <w:tcPr>
            <w:tcW w:w="3724" w:type="dxa"/>
            <w:gridSpan w:val="2"/>
          </w:tcPr>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47 Паразит в теле человека</w:t>
            </w:r>
          </w:p>
          <w:p w:rsidR="00E26F59" w:rsidRPr="00B31268" w:rsidRDefault="00E26F59" w:rsidP="009619F5">
            <w:pPr>
              <w:numPr>
                <w:ilvl w:val="0"/>
                <w:numId w:val="43"/>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Plasmodium ovale</w:t>
            </w:r>
          </w:p>
          <w:p w:rsidR="00E26F59" w:rsidRPr="00B31268" w:rsidRDefault="00E26F59" w:rsidP="009619F5">
            <w:pPr>
              <w:numPr>
                <w:ilvl w:val="0"/>
                <w:numId w:val="43"/>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Trichomonas vaginalis</w:t>
            </w:r>
          </w:p>
          <w:p w:rsidR="00E26F59" w:rsidRPr="00B31268" w:rsidRDefault="00E26F59" w:rsidP="009619F5">
            <w:pPr>
              <w:numPr>
                <w:ilvl w:val="0"/>
                <w:numId w:val="43"/>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Trichomonas tenax</w:t>
            </w:r>
          </w:p>
          <w:p w:rsidR="00E26F59" w:rsidRPr="00B31268" w:rsidRDefault="00E26F59" w:rsidP="00B31268">
            <w:pPr>
              <w:tabs>
                <w:tab w:val="num" w:pos="612"/>
              </w:tabs>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eastAsia="ru-RU"/>
              </w:rPr>
            </w:pPr>
          </w:p>
        </w:tc>
        <w:tc>
          <w:tcPr>
            <w:tcW w:w="5954" w:type="dxa"/>
            <w:gridSpan w:val="3"/>
          </w:tcPr>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Локализуется в</w:t>
            </w:r>
          </w:p>
          <w:p w:rsidR="00E26F59" w:rsidRPr="00B31268" w:rsidRDefault="00E26F59" w:rsidP="00B31268">
            <w:pPr>
              <w:tabs>
                <w:tab w:val="num" w:pos="108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Полости рта</w:t>
            </w:r>
          </w:p>
          <w:p w:rsidR="00E26F59" w:rsidRPr="00B31268" w:rsidRDefault="00E26F59" w:rsidP="00B31268">
            <w:pPr>
              <w:tabs>
                <w:tab w:val="num" w:pos="108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Тонком </w:t>
            </w:r>
            <w:proofErr w:type="gramStart"/>
            <w:r w:rsidRPr="00B31268">
              <w:rPr>
                <w:rFonts w:ascii="Times New Roman" w:eastAsia="Times New Roman" w:hAnsi="Times New Roman" w:cs="Times New Roman"/>
                <w:sz w:val="28"/>
                <w:szCs w:val="28"/>
                <w:lang w:eastAsia="ru-RU"/>
              </w:rPr>
              <w:t>кишечнике</w:t>
            </w:r>
            <w:proofErr w:type="gramEnd"/>
          </w:p>
          <w:p w:rsidR="00E26F59" w:rsidRPr="00B31268" w:rsidRDefault="00E26F59" w:rsidP="00B31268">
            <w:pPr>
              <w:tabs>
                <w:tab w:val="num" w:pos="108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Двенадцатиперстной кишке</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w:t>
            </w:r>
            <w:proofErr w:type="gramStart"/>
            <w:r w:rsidRPr="00B31268">
              <w:rPr>
                <w:rFonts w:ascii="Times New Roman" w:eastAsia="Times New Roman" w:hAnsi="Times New Roman" w:cs="Times New Roman"/>
                <w:sz w:val="28"/>
                <w:szCs w:val="28"/>
                <w:lang w:eastAsia="ru-RU"/>
              </w:rPr>
              <w:t>Эритроцитах</w:t>
            </w:r>
            <w:proofErr w:type="gramEnd"/>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  Мочеполовых </w:t>
            </w:r>
            <w:proofErr w:type="gramStart"/>
            <w:r w:rsidRPr="00B31268">
              <w:rPr>
                <w:rFonts w:ascii="Times New Roman" w:eastAsia="Times New Roman" w:hAnsi="Times New Roman" w:cs="Times New Roman"/>
                <w:sz w:val="28"/>
                <w:szCs w:val="28"/>
                <w:lang w:eastAsia="ru-RU"/>
              </w:rPr>
              <w:t>путях</w:t>
            </w:r>
            <w:proofErr w:type="gramEnd"/>
          </w:p>
          <w:p w:rsidR="00E26F59" w:rsidRPr="00B31268" w:rsidRDefault="003021ED" w:rsidP="003021ED">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  </w:t>
            </w:r>
            <w:proofErr w:type="gramStart"/>
            <w:r>
              <w:rPr>
                <w:rFonts w:ascii="Times New Roman" w:eastAsia="Times New Roman" w:hAnsi="Times New Roman" w:cs="Times New Roman"/>
                <w:sz w:val="28"/>
                <w:szCs w:val="28"/>
                <w:lang w:eastAsia="ru-RU"/>
              </w:rPr>
              <w:t>Клетках</w:t>
            </w:r>
            <w:proofErr w:type="gramEnd"/>
            <w:r>
              <w:rPr>
                <w:rFonts w:ascii="Times New Roman" w:eastAsia="Times New Roman" w:hAnsi="Times New Roman" w:cs="Times New Roman"/>
                <w:sz w:val="28"/>
                <w:szCs w:val="28"/>
                <w:lang w:eastAsia="ru-RU"/>
              </w:rPr>
              <w:t xml:space="preserve"> кожи</w:t>
            </w:r>
          </w:p>
        </w:tc>
      </w:tr>
      <w:tr w:rsidR="00E26F59" w:rsidRPr="00B31268" w:rsidTr="00954351">
        <w:trPr>
          <w:trHeight w:val="273"/>
        </w:trPr>
        <w:tc>
          <w:tcPr>
            <w:tcW w:w="3724" w:type="dxa"/>
            <w:gridSpan w:val="2"/>
          </w:tcPr>
          <w:p w:rsidR="00954351" w:rsidRDefault="00954351"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 xml:space="preserve"> </w:t>
            </w:r>
            <w:r w:rsidR="00954351">
              <w:rPr>
                <w:rFonts w:ascii="Times New Roman" w:eastAsia="Times New Roman" w:hAnsi="Times New Roman" w:cs="Times New Roman"/>
                <w:sz w:val="28"/>
                <w:szCs w:val="28"/>
                <w:lang w:eastAsia="ru-RU"/>
              </w:rPr>
              <w:t>1.</w:t>
            </w:r>
            <w:r w:rsidRPr="00B31268">
              <w:rPr>
                <w:rFonts w:ascii="Times New Roman" w:eastAsia="Times New Roman" w:hAnsi="Times New Roman" w:cs="Times New Roman"/>
                <w:sz w:val="28"/>
                <w:szCs w:val="28"/>
                <w:lang w:eastAsia="ru-RU"/>
              </w:rPr>
              <w:t>48</w:t>
            </w:r>
            <w:proofErr w:type="gramStart"/>
            <w:r w:rsidRPr="00B31268">
              <w:rPr>
                <w:rFonts w:ascii="Times New Roman" w:eastAsia="Times New Roman" w:hAnsi="Times New Roman" w:cs="Times New Roman"/>
                <w:sz w:val="28"/>
                <w:szCs w:val="28"/>
                <w:lang w:eastAsia="ru-RU"/>
              </w:rPr>
              <w:t xml:space="preserve"> Д</w:t>
            </w:r>
            <w:proofErr w:type="gramEnd"/>
            <w:r w:rsidRPr="00B31268">
              <w:rPr>
                <w:rFonts w:ascii="Times New Roman" w:eastAsia="Times New Roman" w:hAnsi="Times New Roman" w:cs="Times New Roman"/>
                <w:sz w:val="28"/>
                <w:szCs w:val="28"/>
                <w:lang w:eastAsia="ru-RU"/>
              </w:rPr>
              <w:t>ля данного</w:t>
            </w:r>
          </w:p>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 xml:space="preserve"> возбудителя</w:t>
            </w:r>
          </w:p>
          <w:p w:rsidR="00E26F59" w:rsidRPr="00B31268" w:rsidRDefault="00E26F59" w:rsidP="009619F5">
            <w:pPr>
              <w:numPr>
                <w:ilvl w:val="0"/>
                <w:numId w:val="44"/>
              </w:numPr>
              <w:tabs>
                <w:tab w:val="num" w:pos="612"/>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Токсоплазма</w:t>
            </w:r>
          </w:p>
          <w:p w:rsidR="00E26F59" w:rsidRPr="00B31268" w:rsidRDefault="00E26F59" w:rsidP="009619F5">
            <w:pPr>
              <w:numPr>
                <w:ilvl w:val="0"/>
                <w:numId w:val="44"/>
              </w:numPr>
              <w:tabs>
                <w:tab w:val="num" w:pos="612"/>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Акантамеба</w:t>
            </w:r>
          </w:p>
          <w:p w:rsidR="00E26F59" w:rsidRPr="00954351" w:rsidRDefault="00E26F59" w:rsidP="009619F5">
            <w:pPr>
              <w:numPr>
                <w:ilvl w:val="0"/>
                <w:numId w:val="44"/>
              </w:numPr>
              <w:tabs>
                <w:tab w:val="num" w:pos="612"/>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Лейшмания кожная</w:t>
            </w:r>
          </w:p>
        </w:tc>
        <w:tc>
          <w:tcPr>
            <w:tcW w:w="5954" w:type="dxa"/>
            <w:gridSpan w:val="3"/>
          </w:tcPr>
          <w:p w:rsidR="00954351" w:rsidRDefault="00954351"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Характерен</w:t>
            </w:r>
            <w:r w:rsidRPr="00B31268">
              <w:rPr>
                <w:rFonts w:ascii="Times New Roman" w:eastAsia="Times New Roman" w:hAnsi="Times New Roman" w:cs="Times New Roman"/>
                <w:caps/>
                <w:sz w:val="28"/>
                <w:szCs w:val="28"/>
                <w:lang w:eastAsia="ru-RU"/>
              </w:rPr>
              <w:t xml:space="preserve"> </w:t>
            </w:r>
            <w:r w:rsidRPr="00B31268">
              <w:rPr>
                <w:rFonts w:ascii="Times New Roman" w:eastAsia="Times New Roman" w:hAnsi="Times New Roman" w:cs="Times New Roman"/>
                <w:sz w:val="28"/>
                <w:szCs w:val="28"/>
                <w:lang w:eastAsia="ru-RU"/>
              </w:rPr>
              <w:t>механизм передачи</w:t>
            </w:r>
          </w:p>
          <w:p w:rsidR="00E26F59" w:rsidRPr="00B31268" w:rsidRDefault="00E26F59" w:rsidP="00B31268">
            <w:pPr>
              <w:tabs>
                <w:tab w:val="num" w:pos="108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Трансплацентарный</w:t>
            </w:r>
          </w:p>
          <w:p w:rsidR="00E26F59" w:rsidRPr="00B31268" w:rsidRDefault="00E26F59" w:rsidP="00B31268">
            <w:pPr>
              <w:tabs>
                <w:tab w:val="num" w:pos="108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Алиментарный</w:t>
            </w:r>
          </w:p>
          <w:p w:rsidR="00E26F59" w:rsidRPr="00B31268" w:rsidRDefault="00E26F59" w:rsidP="00B31268">
            <w:pPr>
              <w:tabs>
                <w:tab w:val="num" w:pos="108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Трансмиссивный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При половом контакте</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Через носовую полость при купании в грязной воде</w:t>
            </w:r>
          </w:p>
          <w:p w:rsidR="00E26F59" w:rsidRPr="00B31268" w:rsidRDefault="003021ED" w:rsidP="003021ED">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 При укусе блохой</w:t>
            </w:r>
          </w:p>
        </w:tc>
      </w:tr>
      <w:tr w:rsidR="00E26F59" w:rsidRPr="00B31268" w:rsidTr="00954351">
        <w:trPr>
          <w:gridBefore w:val="1"/>
          <w:wBefore w:w="38" w:type="dxa"/>
          <w:trHeight w:val="2865"/>
        </w:trPr>
        <w:tc>
          <w:tcPr>
            <w:tcW w:w="3686" w:type="dxa"/>
          </w:tcPr>
          <w:p w:rsidR="00954351" w:rsidRDefault="00954351" w:rsidP="00B31268">
            <w:pPr>
              <w:spacing w:after="0" w:line="360" w:lineRule="auto"/>
              <w:ind w:firstLine="357"/>
              <w:jc w:val="both"/>
              <w:rPr>
                <w:rFonts w:ascii="Times New Roman" w:eastAsia="Times New Roman" w:hAnsi="Times New Roman" w:cs="Times New Roman"/>
                <w:sz w:val="28"/>
                <w:szCs w:val="28"/>
                <w:lang w:eastAsia="ru-RU"/>
              </w:rPr>
            </w:pPr>
          </w:p>
          <w:p w:rsidR="00E26F59" w:rsidRPr="00B31268" w:rsidRDefault="00954351" w:rsidP="00B31268">
            <w:pPr>
              <w:spacing w:after="0" w:line="360" w:lineRule="auto"/>
              <w:ind w:firstLine="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49</w:t>
            </w:r>
            <w:proofErr w:type="gramStart"/>
            <w:r w:rsidR="00E26F59" w:rsidRPr="00B31268">
              <w:rPr>
                <w:rFonts w:ascii="Times New Roman" w:eastAsia="Times New Roman" w:hAnsi="Times New Roman" w:cs="Times New Roman"/>
                <w:sz w:val="28"/>
                <w:szCs w:val="28"/>
                <w:lang w:eastAsia="ru-RU"/>
              </w:rPr>
              <w:t xml:space="preserve"> Д</w:t>
            </w:r>
            <w:proofErr w:type="gramEnd"/>
            <w:r w:rsidR="00E26F59" w:rsidRPr="00B31268">
              <w:rPr>
                <w:rFonts w:ascii="Times New Roman" w:eastAsia="Times New Roman" w:hAnsi="Times New Roman" w:cs="Times New Roman"/>
                <w:sz w:val="28"/>
                <w:szCs w:val="28"/>
                <w:lang w:eastAsia="ru-RU"/>
              </w:rPr>
              <w:t>ля данного паразита</w:t>
            </w:r>
          </w:p>
          <w:p w:rsidR="00E26F59" w:rsidRPr="00B31268" w:rsidRDefault="00E26F59" w:rsidP="009619F5">
            <w:pPr>
              <w:numPr>
                <w:ilvl w:val="0"/>
                <w:numId w:val="50"/>
              </w:numPr>
              <w:tabs>
                <w:tab w:val="num" w:pos="792"/>
              </w:tabs>
              <w:spacing w:after="0" w:line="360" w:lineRule="auto"/>
              <w:ind w:left="0"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Лямблия кишечная</w:t>
            </w:r>
          </w:p>
          <w:p w:rsidR="00E26F59" w:rsidRPr="00B31268" w:rsidRDefault="00E26F59" w:rsidP="009619F5">
            <w:pPr>
              <w:numPr>
                <w:ilvl w:val="0"/>
                <w:numId w:val="50"/>
              </w:numPr>
              <w:tabs>
                <w:tab w:val="num" w:pos="792"/>
              </w:tabs>
              <w:spacing w:after="0" w:line="360" w:lineRule="auto"/>
              <w:ind w:left="0"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Лейшмания кожная</w:t>
            </w:r>
          </w:p>
          <w:p w:rsidR="00E26F59" w:rsidRPr="00B31268" w:rsidRDefault="00E26F59" w:rsidP="009619F5">
            <w:pPr>
              <w:numPr>
                <w:ilvl w:val="0"/>
                <w:numId w:val="50"/>
              </w:numPr>
              <w:tabs>
                <w:tab w:val="num" w:pos="792"/>
              </w:tabs>
              <w:spacing w:after="0" w:line="360" w:lineRule="auto"/>
              <w:ind w:left="0"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Трипаносома гамбийская</w:t>
            </w:r>
          </w:p>
          <w:p w:rsidR="00E26F59" w:rsidRPr="00B31268" w:rsidRDefault="00E26F59" w:rsidP="009619F5">
            <w:pPr>
              <w:numPr>
                <w:ilvl w:val="0"/>
                <w:numId w:val="50"/>
              </w:numPr>
              <w:tabs>
                <w:tab w:val="num" w:pos="792"/>
              </w:tabs>
              <w:spacing w:after="0" w:line="360" w:lineRule="auto"/>
              <w:ind w:left="0"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Трипаносома крузи</w:t>
            </w:r>
          </w:p>
          <w:p w:rsidR="00E26F59" w:rsidRPr="00B31268" w:rsidRDefault="00E26F59" w:rsidP="00B31268">
            <w:pPr>
              <w:tabs>
                <w:tab w:val="num" w:pos="792"/>
              </w:tabs>
              <w:spacing w:after="0" w:line="360" w:lineRule="auto"/>
              <w:ind w:firstLine="357"/>
              <w:jc w:val="both"/>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jc w:val="both"/>
              <w:rPr>
                <w:rFonts w:ascii="Times New Roman" w:eastAsia="Times New Roman" w:hAnsi="Times New Roman" w:cs="Times New Roman"/>
                <w:sz w:val="28"/>
                <w:szCs w:val="28"/>
                <w:lang w:eastAsia="ru-RU"/>
              </w:rPr>
            </w:pPr>
          </w:p>
          <w:p w:rsidR="00E26F59" w:rsidRPr="00B31268" w:rsidRDefault="00E26F59" w:rsidP="00954351">
            <w:pPr>
              <w:spacing w:after="0" w:line="360" w:lineRule="auto"/>
              <w:jc w:val="both"/>
              <w:rPr>
                <w:rFonts w:ascii="Times New Roman" w:eastAsia="Times New Roman" w:hAnsi="Times New Roman" w:cs="Times New Roman"/>
                <w:sz w:val="28"/>
                <w:szCs w:val="28"/>
                <w:lang w:eastAsia="ru-RU"/>
              </w:rPr>
            </w:pPr>
          </w:p>
        </w:tc>
        <w:tc>
          <w:tcPr>
            <w:tcW w:w="5954" w:type="dxa"/>
            <w:gridSpan w:val="3"/>
          </w:tcPr>
          <w:p w:rsidR="00954351" w:rsidRDefault="00954351" w:rsidP="00B31268">
            <w:pPr>
              <w:spacing w:after="0" w:line="360" w:lineRule="auto"/>
              <w:ind w:firstLine="357"/>
              <w:jc w:val="both"/>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Характерен путь  инвазии </w:t>
            </w:r>
          </w:p>
          <w:p w:rsidR="00E26F59" w:rsidRPr="00B31268" w:rsidRDefault="00E26F59" w:rsidP="00B31268">
            <w:pPr>
              <w:tabs>
                <w:tab w:val="num" w:pos="1080"/>
              </w:tabs>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При медицинском обследовании </w:t>
            </w:r>
            <w:proofErr w:type="gramStart"/>
            <w:r w:rsidRPr="00B31268">
              <w:rPr>
                <w:rFonts w:ascii="Times New Roman" w:eastAsia="Times New Roman" w:hAnsi="Times New Roman" w:cs="Times New Roman"/>
                <w:sz w:val="28"/>
                <w:szCs w:val="28"/>
                <w:lang w:eastAsia="ru-RU"/>
              </w:rPr>
              <w:t>с</w:t>
            </w:r>
            <w:proofErr w:type="gramEnd"/>
            <w:r w:rsidRPr="00B31268">
              <w:rPr>
                <w:rFonts w:ascii="Times New Roman" w:eastAsia="Times New Roman" w:hAnsi="Times New Roman" w:cs="Times New Roman"/>
                <w:sz w:val="28"/>
                <w:szCs w:val="28"/>
                <w:lang w:eastAsia="ru-RU"/>
              </w:rPr>
              <w:t xml:space="preserve"> </w:t>
            </w:r>
          </w:p>
          <w:p w:rsidR="00E26F59" w:rsidRPr="00B31268" w:rsidRDefault="00E26F59" w:rsidP="00B31268">
            <w:pPr>
              <w:tabs>
                <w:tab w:val="num" w:pos="1080"/>
              </w:tabs>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Использованием нестерильных инструментов</w:t>
            </w:r>
          </w:p>
          <w:p w:rsidR="00E26F59" w:rsidRPr="00B31268" w:rsidRDefault="00E26F59" w:rsidP="00B31268">
            <w:pPr>
              <w:tabs>
                <w:tab w:val="num" w:pos="1080"/>
              </w:tabs>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Через укус москита</w:t>
            </w:r>
          </w:p>
          <w:p w:rsidR="00E26F59" w:rsidRPr="00B31268" w:rsidRDefault="00E26F59" w:rsidP="00B31268">
            <w:pPr>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Через укус мухи цеце</w:t>
            </w:r>
          </w:p>
          <w:p w:rsidR="00E26F59" w:rsidRPr="00B31268" w:rsidRDefault="00E26F59" w:rsidP="00B31268">
            <w:pPr>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При проглатывании цист</w:t>
            </w:r>
          </w:p>
          <w:p w:rsidR="00E26F59" w:rsidRPr="00B31268" w:rsidRDefault="00E26F59" w:rsidP="00B31268">
            <w:pPr>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Через укус клещей</w:t>
            </w:r>
          </w:p>
          <w:p w:rsidR="00E26F59" w:rsidRPr="00B31268" w:rsidRDefault="00E26F59" w:rsidP="00B31268">
            <w:pPr>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Е. Через укус триатомового клопа</w:t>
            </w:r>
          </w:p>
          <w:p w:rsidR="00E26F59" w:rsidRPr="00B31268" w:rsidRDefault="00E26F59" w:rsidP="003021ED">
            <w:pPr>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Ж. </w:t>
            </w:r>
            <w:r w:rsidR="003021ED">
              <w:rPr>
                <w:rFonts w:ascii="Times New Roman" w:eastAsia="Times New Roman" w:hAnsi="Times New Roman" w:cs="Times New Roman"/>
                <w:sz w:val="28"/>
                <w:szCs w:val="28"/>
                <w:lang w:eastAsia="ru-RU"/>
              </w:rPr>
              <w:t>Через укус комара обыкновенного</w:t>
            </w:r>
          </w:p>
        </w:tc>
      </w:tr>
    </w:tbl>
    <w:p w:rsidR="00E26F59" w:rsidRPr="00B31268" w:rsidRDefault="00E26F59" w:rsidP="00B31268">
      <w:pPr>
        <w:spacing w:after="0" w:line="360" w:lineRule="auto"/>
        <w:ind w:firstLine="357"/>
        <w:jc w:val="both"/>
        <w:rPr>
          <w:rFonts w:ascii="Times New Roman" w:eastAsia="Times New Roman" w:hAnsi="Times New Roman" w:cs="Times New Roman"/>
          <w:sz w:val="28"/>
          <w:szCs w:val="28"/>
          <w:lang w:eastAsia="ru-RU"/>
        </w:rPr>
      </w:pPr>
    </w:p>
    <w:tbl>
      <w:tblPr>
        <w:tblW w:w="8640" w:type="dxa"/>
        <w:tblInd w:w="-252" w:type="dxa"/>
        <w:tblLayout w:type="fixed"/>
        <w:tblLook w:val="0000" w:firstRow="0" w:lastRow="0" w:firstColumn="0" w:lastColumn="0" w:noHBand="0" w:noVBand="0"/>
      </w:tblPr>
      <w:tblGrid>
        <w:gridCol w:w="4680"/>
        <w:gridCol w:w="3960"/>
      </w:tblGrid>
      <w:tr w:rsidR="00E26F59" w:rsidRPr="00B31268" w:rsidTr="003021ED">
        <w:trPr>
          <w:trHeight w:val="1910"/>
        </w:trPr>
        <w:tc>
          <w:tcPr>
            <w:tcW w:w="4680" w:type="dxa"/>
          </w:tcPr>
          <w:p w:rsidR="00E26F59" w:rsidRPr="00B31268" w:rsidRDefault="00954351" w:rsidP="00B31268">
            <w:pPr>
              <w:spacing w:after="0" w:line="360" w:lineRule="auto"/>
              <w:ind w:firstLine="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50 Паразит в теле человека</w:t>
            </w:r>
          </w:p>
          <w:p w:rsidR="00E26F59" w:rsidRPr="00B31268" w:rsidRDefault="00E26F59" w:rsidP="009619F5">
            <w:pPr>
              <w:numPr>
                <w:ilvl w:val="0"/>
                <w:numId w:val="51"/>
              </w:numPr>
              <w:tabs>
                <w:tab w:val="num" w:pos="792"/>
              </w:tabs>
              <w:spacing w:after="0" w:line="360" w:lineRule="auto"/>
              <w:ind w:left="0" w:firstLine="357"/>
              <w:jc w:val="both"/>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Lamblia intestinalis</w:t>
            </w:r>
          </w:p>
          <w:p w:rsidR="00E26F59" w:rsidRPr="00B31268" w:rsidRDefault="00E26F59" w:rsidP="009619F5">
            <w:pPr>
              <w:numPr>
                <w:ilvl w:val="0"/>
                <w:numId w:val="51"/>
              </w:numPr>
              <w:tabs>
                <w:tab w:val="num" w:pos="792"/>
              </w:tabs>
              <w:spacing w:after="0" w:line="360" w:lineRule="auto"/>
              <w:ind w:left="0" w:firstLine="357"/>
              <w:jc w:val="both"/>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Plasmodium malariae</w:t>
            </w:r>
          </w:p>
          <w:p w:rsidR="00E26F59" w:rsidRPr="00B31268" w:rsidRDefault="00E26F59" w:rsidP="009619F5">
            <w:pPr>
              <w:numPr>
                <w:ilvl w:val="0"/>
                <w:numId w:val="51"/>
              </w:numPr>
              <w:tabs>
                <w:tab w:val="num" w:pos="792"/>
              </w:tabs>
              <w:spacing w:after="0" w:line="360" w:lineRule="auto"/>
              <w:ind w:left="0" w:firstLine="357"/>
              <w:jc w:val="both"/>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Entamoeba histolytic</w:t>
            </w:r>
            <w:r w:rsidRPr="00B31268">
              <w:rPr>
                <w:rFonts w:ascii="Times New Roman" w:eastAsia="Times New Roman" w:hAnsi="Times New Roman" w:cs="Times New Roman"/>
                <w:sz w:val="28"/>
                <w:szCs w:val="28"/>
                <w:lang w:eastAsia="ru-RU"/>
              </w:rPr>
              <w:t>а</w:t>
            </w: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eastAsia="ru-RU"/>
              </w:rPr>
            </w:pPr>
          </w:p>
          <w:p w:rsidR="00E26F59" w:rsidRPr="003021ED" w:rsidRDefault="00E26F59" w:rsidP="003021ED">
            <w:pPr>
              <w:spacing w:after="0" w:line="360" w:lineRule="auto"/>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eastAsia="ru-RU"/>
              </w:rPr>
            </w:pPr>
          </w:p>
        </w:tc>
        <w:tc>
          <w:tcPr>
            <w:tcW w:w="3960" w:type="dxa"/>
          </w:tcPr>
          <w:p w:rsidR="00E26F59" w:rsidRPr="00B31268" w:rsidRDefault="00E26F59" w:rsidP="00B31268">
            <w:pPr>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Локализуется в</w:t>
            </w:r>
          </w:p>
          <w:p w:rsidR="00E26F59" w:rsidRPr="00B31268" w:rsidRDefault="00E26F59" w:rsidP="00B31268">
            <w:pPr>
              <w:tabs>
                <w:tab w:val="num" w:pos="709"/>
              </w:tabs>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w:t>
            </w:r>
            <w:proofErr w:type="gramStart"/>
            <w:r w:rsidRPr="00B31268">
              <w:rPr>
                <w:rFonts w:ascii="Times New Roman" w:eastAsia="Times New Roman" w:hAnsi="Times New Roman" w:cs="Times New Roman"/>
                <w:sz w:val="28"/>
                <w:szCs w:val="28"/>
                <w:lang w:eastAsia="ru-RU"/>
              </w:rPr>
              <w:t>Альвеолах</w:t>
            </w:r>
            <w:proofErr w:type="gramEnd"/>
            <w:r w:rsidRPr="00B31268">
              <w:rPr>
                <w:rFonts w:ascii="Times New Roman" w:eastAsia="Times New Roman" w:hAnsi="Times New Roman" w:cs="Times New Roman"/>
                <w:sz w:val="28"/>
                <w:szCs w:val="28"/>
                <w:lang w:eastAsia="ru-RU"/>
              </w:rPr>
              <w:t xml:space="preserve"> легких</w:t>
            </w:r>
          </w:p>
          <w:p w:rsidR="00E26F59" w:rsidRPr="00B31268" w:rsidRDefault="00E26F59" w:rsidP="00B31268">
            <w:pPr>
              <w:tabs>
                <w:tab w:val="num" w:pos="851"/>
              </w:tabs>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w:t>
            </w:r>
            <w:proofErr w:type="gramStart"/>
            <w:r w:rsidRPr="00B31268">
              <w:rPr>
                <w:rFonts w:ascii="Times New Roman" w:eastAsia="Times New Roman" w:hAnsi="Times New Roman" w:cs="Times New Roman"/>
                <w:sz w:val="28"/>
                <w:szCs w:val="28"/>
                <w:lang w:eastAsia="ru-RU"/>
              </w:rPr>
              <w:t>Клетках</w:t>
            </w:r>
            <w:proofErr w:type="gramEnd"/>
            <w:r w:rsidRPr="00B31268">
              <w:rPr>
                <w:rFonts w:ascii="Times New Roman" w:eastAsia="Times New Roman" w:hAnsi="Times New Roman" w:cs="Times New Roman"/>
                <w:sz w:val="28"/>
                <w:szCs w:val="28"/>
                <w:lang w:eastAsia="ru-RU"/>
              </w:rPr>
              <w:t xml:space="preserve"> кожи</w:t>
            </w:r>
          </w:p>
          <w:p w:rsidR="00E26F59" w:rsidRPr="00B31268" w:rsidRDefault="00E26F59" w:rsidP="00B31268">
            <w:pPr>
              <w:tabs>
                <w:tab w:val="num" w:pos="851"/>
              </w:tabs>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Ротовой полости</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Тонком </w:t>
            </w:r>
            <w:proofErr w:type="gramStart"/>
            <w:r w:rsidRPr="00B31268">
              <w:rPr>
                <w:rFonts w:ascii="Times New Roman" w:eastAsia="Times New Roman" w:hAnsi="Times New Roman" w:cs="Times New Roman"/>
                <w:sz w:val="28"/>
                <w:szCs w:val="28"/>
                <w:lang w:eastAsia="ru-RU"/>
              </w:rPr>
              <w:t>кишечнике</w:t>
            </w:r>
            <w:proofErr w:type="gramEnd"/>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  </w:t>
            </w:r>
            <w:proofErr w:type="gramStart"/>
            <w:r w:rsidRPr="00B31268">
              <w:rPr>
                <w:rFonts w:ascii="Times New Roman" w:eastAsia="Times New Roman" w:hAnsi="Times New Roman" w:cs="Times New Roman"/>
                <w:sz w:val="28"/>
                <w:szCs w:val="28"/>
                <w:lang w:eastAsia="ru-RU"/>
              </w:rPr>
              <w:t>Толстом</w:t>
            </w:r>
            <w:proofErr w:type="gramEnd"/>
            <w:r w:rsidRPr="00B31268">
              <w:rPr>
                <w:rFonts w:ascii="Times New Roman" w:eastAsia="Times New Roman" w:hAnsi="Times New Roman" w:cs="Times New Roman"/>
                <w:sz w:val="28"/>
                <w:szCs w:val="28"/>
                <w:lang w:eastAsia="ru-RU"/>
              </w:rPr>
              <w:t xml:space="preserve"> кишечнике</w:t>
            </w:r>
          </w:p>
          <w:p w:rsidR="00E26F59" w:rsidRPr="00B31268" w:rsidRDefault="003021ED" w:rsidP="003021ED">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  </w:t>
            </w:r>
            <w:proofErr w:type="gramStart"/>
            <w:r>
              <w:rPr>
                <w:rFonts w:ascii="Times New Roman" w:eastAsia="Times New Roman" w:hAnsi="Times New Roman" w:cs="Times New Roman"/>
                <w:sz w:val="28"/>
                <w:szCs w:val="28"/>
                <w:lang w:eastAsia="ru-RU"/>
              </w:rPr>
              <w:t>Эритроцитах</w:t>
            </w:r>
            <w:proofErr w:type="gramEnd"/>
          </w:p>
        </w:tc>
      </w:tr>
    </w:tbl>
    <w:p w:rsidR="00E26F59" w:rsidRPr="00B31268" w:rsidRDefault="00E26F59" w:rsidP="00B31268">
      <w:pPr>
        <w:keepNext/>
        <w:spacing w:after="0" w:line="360" w:lineRule="auto"/>
        <w:ind w:firstLine="357"/>
        <w:outlineLvl w:val="1"/>
        <w:rPr>
          <w:rFonts w:ascii="Times New Roman" w:eastAsia="Times New Roman" w:hAnsi="Times New Roman" w:cs="Times New Roman"/>
          <w:b/>
          <w:sz w:val="28"/>
          <w:szCs w:val="28"/>
          <w:lang w:eastAsia="ru-RU"/>
        </w:rPr>
      </w:pPr>
    </w:p>
    <w:p w:rsidR="00E26F59" w:rsidRPr="00B31268" w:rsidRDefault="00E26F59" w:rsidP="00B31268">
      <w:pPr>
        <w:keepNext/>
        <w:spacing w:after="0" w:line="360" w:lineRule="auto"/>
        <w:ind w:firstLine="357"/>
        <w:outlineLvl w:val="1"/>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Установить правильную последовательность</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51 Развития малярийного плазмодия, начиная с инвазионной стадии для человека</w:t>
      </w:r>
    </w:p>
    <w:p w:rsidR="00E26F59" w:rsidRPr="00B31268" w:rsidRDefault="00E26F59" w:rsidP="009619F5">
      <w:pPr>
        <w:numPr>
          <w:ilvl w:val="0"/>
          <w:numId w:val="37"/>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Микро- и макрогаметоциты</w:t>
      </w:r>
    </w:p>
    <w:p w:rsidR="00E26F59" w:rsidRPr="00B31268" w:rsidRDefault="00E26F59" w:rsidP="009619F5">
      <w:pPr>
        <w:numPr>
          <w:ilvl w:val="0"/>
          <w:numId w:val="37"/>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Оокинета</w:t>
      </w:r>
    </w:p>
    <w:p w:rsidR="00E26F59" w:rsidRPr="00B31268" w:rsidRDefault="00E26F59" w:rsidP="009619F5">
      <w:pPr>
        <w:numPr>
          <w:ilvl w:val="0"/>
          <w:numId w:val="37"/>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Ооциста</w:t>
      </w:r>
    </w:p>
    <w:p w:rsidR="00E26F59" w:rsidRPr="00B31268" w:rsidRDefault="00E26F59" w:rsidP="009619F5">
      <w:pPr>
        <w:numPr>
          <w:ilvl w:val="0"/>
          <w:numId w:val="37"/>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Микро- и макрогаметы</w:t>
      </w:r>
    </w:p>
    <w:p w:rsidR="00E26F59" w:rsidRPr="00B31268" w:rsidRDefault="00E26F59" w:rsidP="009619F5">
      <w:pPr>
        <w:numPr>
          <w:ilvl w:val="0"/>
          <w:numId w:val="37"/>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Спорозоиты</w:t>
      </w:r>
    </w:p>
    <w:p w:rsidR="00E26F59" w:rsidRPr="00B31268" w:rsidRDefault="00E26F59" w:rsidP="009619F5">
      <w:pPr>
        <w:numPr>
          <w:ilvl w:val="0"/>
          <w:numId w:val="37"/>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Мерозоиты в эритроцитах</w:t>
      </w:r>
    </w:p>
    <w:p w:rsidR="00E26F59" w:rsidRPr="00B31268" w:rsidRDefault="00E26F59" w:rsidP="009619F5">
      <w:pPr>
        <w:numPr>
          <w:ilvl w:val="0"/>
          <w:numId w:val="37"/>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lastRenderedPageBreak/>
        <w:t>Мерозоиты в клетках печени</w:t>
      </w:r>
    </w:p>
    <w:p w:rsidR="00E26F59" w:rsidRPr="00B31268" w:rsidRDefault="00E26F59" w:rsidP="00B31268">
      <w:pPr>
        <w:spacing w:after="0" w:line="360" w:lineRule="auto"/>
        <w:ind w:firstLine="357"/>
        <w:rPr>
          <w:rFonts w:ascii="Times New Roman" w:eastAsia="Times New Roman" w:hAnsi="Times New Roman" w:cs="Times New Roman"/>
          <w:b/>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Дополнить</w:t>
      </w:r>
    </w:p>
    <w:p w:rsidR="00E26F59" w:rsidRPr="00B31268" w:rsidRDefault="00954351" w:rsidP="00B31268">
      <w:pPr>
        <w:tabs>
          <w:tab w:val="num" w:pos="360"/>
        </w:tabs>
        <w:spacing w:after="0" w:line="360" w:lineRule="auto"/>
        <w:ind w:firstLine="357"/>
        <w:rPr>
          <w:rFonts w:ascii="Times New Roman" w:eastAsia="Times New Roman" w:hAnsi="Times New Roman" w:cs="Times New Roman"/>
          <w:b/>
          <w:caps/>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caps/>
          <w:sz w:val="28"/>
          <w:szCs w:val="28"/>
          <w:lang w:eastAsia="ru-RU"/>
        </w:rPr>
        <w:t xml:space="preserve">52 </w:t>
      </w:r>
      <w:r w:rsidR="00E26F59" w:rsidRPr="00B31268">
        <w:rPr>
          <w:rFonts w:ascii="Times New Roman" w:eastAsia="Times New Roman" w:hAnsi="Times New Roman" w:cs="Times New Roman"/>
          <w:sz w:val="28"/>
          <w:szCs w:val="28"/>
          <w:lang w:eastAsia="ru-RU"/>
        </w:rPr>
        <w:t>Болезни, вызываемые животными, называются</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b/>
          <w:caps/>
          <w:sz w:val="28"/>
          <w:szCs w:val="28"/>
          <w:lang w:eastAsia="ru-RU"/>
        </w:rPr>
        <w:t>……..</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 xml:space="preserve">53 Паразитизм – обязательная форма существования </w:t>
      </w:r>
      <w:proofErr w:type="gramStart"/>
      <w:r w:rsidR="00E26F59" w:rsidRPr="00B31268">
        <w:rPr>
          <w:rFonts w:ascii="Times New Roman" w:eastAsia="Times New Roman" w:hAnsi="Times New Roman" w:cs="Times New Roman"/>
          <w:sz w:val="28"/>
          <w:szCs w:val="28"/>
          <w:lang w:eastAsia="ru-RU"/>
        </w:rPr>
        <w:t>для</w:t>
      </w:r>
      <w:proofErr w:type="gramEnd"/>
      <w:r w:rsidR="00E26F59" w:rsidRPr="00B31268">
        <w:rPr>
          <w:rFonts w:ascii="Times New Roman" w:eastAsia="Times New Roman" w:hAnsi="Times New Roman" w:cs="Times New Roman"/>
          <w:sz w:val="28"/>
          <w:szCs w:val="28"/>
          <w:lang w:eastAsia="ru-RU"/>
        </w:rPr>
        <w:t xml:space="preserve">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паразитов</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1.54</w:t>
      </w:r>
      <w:r w:rsidR="00E26F59" w:rsidRPr="00B31268">
        <w:rPr>
          <w:rFonts w:ascii="Times New Roman" w:eastAsia="Times New Roman" w:hAnsi="Times New Roman" w:cs="Times New Roman"/>
          <w:sz w:val="28"/>
          <w:szCs w:val="28"/>
          <w:lang w:eastAsia="ru-RU"/>
        </w:rPr>
        <w:t xml:space="preserve"> Хозяин, в организме которого возбудитель заболевания может долго жить, размножаться и накапливаться, называется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 xml:space="preserve">55 Обязательным компонентом природного  очага  трансмиссивного заболевания является наличие </w:t>
      </w:r>
      <w:r w:rsidR="00E26F59" w:rsidRPr="00B31268">
        <w:rPr>
          <w:rFonts w:ascii="Times New Roman" w:eastAsia="Times New Roman" w:hAnsi="Times New Roman" w:cs="Times New Roman"/>
          <w:b/>
          <w:sz w:val="28"/>
          <w:szCs w:val="28"/>
          <w:lang w:eastAsia="ru-RU"/>
        </w:rPr>
        <w:t>……………….</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 xml:space="preserve">56 Способность возбудителя проникать в организм, размножаться и вызывать в нем патологические изменения называется </w:t>
      </w:r>
      <w:r w:rsidR="00E26F59" w:rsidRPr="00B31268">
        <w:rPr>
          <w:rFonts w:ascii="Times New Roman" w:eastAsia="Times New Roman" w:hAnsi="Times New Roman" w:cs="Times New Roman"/>
          <w:b/>
          <w:sz w:val="28"/>
          <w:szCs w:val="28"/>
          <w:lang w:eastAsia="ru-RU"/>
        </w:rPr>
        <w:t>……...</w:t>
      </w:r>
    </w:p>
    <w:p w:rsidR="00E26F59" w:rsidRPr="00B31268" w:rsidRDefault="00954351"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1.5</w:t>
      </w:r>
      <w:r w:rsidR="00E26F59" w:rsidRPr="00B31268">
        <w:rPr>
          <w:rFonts w:ascii="Times New Roman" w:eastAsia="Times New Roman" w:hAnsi="Times New Roman" w:cs="Times New Roman"/>
          <w:sz w:val="28"/>
          <w:szCs w:val="28"/>
          <w:lang w:eastAsia="ru-RU"/>
        </w:rPr>
        <w:t xml:space="preserve">. Совокупность паразитов, населяющих организм хозяина, </w:t>
      </w:r>
    </w:p>
    <w:p w:rsidR="00E26F59" w:rsidRPr="00B31268" w:rsidRDefault="00E26F59" w:rsidP="00B31268">
      <w:pPr>
        <w:spacing w:after="0" w:line="360" w:lineRule="auto"/>
        <w:ind w:firstLine="357"/>
        <w:rPr>
          <w:rFonts w:ascii="Times New Roman" w:eastAsia="Times New Roman" w:hAnsi="Times New Roman" w:cs="Times New Roman"/>
          <w:b/>
          <w:caps/>
          <w:sz w:val="28"/>
          <w:szCs w:val="28"/>
          <w:lang w:eastAsia="ru-RU"/>
        </w:rPr>
      </w:pPr>
      <w:r w:rsidRPr="00B31268">
        <w:rPr>
          <w:rFonts w:ascii="Times New Roman" w:eastAsia="Times New Roman" w:hAnsi="Times New Roman" w:cs="Times New Roman"/>
          <w:caps/>
          <w:sz w:val="28"/>
          <w:szCs w:val="28"/>
          <w:lang w:eastAsia="ru-RU"/>
        </w:rPr>
        <w:t xml:space="preserve">     </w:t>
      </w:r>
      <w:r w:rsidRPr="00B31268">
        <w:rPr>
          <w:rFonts w:ascii="Times New Roman" w:eastAsia="Times New Roman" w:hAnsi="Times New Roman" w:cs="Times New Roman"/>
          <w:sz w:val="28"/>
          <w:szCs w:val="28"/>
          <w:lang w:eastAsia="ru-RU"/>
        </w:rPr>
        <w:t>называется</w:t>
      </w:r>
      <w:r w:rsidRPr="00B31268">
        <w:rPr>
          <w:rFonts w:ascii="Times New Roman" w:eastAsia="Times New Roman" w:hAnsi="Times New Roman" w:cs="Times New Roman"/>
          <w:caps/>
          <w:sz w:val="28"/>
          <w:szCs w:val="28"/>
          <w:lang w:eastAsia="ru-RU"/>
        </w:rPr>
        <w:t xml:space="preserve"> </w:t>
      </w:r>
      <w:r w:rsidRPr="00B31268">
        <w:rPr>
          <w:rFonts w:ascii="Times New Roman" w:eastAsia="Times New Roman" w:hAnsi="Times New Roman" w:cs="Times New Roman"/>
          <w:b/>
          <w:caps/>
          <w:sz w:val="28"/>
          <w:szCs w:val="28"/>
          <w:lang w:eastAsia="ru-RU"/>
        </w:rPr>
        <w:t>………</w:t>
      </w:r>
    </w:p>
    <w:p w:rsidR="00E26F59" w:rsidRPr="00B31268" w:rsidRDefault="00954351"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 xml:space="preserve">58 </w:t>
      </w:r>
      <w:proofErr w:type="gramStart"/>
      <w:r w:rsidR="00E26F59" w:rsidRPr="00B31268">
        <w:rPr>
          <w:rFonts w:ascii="Times New Roman" w:eastAsia="Times New Roman" w:hAnsi="Times New Roman" w:cs="Times New Roman"/>
          <w:sz w:val="28"/>
          <w:szCs w:val="28"/>
          <w:lang w:eastAsia="ru-RU"/>
        </w:rPr>
        <w:t>Хозяин</w:t>
      </w:r>
      <w:proofErr w:type="gramEnd"/>
      <w:r w:rsidR="00E26F59" w:rsidRPr="00B31268">
        <w:rPr>
          <w:rFonts w:ascii="Times New Roman" w:eastAsia="Times New Roman" w:hAnsi="Times New Roman" w:cs="Times New Roman"/>
          <w:sz w:val="28"/>
          <w:szCs w:val="28"/>
          <w:lang w:eastAsia="ru-RU"/>
        </w:rPr>
        <w:t xml:space="preserve"> в котором паразит размножается бесполым путем </w:t>
      </w:r>
    </w:p>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caps/>
          <w:sz w:val="28"/>
          <w:szCs w:val="28"/>
          <w:lang w:eastAsia="ru-RU"/>
        </w:rPr>
        <w:t xml:space="preserve">      </w:t>
      </w:r>
      <w:r w:rsidRPr="00B31268">
        <w:rPr>
          <w:rFonts w:ascii="Times New Roman" w:eastAsia="Times New Roman" w:hAnsi="Times New Roman" w:cs="Times New Roman"/>
          <w:sz w:val="28"/>
          <w:szCs w:val="28"/>
          <w:lang w:eastAsia="ru-RU"/>
        </w:rPr>
        <w:t xml:space="preserve">называется </w:t>
      </w:r>
      <w:r w:rsidRPr="00B31268">
        <w:rPr>
          <w:rFonts w:ascii="Times New Roman" w:eastAsia="Times New Roman" w:hAnsi="Times New Roman" w:cs="Times New Roman"/>
          <w:b/>
          <w:caps/>
          <w:sz w:val="28"/>
          <w:szCs w:val="28"/>
          <w:lang w:eastAsia="ru-RU"/>
        </w:rPr>
        <w:t>………</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1.59 </w:t>
      </w:r>
      <w:r w:rsidR="00E26F59" w:rsidRPr="00B31268">
        <w:rPr>
          <w:rFonts w:ascii="Times New Roman" w:eastAsia="Times New Roman" w:hAnsi="Times New Roman" w:cs="Times New Roman"/>
          <w:sz w:val="28"/>
          <w:szCs w:val="28"/>
          <w:lang w:eastAsia="ru-RU"/>
        </w:rPr>
        <w:t xml:space="preserve">Основоположником учения о </w:t>
      </w:r>
      <w:proofErr w:type="gramStart"/>
      <w:r w:rsidR="00E26F59" w:rsidRPr="00B31268">
        <w:rPr>
          <w:rFonts w:ascii="Times New Roman" w:eastAsia="Times New Roman" w:hAnsi="Times New Roman" w:cs="Times New Roman"/>
          <w:sz w:val="28"/>
          <w:szCs w:val="28"/>
          <w:lang w:eastAsia="ru-RU"/>
        </w:rPr>
        <w:t>природной</w:t>
      </w:r>
      <w:proofErr w:type="gramEnd"/>
      <w:r w:rsidR="00E26F59" w:rsidRPr="00B31268">
        <w:rPr>
          <w:rFonts w:ascii="Times New Roman" w:eastAsia="Times New Roman" w:hAnsi="Times New Roman" w:cs="Times New Roman"/>
          <w:sz w:val="28"/>
          <w:szCs w:val="28"/>
          <w:lang w:eastAsia="ru-RU"/>
        </w:rPr>
        <w:t xml:space="preserve"> очаговости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трансмиссивных заболеваний является русский ученый </w:t>
      </w:r>
      <w:r w:rsidRPr="00B31268">
        <w:rPr>
          <w:rFonts w:ascii="Times New Roman" w:eastAsia="Times New Roman" w:hAnsi="Times New Roman" w:cs="Times New Roman"/>
          <w:b/>
          <w:sz w:val="28"/>
          <w:szCs w:val="28"/>
          <w:lang w:eastAsia="ru-RU"/>
        </w:rPr>
        <w:t>………</w:t>
      </w:r>
    </w:p>
    <w:p w:rsidR="00E26F59" w:rsidRPr="00B31268" w:rsidRDefault="00954351" w:rsidP="00B31268">
      <w:pPr>
        <w:spacing w:after="0" w:line="360" w:lineRule="auto"/>
        <w:ind w:firstLine="357"/>
        <w:rPr>
          <w:rFonts w:ascii="Times New Roman" w:eastAsia="Times New Roman" w:hAnsi="Times New Roman" w:cs="Times New Roman"/>
          <w:b/>
          <w:caps/>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 xml:space="preserve">60 Болезни, вызываемые вирусами и прокариотическими организмами, называются </w:t>
      </w:r>
      <w:r w:rsidR="00E26F59" w:rsidRPr="00B31268">
        <w:rPr>
          <w:rFonts w:ascii="Times New Roman" w:eastAsia="Times New Roman" w:hAnsi="Times New Roman" w:cs="Times New Roman"/>
          <w:b/>
          <w:sz w:val="28"/>
          <w:szCs w:val="28"/>
          <w:lang w:eastAsia="ru-RU"/>
        </w:rPr>
        <w:t>………</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1C3752" w:rsidRPr="00B31268" w:rsidRDefault="001C3752" w:rsidP="00B31268">
      <w:pPr>
        <w:spacing w:after="0" w:line="360" w:lineRule="auto"/>
        <w:ind w:firstLine="357"/>
        <w:rPr>
          <w:rFonts w:ascii="Times New Roman" w:eastAsia="Times New Roman" w:hAnsi="Times New Roman" w:cs="Times New Roman"/>
          <w:b/>
          <w:sz w:val="28"/>
          <w:szCs w:val="28"/>
        </w:rPr>
      </w:pPr>
      <w:r w:rsidRPr="00B31268">
        <w:rPr>
          <w:rFonts w:ascii="Times New Roman" w:eastAsia="Times New Roman" w:hAnsi="Times New Roman" w:cs="Times New Roman"/>
          <w:b/>
          <w:sz w:val="28"/>
          <w:szCs w:val="28"/>
        </w:rPr>
        <w:t xml:space="preserve">Раздел 2. </w:t>
      </w:r>
      <w:r w:rsidR="00A86725" w:rsidRPr="00B31268">
        <w:rPr>
          <w:rFonts w:ascii="Times New Roman" w:eastAsia="Times New Roman" w:hAnsi="Times New Roman" w:cs="Times New Roman"/>
          <w:b/>
          <w:sz w:val="28"/>
          <w:szCs w:val="28"/>
        </w:rPr>
        <w:t>Морфология и жизненные циклы паразитов.</w:t>
      </w:r>
    </w:p>
    <w:p w:rsidR="00E26F59" w:rsidRPr="00B31268" w:rsidRDefault="00954351"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1.1</w:t>
      </w:r>
      <w:proofErr w:type="gramStart"/>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Д</w:t>
      </w:r>
      <w:proofErr w:type="gramEnd"/>
      <w:r w:rsidR="00E26F59" w:rsidRPr="00B31268">
        <w:rPr>
          <w:rFonts w:ascii="Times New Roman" w:eastAsia="Times New Roman" w:hAnsi="Times New Roman" w:cs="Times New Roman"/>
          <w:sz w:val="28"/>
          <w:szCs w:val="28"/>
          <w:lang w:eastAsia="ru-RU"/>
        </w:rPr>
        <w:t>ля человека инвазионной стадией шистосомы является</w:t>
      </w:r>
    </w:p>
    <w:p w:rsidR="00E26F59" w:rsidRPr="00B31268" w:rsidRDefault="00E26F59" w:rsidP="009619F5">
      <w:pPr>
        <w:numPr>
          <w:ilvl w:val="0"/>
          <w:numId w:val="52"/>
        </w:numPr>
        <w:tabs>
          <w:tab w:val="clear" w:pos="1800"/>
          <w:tab w:val="num" w:pos="900"/>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Яйцо</w:t>
      </w:r>
    </w:p>
    <w:p w:rsidR="00E26F59" w:rsidRPr="00B31268" w:rsidRDefault="00E26F59" w:rsidP="009619F5">
      <w:pPr>
        <w:numPr>
          <w:ilvl w:val="0"/>
          <w:numId w:val="52"/>
        </w:numPr>
        <w:tabs>
          <w:tab w:val="clear" w:pos="1800"/>
          <w:tab w:val="num" w:pos="900"/>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Церкарий </w:t>
      </w:r>
    </w:p>
    <w:p w:rsidR="00E26F59" w:rsidRPr="00B31268" w:rsidRDefault="00E26F59" w:rsidP="009619F5">
      <w:pPr>
        <w:numPr>
          <w:ilvl w:val="0"/>
          <w:numId w:val="52"/>
        </w:numPr>
        <w:tabs>
          <w:tab w:val="clear" w:pos="1800"/>
          <w:tab w:val="num" w:pos="900"/>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Спороциста</w:t>
      </w:r>
    </w:p>
    <w:p w:rsidR="00E26F59" w:rsidRPr="00B31268" w:rsidRDefault="00E26F59" w:rsidP="009619F5">
      <w:pPr>
        <w:numPr>
          <w:ilvl w:val="0"/>
          <w:numId w:val="52"/>
        </w:numPr>
        <w:tabs>
          <w:tab w:val="clear" w:pos="1800"/>
          <w:tab w:val="num" w:pos="900"/>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Мирацидий </w:t>
      </w:r>
    </w:p>
    <w:p w:rsidR="00E26F59" w:rsidRPr="00B31268" w:rsidRDefault="00E26F59" w:rsidP="009619F5">
      <w:pPr>
        <w:numPr>
          <w:ilvl w:val="0"/>
          <w:numId w:val="52"/>
        </w:numPr>
        <w:tabs>
          <w:tab w:val="clear" w:pos="1800"/>
          <w:tab w:val="num" w:pos="900"/>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Адолескарий</w:t>
      </w:r>
    </w:p>
    <w:p w:rsidR="00E26F59" w:rsidRPr="00B31268" w:rsidRDefault="00E26F59" w:rsidP="00B31268">
      <w:pPr>
        <w:tabs>
          <w:tab w:val="num" w:pos="420"/>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caps/>
          <w:sz w:val="28"/>
          <w:szCs w:val="28"/>
          <w:lang w:eastAsia="ru-RU"/>
        </w:rPr>
        <w:t>2.</w:t>
      </w:r>
      <w:r w:rsidR="00954351">
        <w:rPr>
          <w:rFonts w:ascii="Times New Roman" w:eastAsia="Times New Roman" w:hAnsi="Times New Roman" w:cs="Times New Roman"/>
          <w:caps/>
          <w:sz w:val="28"/>
          <w:szCs w:val="28"/>
          <w:lang w:eastAsia="ru-RU"/>
        </w:rPr>
        <w:t>2</w:t>
      </w:r>
      <w:proofErr w:type="gramStart"/>
      <w:r w:rsidRPr="00B31268">
        <w:rPr>
          <w:rFonts w:ascii="Times New Roman" w:eastAsia="Times New Roman" w:hAnsi="Times New Roman" w:cs="Times New Roman"/>
          <w:caps/>
          <w:sz w:val="28"/>
          <w:szCs w:val="28"/>
          <w:lang w:eastAsia="ru-RU"/>
        </w:rPr>
        <w:t xml:space="preserve"> </w:t>
      </w:r>
      <w:r w:rsidRPr="00B31268">
        <w:rPr>
          <w:rFonts w:ascii="Times New Roman" w:eastAsia="Times New Roman" w:hAnsi="Times New Roman" w:cs="Times New Roman"/>
          <w:sz w:val="28"/>
          <w:szCs w:val="28"/>
          <w:lang w:eastAsia="ru-RU"/>
        </w:rPr>
        <w:t>Д</w:t>
      </w:r>
      <w:proofErr w:type="gramEnd"/>
      <w:r w:rsidRPr="00B31268">
        <w:rPr>
          <w:rFonts w:ascii="Times New Roman" w:eastAsia="Times New Roman" w:hAnsi="Times New Roman" w:cs="Times New Roman"/>
          <w:sz w:val="28"/>
          <w:szCs w:val="28"/>
          <w:lang w:eastAsia="ru-RU"/>
        </w:rPr>
        <w:t>ля человека инвазионной стадией ланцетовидного сосальщика является</w:t>
      </w:r>
    </w:p>
    <w:p w:rsidR="00E26F59" w:rsidRPr="00B31268" w:rsidRDefault="00E26F59" w:rsidP="009619F5">
      <w:pPr>
        <w:numPr>
          <w:ilvl w:val="0"/>
          <w:numId w:val="53"/>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Яйцо</w:t>
      </w:r>
    </w:p>
    <w:p w:rsidR="00E26F59" w:rsidRPr="00B31268" w:rsidRDefault="00E26F59" w:rsidP="009619F5">
      <w:pPr>
        <w:numPr>
          <w:ilvl w:val="0"/>
          <w:numId w:val="53"/>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 xml:space="preserve">Церкарий </w:t>
      </w:r>
    </w:p>
    <w:p w:rsidR="00E26F59" w:rsidRPr="00B31268" w:rsidRDefault="00E26F59" w:rsidP="009619F5">
      <w:pPr>
        <w:numPr>
          <w:ilvl w:val="0"/>
          <w:numId w:val="53"/>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Метацеркарий</w:t>
      </w:r>
    </w:p>
    <w:p w:rsidR="00E26F59" w:rsidRPr="00B31268" w:rsidRDefault="00E26F59" w:rsidP="009619F5">
      <w:pPr>
        <w:numPr>
          <w:ilvl w:val="0"/>
          <w:numId w:val="53"/>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Мирацидий </w:t>
      </w:r>
    </w:p>
    <w:p w:rsidR="00E26F59" w:rsidRPr="00B31268" w:rsidRDefault="00E26F59" w:rsidP="009619F5">
      <w:pPr>
        <w:numPr>
          <w:ilvl w:val="0"/>
          <w:numId w:val="53"/>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Адолескарий</w:t>
      </w:r>
    </w:p>
    <w:p w:rsidR="00E26F59" w:rsidRPr="00B31268" w:rsidRDefault="00954351"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2.3</w:t>
      </w:r>
      <w:proofErr w:type="gramStart"/>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У</w:t>
      </w:r>
      <w:proofErr w:type="gramEnd"/>
      <w:r w:rsidR="00E26F59" w:rsidRPr="00B31268">
        <w:rPr>
          <w:rFonts w:ascii="Times New Roman" w:eastAsia="Times New Roman" w:hAnsi="Times New Roman" w:cs="Times New Roman"/>
          <w:sz w:val="28"/>
          <w:szCs w:val="28"/>
          <w:lang w:eastAsia="ru-RU"/>
        </w:rPr>
        <w:t xml:space="preserve"> человека для диагностики описторхоза на наличие половозрелых сосальщиков исследуют</w:t>
      </w:r>
    </w:p>
    <w:p w:rsidR="00E26F59" w:rsidRPr="00B31268" w:rsidRDefault="00E26F59" w:rsidP="009619F5">
      <w:pPr>
        <w:numPr>
          <w:ilvl w:val="0"/>
          <w:numId w:val="54"/>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Мочу</w:t>
      </w:r>
    </w:p>
    <w:p w:rsidR="00E26F59" w:rsidRPr="00B31268" w:rsidRDefault="00E26F59" w:rsidP="009619F5">
      <w:pPr>
        <w:numPr>
          <w:ilvl w:val="0"/>
          <w:numId w:val="54"/>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Мокроту </w:t>
      </w:r>
    </w:p>
    <w:p w:rsidR="00E26F59" w:rsidRPr="00B31268" w:rsidRDefault="00E26F59" w:rsidP="009619F5">
      <w:pPr>
        <w:numPr>
          <w:ilvl w:val="0"/>
          <w:numId w:val="54"/>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Кровь</w:t>
      </w:r>
    </w:p>
    <w:p w:rsidR="00E26F59" w:rsidRPr="00B31268" w:rsidRDefault="00E26F59" w:rsidP="009619F5">
      <w:pPr>
        <w:numPr>
          <w:ilvl w:val="0"/>
          <w:numId w:val="54"/>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Фекалии </w:t>
      </w:r>
    </w:p>
    <w:p w:rsidR="00E26F59" w:rsidRPr="00B31268" w:rsidRDefault="00E26F59" w:rsidP="009619F5">
      <w:pPr>
        <w:numPr>
          <w:ilvl w:val="0"/>
          <w:numId w:val="54"/>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Дуоденальное содержимое</w:t>
      </w:r>
    </w:p>
    <w:p w:rsidR="00E26F59" w:rsidRPr="00B31268" w:rsidRDefault="00954351"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2.4</w:t>
      </w:r>
      <w:proofErr w:type="gramStart"/>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У</w:t>
      </w:r>
      <w:proofErr w:type="gramEnd"/>
      <w:r w:rsidR="00E26F59" w:rsidRPr="00B31268">
        <w:rPr>
          <w:rFonts w:ascii="Times New Roman" w:eastAsia="Times New Roman" w:hAnsi="Times New Roman" w:cs="Times New Roman"/>
          <w:sz w:val="28"/>
          <w:szCs w:val="28"/>
          <w:lang w:eastAsia="ru-RU"/>
        </w:rPr>
        <w:t xml:space="preserve"> человека для диагностики дикроцелиоза на наличие яиц исследуют</w:t>
      </w:r>
    </w:p>
    <w:p w:rsidR="00E26F59" w:rsidRPr="00B31268" w:rsidRDefault="00E26F59" w:rsidP="009619F5">
      <w:pPr>
        <w:numPr>
          <w:ilvl w:val="0"/>
          <w:numId w:val="55"/>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Мочу</w:t>
      </w:r>
    </w:p>
    <w:p w:rsidR="00E26F59" w:rsidRPr="00B31268" w:rsidRDefault="00E26F59" w:rsidP="009619F5">
      <w:pPr>
        <w:numPr>
          <w:ilvl w:val="0"/>
          <w:numId w:val="55"/>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Кровь</w:t>
      </w:r>
    </w:p>
    <w:p w:rsidR="00E26F59" w:rsidRPr="00B31268" w:rsidRDefault="00E26F59" w:rsidP="009619F5">
      <w:pPr>
        <w:numPr>
          <w:ilvl w:val="0"/>
          <w:numId w:val="55"/>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Мокроту</w:t>
      </w:r>
    </w:p>
    <w:p w:rsidR="00E26F59" w:rsidRPr="00B31268" w:rsidRDefault="00E26F59" w:rsidP="009619F5">
      <w:pPr>
        <w:numPr>
          <w:ilvl w:val="0"/>
          <w:numId w:val="55"/>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Слюну</w:t>
      </w:r>
    </w:p>
    <w:p w:rsidR="00E26F59" w:rsidRPr="00B31268" w:rsidRDefault="00E26F59" w:rsidP="009619F5">
      <w:pPr>
        <w:numPr>
          <w:ilvl w:val="0"/>
          <w:numId w:val="55"/>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Фекалии</w:t>
      </w:r>
    </w:p>
    <w:p w:rsidR="00E26F59" w:rsidRPr="00B31268" w:rsidRDefault="00954351"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2.5</w:t>
      </w:r>
      <w:proofErr w:type="gramStart"/>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У</w:t>
      </w:r>
      <w:proofErr w:type="gramEnd"/>
      <w:r w:rsidR="00E26F59" w:rsidRPr="00B31268">
        <w:rPr>
          <w:rFonts w:ascii="Times New Roman" w:eastAsia="Times New Roman" w:hAnsi="Times New Roman" w:cs="Times New Roman"/>
          <w:sz w:val="28"/>
          <w:szCs w:val="28"/>
          <w:lang w:eastAsia="ru-RU"/>
        </w:rPr>
        <w:t xml:space="preserve"> человека для диагностики кишечного шистосомоза на наличие яиц исследуют </w:t>
      </w:r>
    </w:p>
    <w:p w:rsidR="00E26F59" w:rsidRPr="00B31268" w:rsidRDefault="00E26F59" w:rsidP="009619F5">
      <w:pPr>
        <w:numPr>
          <w:ilvl w:val="0"/>
          <w:numId w:val="5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Фекалии</w:t>
      </w:r>
    </w:p>
    <w:p w:rsidR="00E26F59" w:rsidRPr="00B31268" w:rsidRDefault="00E26F59" w:rsidP="009619F5">
      <w:pPr>
        <w:numPr>
          <w:ilvl w:val="0"/>
          <w:numId w:val="5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Мокроту</w:t>
      </w:r>
    </w:p>
    <w:p w:rsidR="00E26F59" w:rsidRPr="00B31268" w:rsidRDefault="00E26F59" w:rsidP="009619F5">
      <w:pPr>
        <w:numPr>
          <w:ilvl w:val="0"/>
          <w:numId w:val="5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Мочу</w:t>
      </w:r>
    </w:p>
    <w:p w:rsidR="00E26F59" w:rsidRPr="00B31268" w:rsidRDefault="00E26F59" w:rsidP="009619F5">
      <w:pPr>
        <w:numPr>
          <w:ilvl w:val="0"/>
          <w:numId w:val="5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Кровь</w:t>
      </w:r>
    </w:p>
    <w:p w:rsidR="00E26F59" w:rsidRPr="00B31268" w:rsidRDefault="00E26F59" w:rsidP="009619F5">
      <w:pPr>
        <w:numPr>
          <w:ilvl w:val="0"/>
          <w:numId w:val="5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Дуоденальное содержимое</w:t>
      </w:r>
    </w:p>
    <w:p w:rsidR="00E26F59" w:rsidRPr="00B31268" w:rsidRDefault="00954351" w:rsidP="00B31268">
      <w:pPr>
        <w:tabs>
          <w:tab w:val="num" w:pos="4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6</w:t>
      </w:r>
      <w:proofErr w:type="gramStart"/>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У</w:t>
      </w:r>
      <w:proofErr w:type="gramEnd"/>
      <w:r w:rsidR="00E26F59" w:rsidRPr="00B31268">
        <w:rPr>
          <w:rFonts w:ascii="Times New Roman" w:eastAsia="Times New Roman" w:hAnsi="Times New Roman" w:cs="Times New Roman"/>
          <w:sz w:val="28"/>
          <w:szCs w:val="28"/>
          <w:lang w:eastAsia="ru-RU"/>
        </w:rPr>
        <w:t xml:space="preserve"> человека для диагности церкариоза проводят исследование</w:t>
      </w:r>
    </w:p>
    <w:p w:rsidR="00E26F59" w:rsidRPr="00B31268" w:rsidRDefault="00E26F59" w:rsidP="009619F5">
      <w:pPr>
        <w:numPr>
          <w:ilvl w:val="0"/>
          <w:numId w:val="5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Фекалий на наличие яиц</w:t>
      </w:r>
    </w:p>
    <w:p w:rsidR="00E26F59" w:rsidRPr="00B31268" w:rsidRDefault="00E26F59" w:rsidP="009619F5">
      <w:pPr>
        <w:numPr>
          <w:ilvl w:val="0"/>
          <w:numId w:val="5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Мочи на наличие яиц</w:t>
      </w:r>
    </w:p>
    <w:p w:rsidR="00E26F59" w:rsidRPr="00B31268" w:rsidRDefault="00E26F59" w:rsidP="009619F5">
      <w:pPr>
        <w:numPr>
          <w:ilvl w:val="0"/>
          <w:numId w:val="5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Дуоденального содержимого</w:t>
      </w:r>
    </w:p>
    <w:p w:rsidR="00E26F59" w:rsidRPr="00B31268" w:rsidRDefault="00E26F59" w:rsidP="009619F5">
      <w:pPr>
        <w:numPr>
          <w:ilvl w:val="0"/>
          <w:numId w:val="5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Крови на наличие личинок</w:t>
      </w:r>
    </w:p>
    <w:p w:rsidR="00E26F59" w:rsidRPr="00B31268" w:rsidRDefault="00E26F59" w:rsidP="009619F5">
      <w:pPr>
        <w:numPr>
          <w:ilvl w:val="0"/>
          <w:numId w:val="5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Иммунобиологическое</w:t>
      </w:r>
    </w:p>
    <w:p w:rsidR="00E26F59" w:rsidRPr="00B31268" w:rsidRDefault="00954351"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lastRenderedPageBreak/>
        <w:t>2.</w:t>
      </w:r>
      <w:r w:rsidR="00E26F59" w:rsidRPr="00B31268">
        <w:rPr>
          <w:rFonts w:ascii="Times New Roman" w:eastAsia="Times New Roman" w:hAnsi="Times New Roman" w:cs="Times New Roman"/>
          <w:caps/>
          <w:sz w:val="28"/>
          <w:szCs w:val="28"/>
          <w:lang w:eastAsia="ru-RU"/>
        </w:rPr>
        <w:t xml:space="preserve">7 </w:t>
      </w:r>
      <w:r w:rsidR="00E26F59" w:rsidRPr="00B31268">
        <w:rPr>
          <w:rFonts w:ascii="Times New Roman" w:eastAsia="Times New Roman" w:hAnsi="Times New Roman" w:cs="Times New Roman"/>
          <w:sz w:val="28"/>
          <w:szCs w:val="28"/>
          <w:lang w:eastAsia="ru-RU"/>
        </w:rPr>
        <w:t>Мокроту больного исследуют на наличие яиц для обнаружения сосальщика</w:t>
      </w:r>
    </w:p>
    <w:p w:rsidR="00E26F59" w:rsidRPr="00B31268" w:rsidRDefault="00E26F59" w:rsidP="009619F5">
      <w:pPr>
        <w:numPr>
          <w:ilvl w:val="0"/>
          <w:numId w:val="58"/>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Paragonimus westermani</w:t>
      </w:r>
    </w:p>
    <w:p w:rsidR="00E26F59" w:rsidRPr="00B31268" w:rsidRDefault="00E26F59" w:rsidP="009619F5">
      <w:pPr>
        <w:numPr>
          <w:ilvl w:val="0"/>
          <w:numId w:val="58"/>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Opisthorchis felineus </w:t>
      </w:r>
    </w:p>
    <w:p w:rsidR="00E26F59" w:rsidRPr="00B31268" w:rsidRDefault="00E26F59" w:rsidP="009619F5">
      <w:pPr>
        <w:numPr>
          <w:ilvl w:val="0"/>
          <w:numId w:val="58"/>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Schistosoma haematobium</w:t>
      </w:r>
    </w:p>
    <w:p w:rsidR="00E26F59" w:rsidRPr="00B31268" w:rsidRDefault="00E26F59" w:rsidP="009619F5">
      <w:pPr>
        <w:numPr>
          <w:ilvl w:val="0"/>
          <w:numId w:val="58"/>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Dicrocoelium lanceatum</w:t>
      </w:r>
    </w:p>
    <w:p w:rsidR="00E26F59" w:rsidRPr="00B31268" w:rsidRDefault="00E26F59" w:rsidP="009619F5">
      <w:pPr>
        <w:numPr>
          <w:ilvl w:val="0"/>
          <w:numId w:val="58"/>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Fasciola hepatica</w:t>
      </w: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eastAsia="ru-RU"/>
        </w:rPr>
      </w:pPr>
    </w:p>
    <w:p w:rsidR="00E26F59" w:rsidRPr="00B31268" w:rsidRDefault="00954351" w:rsidP="00B31268">
      <w:pPr>
        <w:tabs>
          <w:tab w:val="num" w:pos="4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8</w:t>
      </w:r>
      <w:proofErr w:type="gramStart"/>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У</w:t>
      </w:r>
      <w:proofErr w:type="gramEnd"/>
      <w:r w:rsidR="00E26F59" w:rsidRPr="00B31268">
        <w:rPr>
          <w:rFonts w:ascii="Times New Roman" w:eastAsia="Times New Roman" w:hAnsi="Times New Roman" w:cs="Times New Roman"/>
          <w:sz w:val="28"/>
          <w:szCs w:val="28"/>
          <w:lang w:eastAsia="ru-RU"/>
        </w:rPr>
        <w:t xml:space="preserve"> человека для диагности фасциолеза определяют наличие</w:t>
      </w:r>
    </w:p>
    <w:p w:rsidR="00E26F59" w:rsidRPr="00B31268" w:rsidRDefault="00E26F59" w:rsidP="009619F5">
      <w:pPr>
        <w:numPr>
          <w:ilvl w:val="0"/>
          <w:numId w:val="59"/>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Марит в дуоденальном содержимом</w:t>
      </w:r>
    </w:p>
    <w:p w:rsidR="00E26F59" w:rsidRPr="00B31268" w:rsidRDefault="00E26F59" w:rsidP="009619F5">
      <w:pPr>
        <w:numPr>
          <w:ilvl w:val="0"/>
          <w:numId w:val="59"/>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Яиц в моче </w:t>
      </w:r>
    </w:p>
    <w:p w:rsidR="00E26F59" w:rsidRPr="00B31268" w:rsidRDefault="00E26F59" w:rsidP="009619F5">
      <w:pPr>
        <w:numPr>
          <w:ilvl w:val="0"/>
          <w:numId w:val="59"/>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Яиц в фекалиях</w:t>
      </w:r>
    </w:p>
    <w:p w:rsidR="00E26F59" w:rsidRPr="00B31268" w:rsidRDefault="00E26F59" w:rsidP="009619F5">
      <w:pPr>
        <w:numPr>
          <w:ilvl w:val="0"/>
          <w:numId w:val="59"/>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Личинок в крови  </w:t>
      </w:r>
    </w:p>
    <w:p w:rsidR="00E26F59" w:rsidRPr="00B31268" w:rsidRDefault="00E26F59" w:rsidP="009619F5">
      <w:pPr>
        <w:numPr>
          <w:ilvl w:val="0"/>
          <w:numId w:val="59"/>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Яиц в мокроте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954351"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2.9</w:t>
      </w:r>
      <w:proofErr w:type="gramStart"/>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С</w:t>
      </w:r>
      <w:proofErr w:type="gramEnd"/>
      <w:r w:rsidR="00E26F59" w:rsidRPr="00B31268">
        <w:rPr>
          <w:rFonts w:ascii="Times New Roman" w:eastAsia="Times New Roman" w:hAnsi="Times New Roman" w:cs="Times New Roman"/>
          <w:sz w:val="28"/>
          <w:szCs w:val="28"/>
          <w:lang w:eastAsia="ru-RU"/>
        </w:rPr>
        <w:t xml:space="preserve"> одним промежуточным хозяином развиваются</w:t>
      </w:r>
    </w:p>
    <w:p w:rsidR="00E26F59" w:rsidRPr="00B31268" w:rsidRDefault="00E26F59" w:rsidP="009619F5">
      <w:pPr>
        <w:numPr>
          <w:ilvl w:val="0"/>
          <w:numId w:val="60"/>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hepatica</w:t>
      </w:r>
      <w:r w:rsidRPr="00B31268">
        <w:rPr>
          <w:rFonts w:ascii="Times New Roman" w:eastAsia="Times New Roman" w:hAnsi="Times New Roman" w:cs="Times New Roman"/>
          <w:sz w:val="28"/>
          <w:szCs w:val="28"/>
          <w:lang w:eastAsia="ru-RU"/>
        </w:rPr>
        <w:t xml:space="preserve"> и </w:t>
      </w:r>
      <w:r w:rsidRPr="00B31268">
        <w:rPr>
          <w:rFonts w:ascii="Times New Roman" w:eastAsia="Times New Roman" w:hAnsi="Times New Roman" w:cs="Times New Roman"/>
          <w:sz w:val="28"/>
          <w:szCs w:val="28"/>
          <w:lang w:val="en-US" w:eastAsia="ru-RU"/>
        </w:rPr>
        <w:t>schistosoma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haematobium</w:t>
      </w:r>
    </w:p>
    <w:p w:rsidR="00E26F59" w:rsidRPr="00B31268" w:rsidRDefault="00E26F59" w:rsidP="009619F5">
      <w:pPr>
        <w:numPr>
          <w:ilvl w:val="0"/>
          <w:numId w:val="60"/>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hepatica</w:t>
      </w:r>
      <w:r w:rsidRPr="00B31268">
        <w:rPr>
          <w:rFonts w:ascii="Times New Roman" w:eastAsia="Times New Roman" w:hAnsi="Times New Roman" w:cs="Times New Roman"/>
          <w:sz w:val="28"/>
          <w:szCs w:val="28"/>
          <w:lang w:eastAsia="ru-RU"/>
        </w:rPr>
        <w:t xml:space="preserve"> и </w:t>
      </w:r>
      <w:r w:rsidRPr="00B31268">
        <w:rPr>
          <w:rFonts w:ascii="Times New Roman" w:eastAsia="Times New Roman" w:hAnsi="Times New Roman" w:cs="Times New Roman"/>
          <w:sz w:val="28"/>
          <w:szCs w:val="28"/>
          <w:lang w:val="en-US" w:eastAsia="ru-RU"/>
        </w:rPr>
        <w:t>opisthorchis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felineus</w:t>
      </w:r>
    </w:p>
    <w:p w:rsidR="00E26F59" w:rsidRPr="00B31268" w:rsidRDefault="00E26F59" w:rsidP="009619F5">
      <w:pPr>
        <w:numPr>
          <w:ilvl w:val="0"/>
          <w:numId w:val="60"/>
        </w:numPr>
        <w:tabs>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Dicrocoelium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lanceatum</w:t>
      </w:r>
      <w:r w:rsidRPr="00B31268">
        <w:rPr>
          <w:rFonts w:ascii="Times New Roman" w:eastAsia="Times New Roman" w:hAnsi="Times New Roman" w:cs="Times New Roman"/>
          <w:sz w:val="28"/>
          <w:szCs w:val="28"/>
          <w:lang w:eastAsia="ru-RU"/>
        </w:rPr>
        <w:t xml:space="preserve"> и </w:t>
      </w:r>
      <w:r w:rsidRPr="00B31268">
        <w:rPr>
          <w:rFonts w:ascii="Times New Roman" w:eastAsia="Times New Roman" w:hAnsi="Times New Roman" w:cs="Times New Roman"/>
          <w:sz w:val="28"/>
          <w:szCs w:val="28"/>
          <w:lang w:val="en-US" w:eastAsia="ru-RU"/>
        </w:rPr>
        <w:t>paragonimus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westermani</w:t>
      </w:r>
    </w:p>
    <w:p w:rsidR="00E26F59" w:rsidRPr="00B31268" w:rsidRDefault="00E26F59" w:rsidP="009619F5">
      <w:pPr>
        <w:numPr>
          <w:ilvl w:val="0"/>
          <w:numId w:val="60"/>
        </w:numPr>
        <w:tabs>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Opisthorchis felineus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dicrocoelium lanceatum</w:t>
      </w:r>
    </w:p>
    <w:p w:rsidR="00E26F59" w:rsidRPr="00B31268" w:rsidRDefault="00E26F59" w:rsidP="009619F5">
      <w:pPr>
        <w:numPr>
          <w:ilvl w:val="0"/>
          <w:numId w:val="60"/>
        </w:numPr>
        <w:tabs>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Eurytrema  pancreaticum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schistosoma haematobium</w:t>
      </w:r>
    </w:p>
    <w:p w:rsidR="00E26F59" w:rsidRPr="00B31268" w:rsidRDefault="00954351"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 xml:space="preserve">10 </w:t>
      </w:r>
      <w:r w:rsidR="00E26F59" w:rsidRPr="00B31268">
        <w:rPr>
          <w:rFonts w:ascii="Times New Roman" w:eastAsia="Times New Roman" w:hAnsi="Times New Roman" w:cs="Times New Roman"/>
          <w:sz w:val="28"/>
          <w:szCs w:val="28"/>
          <w:lang w:eastAsia="ru-RU"/>
        </w:rPr>
        <w:t>Плотоядные животные являются окончательными хозяевами</w:t>
      </w:r>
    </w:p>
    <w:p w:rsidR="00E26F59" w:rsidRPr="00B31268" w:rsidRDefault="00E26F59" w:rsidP="009619F5">
      <w:pPr>
        <w:numPr>
          <w:ilvl w:val="0"/>
          <w:numId w:val="6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hepatica</w:t>
      </w:r>
      <w:r w:rsidRPr="00B31268">
        <w:rPr>
          <w:rFonts w:ascii="Times New Roman" w:eastAsia="Times New Roman" w:hAnsi="Times New Roman" w:cs="Times New Roman"/>
          <w:sz w:val="28"/>
          <w:szCs w:val="28"/>
          <w:lang w:eastAsia="ru-RU"/>
        </w:rPr>
        <w:t xml:space="preserve"> и </w:t>
      </w:r>
      <w:r w:rsidRPr="00B31268">
        <w:rPr>
          <w:rFonts w:ascii="Times New Roman" w:eastAsia="Times New Roman" w:hAnsi="Times New Roman" w:cs="Times New Roman"/>
          <w:sz w:val="28"/>
          <w:szCs w:val="28"/>
          <w:lang w:val="en-US" w:eastAsia="ru-RU"/>
        </w:rPr>
        <w:t>schistosoma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haematobium</w:t>
      </w:r>
    </w:p>
    <w:p w:rsidR="00E26F59" w:rsidRPr="00B31268" w:rsidRDefault="00E26F59" w:rsidP="009619F5">
      <w:pPr>
        <w:numPr>
          <w:ilvl w:val="0"/>
          <w:numId w:val="6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hepatica</w:t>
      </w:r>
      <w:r w:rsidRPr="00B31268">
        <w:rPr>
          <w:rFonts w:ascii="Times New Roman" w:eastAsia="Times New Roman" w:hAnsi="Times New Roman" w:cs="Times New Roman"/>
          <w:sz w:val="28"/>
          <w:szCs w:val="28"/>
          <w:lang w:eastAsia="ru-RU"/>
        </w:rPr>
        <w:t xml:space="preserve"> и </w:t>
      </w:r>
      <w:r w:rsidRPr="00B31268">
        <w:rPr>
          <w:rFonts w:ascii="Times New Roman" w:eastAsia="Times New Roman" w:hAnsi="Times New Roman" w:cs="Times New Roman"/>
          <w:sz w:val="28"/>
          <w:szCs w:val="28"/>
          <w:lang w:val="en-US" w:eastAsia="ru-RU"/>
        </w:rPr>
        <w:t>opisthorchis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felineus</w:t>
      </w:r>
    </w:p>
    <w:p w:rsidR="00E26F59" w:rsidRPr="00B31268" w:rsidRDefault="00E26F59" w:rsidP="009619F5">
      <w:pPr>
        <w:numPr>
          <w:ilvl w:val="0"/>
          <w:numId w:val="6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Dicrocoelium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lanceatum</w:t>
      </w:r>
      <w:r w:rsidRPr="00B31268">
        <w:rPr>
          <w:rFonts w:ascii="Times New Roman" w:eastAsia="Times New Roman" w:hAnsi="Times New Roman" w:cs="Times New Roman"/>
          <w:sz w:val="28"/>
          <w:szCs w:val="28"/>
          <w:lang w:eastAsia="ru-RU"/>
        </w:rPr>
        <w:t xml:space="preserve"> и </w:t>
      </w:r>
      <w:r w:rsidRPr="00B31268">
        <w:rPr>
          <w:rFonts w:ascii="Times New Roman" w:eastAsia="Times New Roman" w:hAnsi="Times New Roman" w:cs="Times New Roman"/>
          <w:sz w:val="28"/>
          <w:szCs w:val="28"/>
          <w:lang w:val="en-US" w:eastAsia="ru-RU"/>
        </w:rPr>
        <w:t>paragonimus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westermani</w:t>
      </w:r>
    </w:p>
    <w:p w:rsidR="00E26F59" w:rsidRPr="00B31268" w:rsidRDefault="00E26F59" w:rsidP="009619F5">
      <w:pPr>
        <w:numPr>
          <w:ilvl w:val="0"/>
          <w:numId w:val="6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Opisthorchis felineus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paragonimus westermani</w:t>
      </w:r>
    </w:p>
    <w:p w:rsidR="00E26F59" w:rsidRPr="00B31268" w:rsidRDefault="00E26F59" w:rsidP="009619F5">
      <w:pPr>
        <w:numPr>
          <w:ilvl w:val="0"/>
          <w:numId w:val="6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Eurytrema  pancreaticum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schistosoma haematobium</w:t>
      </w:r>
    </w:p>
    <w:p w:rsidR="00E26F59" w:rsidRPr="00B31268" w:rsidRDefault="00E26F59" w:rsidP="00954351">
      <w:pPr>
        <w:tabs>
          <w:tab w:val="num" w:pos="1134"/>
        </w:tabs>
        <w:spacing w:after="0" w:line="360" w:lineRule="auto"/>
        <w:ind w:firstLine="709"/>
        <w:rPr>
          <w:rFonts w:ascii="Times New Roman" w:eastAsia="Times New Roman" w:hAnsi="Times New Roman" w:cs="Times New Roman"/>
          <w:sz w:val="28"/>
          <w:szCs w:val="28"/>
          <w:lang w:val="en-US" w:eastAsia="ru-RU"/>
        </w:rPr>
      </w:pPr>
    </w:p>
    <w:p w:rsidR="00E26F59" w:rsidRPr="00B31268" w:rsidRDefault="00954351"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11</w:t>
      </w:r>
      <w:proofErr w:type="gramStart"/>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Б</w:t>
      </w:r>
      <w:proofErr w:type="gramEnd"/>
      <w:r w:rsidR="00E26F59" w:rsidRPr="00B31268">
        <w:rPr>
          <w:rFonts w:ascii="Times New Roman" w:eastAsia="Times New Roman" w:hAnsi="Times New Roman" w:cs="Times New Roman"/>
          <w:sz w:val="28"/>
          <w:szCs w:val="28"/>
          <w:lang w:eastAsia="ru-RU"/>
        </w:rPr>
        <w:t>ез миграции в организме человека развивается</w:t>
      </w:r>
    </w:p>
    <w:p w:rsidR="00E26F59" w:rsidRPr="00B31268" w:rsidRDefault="00E26F59" w:rsidP="009619F5">
      <w:pPr>
        <w:numPr>
          <w:ilvl w:val="0"/>
          <w:numId w:val="6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Печеночный сосальщик</w:t>
      </w:r>
    </w:p>
    <w:p w:rsidR="00E26F59" w:rsidRPr="00B31268" w:rsidRDefault="00E26F59" w:rsidP="009619F5">
      <w:pPr>
        <w:numPr>
          <w:ilvl w:val="0"/>
          <w:numId w:val="6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Ланцетовидный сосальщик</w:t>
      </w:r>
    </w:p>
    <w:p w:rsidR="00E26F59" w:rsidRPr="00B31268" w:rsidRDefault="00E26F59" w:rsidP="009619F5">
      <w:pPr>
        <w:numPr>
          <w:ilvl w:val="0"/>
          <w:numId w:val="6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Легочный сосальщик</w:t>
      </w:r>
    </w:p>
    <w:p w:rsidR="00E26F59" w:rsidRPr="00B31268" w:rsidRDefault="00E26F59" w:rsidP="009619F5">
      <w:pPr>
        <w:numPr>
          <w:ilvl w:val="0"/>
          <w:numId w:val="6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Шистосомы</w:t>
      </w:r>
    </w:p>
    <w:p w:rsidR="00E26F59" w:rsidRPr="00B31268" w:rsidRDefault="00E26F59" w:rsidP="009619F5">
      <w:pPr>
        <w:numPr>
          <w:ilvl w:val="0"/>
          <w:numId w:val="6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Фасциолопсис</w:t>
      </w:r>
    </w:p>
    <w:p w:rsidR="00E26F59" w:rsidRPr="00B31268" w:rsidRDefault="00E26F59" w:rsidP="00B31268">
      <w:pPr>
        <w:tabs>
          <w:tab w:val="num" w:pos="420"/>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caps/>
          <w:sz w:val="28"/>
          <w:szCs w:val="28"/>
          <w:lang w:eastAsia="ru-RU"/>
        </w:rPr>
        <w:t>2.</w:t>
      </w:r>
      <w:r w:rsidR="00954351">
        <w:rPr>
          <w:rFonts w:ascii="Times New Roman" w:eastAsia="Times New Roman" w:hAnsi="Times New Roman" w:cs="Times New Roman"/>
          <w:caps/>
          <w:sz w:val="28"/>
          <w:szCs w:val="28"/>
          <w:lang w:eastAsia="ru-RU"/>
        </w:rPr>
        <w:t>12</w:t>
      </w:r>
      <w:proofErr w:type="gramStart"/>
      <w:r w:rsidRPr="00B31268">
        <w:rPr>
          <w:rFonts w:ascii="Times New Roman" w:eastAsia="Times New Roman" w:hAnsi="Times New Roman" w:cs="Times New Roman"/>
          <w:caps/>
          <w:sz w:val="28"/>
          <w:szCs w:val="28"/>
          <w:lang w:eastAsia="ru-RU"/>
        </w:rPr>
        <w:t xml:space="preserve"> </w:t>
      </w:r>
      <w:r w:rsidRPr="00B31268">
        <w:rPr>
          <w:rFonts w:ascii="Times New Roman" w:eastAsia="Times New Roman" w:hAnsi="Times New Roman" w:cs="Times New Roman"/>
          <w:sz w:val="28"/>
          <w:szCs w:val="28"/>
          <w:lang w:eastAsia="ru-RU"/>
        </w:rPr>
        <w:t>С</w:t>
      </w:r>
      <w:proofErr w:type="gramEnd"/>
      <w:r w:rsidRPr="00B31268">
        <w:rPr>
          <w:rFonts w:ascii="Times New Roman" w:eastAsia="Times New Roman" w:hAnsi="Times New Roman" w:cs="Times New Roman"/>
          <w:sz w:val="28"/>
          <w:szCs w:val="28"/>
          <w:lang w:eastAsia="ru-RU"/>
        </w:rPr>
        <w:t xml:space="preserve"> одним промежуточным хозяином развивается</w:t>
      </w:r>
    </w:p>
    <w:p w:rsidR="00E26F59" w:rsidRPr="00B31268" w:rsidRDefault="00E26F59" w:rsidP="009619F5">
      <w:pPr>
        <w:numPr>
          <w:ilvl w:val="0"/>
          <w:numId w:val="6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Paragonimus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westermani</w:t>
      </w:r>
    </w:p>
    <w:p w:rsidR="00E26F59" w:rsidRPr="00B31268" w:rsidRDefault="00E26F59" w:rsidP="009619F5">
      <w:pPr>
        <w:numPr>
          <w:ilvl w:val="0"/>
          <w:numId w:val="6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Opisthorchis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felineus</w:t>
      </w:r>
      <w:r w:rsidRPr="00B31268">
        <w:rPr>
          <w:rFonts w:ascii="Times New Roman" w:eastAsia="Times New Roman" w:hAnsi="Times New Roman" w:cs="Times New Roman"/>
          <w:sz w:val="28"/>
          <w:szCs w:val="28"/>
          <w:lang w:eastAsia="ru-RU"/>
        </w:rPr>
        <w:t xml:space="preserve"> </w:t>
      </w:r>
    </w:p>
    <w:p w:rsidR="00E26F59" w:rsidRPr="00B31268" w:rsidRDefault="00E26F59" w:rsidP="009619F5">
      <w:pPr>
        <w:numPr>
          <w:ilvl w:val="0"/>
          <w:numId w:val="6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Clonorchis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sinensis</w:t>
      </w:r>
    </w:p>
    <w:p w:rsidR="00E26F59" w:rsidRPr="00B31268" w:rsidRDefault="00E26F59" w:rsidP="009619F5">
      <w:pPr>
        <w:numPr>
          <w:ilvl w:val="0"/>
          <w:numId w:val="6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Schistosoma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haematobium</w:t>
      </w:r>
    </w:p>
    <w:p w:rsidR="00E26F59" w:rsidRPr="00B31268" w:rsidRDefault="00E26F59" w:rsidP="009619F5">
      <w:pPr>
        <w:numPr>
          <w:ilvl w:val="0"/>
          <w:numId w:val="6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Dicrocoelium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lanceatum</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w:t>
      </w:r>
      <w:r>
        <w:rPr>
          <w:rFonts w:ascii="Times New Roman" w:eastAsia="Times New Roman" w:hAnsi="Times New Roman" w:cs="Times New Roman"/>
          <w:caps/>
          <w:sz w:val="28"/>
          <w:szCs w:val="28"/>
          <w:lang w:eastAsia="ru-RU"/>
        </w:rPr>
        <w:t>13</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 xml:space="preserve">Второй промежуточный хозяин </w:t>
      </w:r>
      <w:r w:rsidR="00E26F59" w:rsidRPr="00B31268">
        <w:rPr>
          <w:rFonts w:ascii="Times New Roman" w:eastAsia="Times New Roman" w:hAnsi="Times New Roman" w:cs="Times New Roman"/>
          <w:sz w:val="28"/>
          <w:szCs w:val="28"/>
          <w:lang w:val="en-US" w:eastAsia="ru-RU"/>
        </w:rPr>
        <w:t>dicrocoelium</w:t>
      </w:r>
      <w:r w:rsidR="00E26F59" w:rsidRPr="00B31268">
        <w:rPr>
          <w:rFonts w:ascii="Times New Roman" w:eastAsia="Times New Roman" w:hAnsi="Times New Roman" w:cs="Times New Roman"/>
          <w:sz w:val="28"/>
          <w:szCs w:val="28"/>
          <w:lang w:eastAsia="ru-RU"/>
        </w:rPr>
        <w:t xml:space="preserve"> </w:t>
      </w:r>
      <w:r w:rsidR="00E26F59" w:rsidRPr="00B31268">
        <w:rPr>
          <w:rFonts w:ascii="Times New Roman" w:eastAsia="Times New Roman" w:hAnsi="Times New Roman" w:cs="Times New Roman"/>
          <w:sz w:val="28"/>
          <w:szCs w:val="28"/>
          <w:lang w:val="en-US" w:eastAsia="ru-RU"/>
        </w:rPr>
        <w:t>lanceatum</w:t>
      </w:r>
    </w:p>
    <w:p w:rsidR="00E26F59" w:rsidRPr="00B31268" w:rsidRDefault="00E26F59" w:rsidP="009619F5">
      <w:pPr>
        <w:numPr>
          <w:ilvl w:val="0"/>
          <w:numId w:val="64"/>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Карповые рыбы</w:t>
      </w:r>
    </w:p>
    <w:p w:rsidR="00E26F59" w:rsidRPr="00B31268" w:rsidRDefault="00E26F59" w:rsidP="009619F5">
      <w:pPr>
        <w:numPr>
          <w:ilvl w:val="0"/>
          <w:numId w:val="64"/>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Пресноводный моллюск</w:t>
      </w:r>
    </w:p>
    <w:p w:rsidR="00E26F59" w:rsidRPr="00B31268" w:rsidRDefault="00E26F59" w:rsidP="009619F5">
      <w:pPr>
        <w:numPr>
          <w:ilvl w:val="0"/>
          <w:numId w:val="64"/>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Наземный моллюск</w:t>
      </w:r>
    </w:p>
    <w:p w:rsidR="00E26F59" w:rsidRPr="00B31268" w:rsidRDefault="00E26F59" w:rsidP="009619F5">
      <w:pPr>
        <w:numPr>
          <w:ilvl w:val="0"/>
          <w:numId w:val="64"/>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Муравей р. </w:t>
      </w:r>
      <w:r w:rsidRPr="00B31268">
        <w:rPr>
          <w:rFonts w:ascii="Times New Roman" w:eastAsia="Times New Roman" w:hAnsi="Times New Roman" w:cs="Times New Roman"/>
          <w:sz w:val="28"/>
          <w:szCs w:val="28"/>
          <w:lang w:val="en-US" w:eastAsia="ru-RU"/>
        </w:rPr>
        <w:t>Formica</w:t>
      </w:r>
    </w:p>
    <w:p w:rsidR="00E26F59" w:rsidRPr="00B31268" w:rsidRDefault="00E26F59" w:rsidP="009619F5">
      <w:pPr>
        <w:numPr>
          <w:ilvl w:val="0"/>
          <w:numId w:val="64"/>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Луговой кузнечик р. </w:t>
      </w:r>
      <w:r w:rsidRPr="00B31268">
        <w:rPr>
          <w:rFonts w:ascii="Times New Roman" w:eastAsia="Times New Roman" w:hAnsi="Times New Roman" w:cs="Times New Roman"/>
          <w:sz w:val="28"/>
          <w:szCs w:val="28"/>
          <w:lang w:val="en-US" w:eastAsia="ru-RU"/>
        </w:rPr>
        <w:t>Conocephalus</w:t>
      </w:r>
    </w:p>
    <w:p w:rsidR="00E26F59" w:rsidRPr="00B31268" w:rsidRDefault="00E26F59" w:rsidP="00B31268">
      <w:pPr>
        <w:tabs>
          <w:tab w:val="num" w:pos="420"/>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caps/>
          <w:sz w:val="28"/>
          <w:szCs w:val="28"/>
          <w:lang w:eastAsia="ru-RU"/>
        </w:rPr>
        <w:t xml:space="preserve">14. </w:t>
      </w:r>
      <w:r w:rsidRPr="00B31268">
        <w:rPr>
          <w:rFonts w:ascii="Times New Roman" w:eastAsia="Times New Roman" w:hAnsi="Times New Roman" w:cs="Times New Roman"/>
          <w:sz w:val="28"/>
          <w:szCs w:val="28"/>
          <w:lang w:eastAsia="ru-RU"/>
        </w:rPr>
        <w:t>С одним промежуточным хозяином развивается</w:t>
      </w:r>
    </w:p>
    <w:p w:rsidR="00E26F59" w:rsidRPr="00B31268" w:rsidRDefault="00E26F59" w:rsidP="009619F5">
      <w:pPr>
        <w:numPr>
          <w:ilvl w:val="0"/>
          <w:numId w:val="65"/>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Paragonimus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westermani</w:t>
      </w:r>
    </w:p>
    <w:p w:rsidR="00E26F59" w:rsidRPr="00B31268" w:rsidRDefault="00E26F59" w:rsidP="009619F5">
      <w:pPr>
        <w:numPr>
          <w:ilvl w:val="0"/>
          <w:numId w:val="65"/>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Opisthorchis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felineus</w:t>
      </w:r>
      <w:r w:rsidRPr="00B31268">
        <w:rPr>
          <w:rFonts w:ascii="Times New Roman" w:eastAsia="Times New Roman" w:hAnsi="Times New Roman" w:cs="Times New Roman"/>
          <w:sz w:val="28"/>
          <w:szCs w:val="28"/>
          <w:lang w:eastAsia="ru-RU"/>
        </w:rPr>
        <w:t xml:space="preserve"> </w:t>
      </w:r>
    </w:p>
    <w:p w:rsidR="00E26F59" w:rsidRPr="00B31268" w:rsidRDefault="00E26F59" w:rsidP="009619F5">
      <w:pPr>
        <w:numPr>
          <w:ilvl w:val="0"/>
          <w:numId w:val="65"/>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Metagonimus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yokogawai</w:t>
      </w:r>
    </w:p>
    <w:p w:rsidR="00E26F59" w:rsidRPr="00B31268" w:rsidRDefault="00E26F59" w:rsidP="009619F5">
      <w:pPr>
        <w:numPr>
          <w:ilvl w:val="0"/>
          <w:numId w:val="65"/>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Dicrocoelium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lanceatum</w:t>
      </w:r>
    </w:p>
    <w:p w:rsidR="00E26F59" w:rsidRPr="00B31268" w:rsidRDefault="00E26F59" w:rsidP="009619F5">
      <w:pPr>
        <w:numPr>
          <w:ilvl w:val="0"/>
          <w:numId w:val="65"/>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hepatica</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w:t>
      </w:r>
      <w:r>
        <w:rPr>
          <w:rFonts w:ascii="Times New Roman" w:eastAsia="Times New Roman" w:hAnsi="Times New Roman" w:cs="Times New Roman"/>
          <w:caps/>
          <w:sz w:val="28"/>
          <w:szCs w:val="28"/>
          <w:lang w:eastAsia="ru-RU"/>
        </w:rPr>
        <w:t>15</w:t>
      </w:r>
      <w:proofErr w:type="gramStart"/>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В</w:t>
      </w:r>
      <w:proofErr w:type="gramEnd"/>
      <w:r w:rsidR="00E26F59" w:rsidRPr="00B31268">
        <w:rPr>
          <w:rFonts w:ascii="Times New Roman" w:eastAsia="Times New Roman" w:hAnsi="Times New Roman" w:cs="Times New Roman"/>
          <w:sz w:val="28"/>
          <w:szCs w:val="28"/>
          <w:lang w:eastAsia="ru-RU"/>
        </w:rPr>
        <w:t xml:space="preserve"> легких человека паразитирует</w:t>
      </w:r>
    </w:p>
    <w:p w:rsidR="00E26F59" w:rsidRPr="00B31268" w:rsidRDefault="00E26F59" w:rsidP="009619F5">
      <w:pPr>
        <w:numPr>
          <w:ilvl w:val="0"/>
          <w:numId w:val="6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Opisthorchis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felineus</w:t>
      </w:r>
      <w:r w:rsidRPr="00B31268">
        <w:rPr>
          <w:rFonts w:ascii="Times New Roman" w:eastAsia="Times New Roman" w:hAnsi="Times New Roman" w:cs="Times New Roman"/>
          <w:sz w:val="28"/>
          <w:szCs w:val="28"/>
          <w:lang w:eastAsia="ru-RU"/>
        </w:rPr>
        <w:t xml:space="preserve"> </w:t>
      </w:r>
    </w:p>
    <w:p w:rsidR="00E26F59" w:rsidRPr="00B31268" w:rsidRDefault="00E26F59" w:rsidP="009619F5">
      <w:pPr>
        <w:numPr>
          <w:ilvl w:val="0"/>
          <w:numId w:val="6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Paragonimus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westermani</w:t>
      </w:r>
    </w:p>
    <w:p w:rsidR="00E26F59" w:rsidRPr="00B31268" w:rsidRDefault="00E26F59" w:rsidP="009619F5">
      <w:pPr>
        <w:numPr>
          <w:ilvl w:val="0"/>
          <w:numId w:val="6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Schistosoma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haematobium</w:t>
      </w:r>
    </w:p>
    <w:p w:rsidR="00E26F59" w:rsidRPr="00B31268" w:rsidRDefault="00E26F59" w:rsidP="009619F5">
      <w:pPr>
        <w:numPr>
          <w:ilvl w:val="0"/>
          <w:numId w:val="6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Dicrocoelium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lanceatum</w:t>
      </w:r>
    </w:p>
    <w:p w:rsidR="00E26F59" w:rsidRPr="00B31268" w:rsidRDefault="00E26F59" w:rsidP="009619F5">
      <w:pPr>
        <w:numPr>
          <w:ilvl w:val="0"/>
          <w:numId w:val="6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hepatica</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 xml:space="preserve">16 </w:t>
      </w:r>
      <w:r w:rsidR="00E26F59" w:rsidRPr="00B31268">
        <w:rPr>
          <w:rFonts w:ascii="Times New Roman" w:eastAsia="Times New Roman" w:hAnsi="Times New Roman" w:cs="Times New Roman"/>
          <w:sz w:val="28"/>
          <w:szCs w:val="28"/>
          <w:lang w:eastAsia="ru-RU"/>
        </w:rPr>
        <w:t xml:space="preserve">Пищеварительная система сосальщиков </w:t>
      </w:r>
    </w:p>
    <w:p w:rsidR="00E26F59" w:rsidRPr="00B31268" w:rsidRDefault="00E26F59" w:rsidP="009619F5">
      <w:pPr>
        <w:numPr>
          <w:ilvl w:val="0"/>
          <w:numId w:val="6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Имеет форму мешка</w:t>
      </w:r>
    </w:p>
    <w:p w:rsidR="00E26F59" w:rsidRPr="00B31268" w:rsidRDefault="00E26F59" w:rsidP="009619F5">
      <w:pPr>
        <w:numPr>
          <w:ilvl w:val="0"/>
          <w:numId w:val="6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Отсутствует</w:t>
      </w:r>
    </w:p>
    <w:p w:rsidR="00E26F59" w:rsidRPr="00B31268" w:rsidRDefault="00E26F59" w:rsidP="009619F5">
      <w:pPr>
        <w:numPr>
          <w:ilvl w:val="0"/>
          <w:numId w:val="6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Состоит из двух отделов, заканчивается анальным отверстием</w:t>
      </w:r>
    </w:p>
    <w:p w:rsidR="00E26F59" w:rsidRPr="00B31268" w:rsidRDefault="00E26F59" w:rsidP="009619F5">
      <w:pPr>
        <w:numPr>
          <w:ilvl w:val="0"/>
          <w:numId w:val="6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Состоит из трех отделов, заканчивается анальным отверстием</w:t>
      </w:r>
    </w:p>
    <w:p w:rsidR="00E26F59" w:rsidRPr="00B31268" w:rsidRDefault="00E26F59" w:rsidP="009619F5">
      <w:pPr>
        <w:numPr>
          <w:ilvl w:val="0"/>
          <w:numId w:val="6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Состоит из двух отделов, слепо </w:t>
      </w:r>
      <w:proofErr w:type="gramStart"/>
      <w:r w:rsidRPr="00B31268">
        <w:rPr>
          <w:rFonts w:ascii="Times New Roman" w:eastAsia="Times New Roman" w:hAnsi="Times New Roman" w:cs="Times New Roman"/>
          <w:sz w:val="28"/>
          <w:szCs w:val="28"/>
          <w:lang w:eastAsia="ru-RU"/>
        </w:rPr>
        <w:t>замкнута</w:t>
      </w:r>
      <w:proofErr w:type="gramEnd"/>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 xml:space="preserve">17 </w:t>
      </w:r>
      <w:r w:rsidR="00E26F59" w:rsidRPr="00B31268">
        <w:rPr>
          <w:rFonts w:ascii="Times New Roman" w:eastAsia="Times New Roman" w:hAnsi="Times New Roman" w:cs="Times New Roman"/>
          <w:sz w:val="28"/>
          <w:szCs w:val="28"/>
          <w:lang w:eastAsia="ru-RU"/>
        </w:rPr>
        <w:t>Возбудитель фасциолеза  человека относится к группе сосальщиков</w:t>
      </w:r>
    </w:p>
    <w:p w:rsidR="00E26F59" w:rsidRPr="00B31268" w:rsidRDefault="00E26F59" w:rsidP="009619F5">
      <w:pPr>
        <w:numPr>
          <w:ilvl w:val="0"/>
          <w:numId w:val="68"/>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proofErr w:type="gramStart"/>
      <w:r w:rsidRPr="00B31268">
        <w:rPr>
          <w:rFonts w:ascii="Times New Roman" w:eastAsia="Times New Roman" w:hAnsi="Times New Roman" w:cs="Times New Roman"/>
          <w:sz w:val="28"/>
          <w:szCs w:val="28"/>
          <w:lang w:eastAsia="ru-RU"/>
        </w:rPr>
        <w:t>Развивающихся</w:t>
      </w:r>
      <w:proofErr w:type="gramEnd"/>
      <w:r w:rsidRPr="00B31268">
        <w:rPr>
          <w:rFonts w:ascii="Times New Roman" w:eastAsia="Times New Roman" w:hAnsi="Times New Roman" w:cs="Times New Roman"/>
          <w:sz w:val="28"/>
          <w:szCs w:val="28"/>
          <w:lang w:eastAsia="ru-RU"/>
        </w:rPr>
        <w:t xml:space="preserve"> с одним промежуточным хозяином и обитающих в пищеварительной системе</w:t>
      </w:r>
    </w:p>
    <w:p w:rsidR="00E26F59" w:rsidRPr="00B31268" w:rsidRDefault="00E26F59" w:rsidP="009619F5">
      <w:pPr>
        <w:numPr>
          <w:ilvl w:val="0"/>
          <w:numId w:val="68"/>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proofErr w:type="gramStart"/>
      <w:r w:rsidRPr="00B31268">
        <w:rPr>
          <w:rFonts w:ascii="Times New Roman" w:eastAsia="Times New Roman" w:hAnsi="Times New Roman" w:cs="Times New Roman"/>
          <w:sz w:val="28"/>
          <w:szCs w:val="28"/>
          <w:lang w:eastAsia="ru-RU"/>
        </w:rPr>
        <w:t>Развивающихся с одним промежуточным хозяином и обитающих в кровеносных сосудах</w:t>
      </w:r>
      <w:proofErr w:type="gramEnd"/>
    </w:p>
    <w:p w:rsidR="00E26F59" w:rsidRPr="00B31268" w:rsidRDefault="00E26F59" w:rsidP="009619F5">
      <w:pPr>
        <w:numPr>
          <w:ilvl w:val="0"/>
          <w:numId w:val="68"/>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proofErr w:type="gramStart"/>
      <w:r w:rsidRPr="00B31268">
        <w:rPr>
          <w:rFonts w:ascii="Times New Roman" w:eastAsia="Times New Roman" w:hAnsi="Times New Roman" w:cs="Times New Roman"/>
          <w:sz w:val="28"/>
          <w:szCs w:val="28"/>
          <w:lang w:eastAsia="ru-RU"/>
        </w:rPr>
        <w:t>Развивающихся</w:t>
      </w:r>
      <w:proofErr w:type="gramEnd"/>
      <w:r w:rsidRPr="00B31268">
        <w:rPr>
          <w:rFonts w:ascii="Times New Roman" w:eastAsia="Times New Roman" w:hAnsi="Times New Roman" w:cs="Times New Roman"/>
          <w:sz w:val="28"/>
          <w:szCs w:val="28"/>
          <w:lang w:eastAsia="ru-RU"/>
        </w:rPr>
        <w:t xml:space="preserve"> с двумя промежуточными хозяевами</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 xml:space="preserve">18 </w:t>
      </w:r>
      <w:r w:rsidR="00E26F59" w:rsidRPr="00B31268">
        <w:rPr>
          <w:rFonts w:ascii="Times New Roman" w:eastAsia="Times New Roman" w:hAnsi="Times New Roman" w:cs="Times New Roman"/>
          <w:sz w:val="28"/>
          <w:szCs w:val="28"/>
          <w:lang w:eastAsia="ru-RU"/>
        </w:rPr>
        <w:t>Возбудитель описторхоза  человека относится к группе сосальщиков</w:t>
      </w:r>
    </w:p>
    <w:p w:rsidR="00E26F59" w:rsidRPr="00B31268" w:rsidRDefault="00E26F59" w:rsidP="009619F5">
      <w:pPr>
        <w:numPr>
          <w:ilvl w:val="0"/>
          <w:numId w:val="69"/>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proofErr w:type="gramStart"/>
      <w:r w:rsidRPr="00B31268">
        <w:rPr>
          <w:rFonts w:ascii="Times New Roman" w:eastAsia="Times New Roman" w:hAnsi="Times New Roman" w:cs="Times New Roman"/>
          <w:sz w:val="28"/>
          <w:szCs w:val="28"/>
          <w:lang w:eastAsia="ru-RU"/>
        </w:rPr>
        <w:t>Развивающихся</w:t>
      </w:r>
      <w:proofErr w:type="gramEnd"/>
      <w:r w:rsidRPr="00B31268">
        <w:rPr>
          <w:rFonts w:ascii="Times New Roman" w:eastAsia="Times New Roman" w:hAnsi="Times New Roman" w:cs="Times New Roman"/>
          <w:sz w:val="28"/>
          <w:szCs w:val="28"/>
          <w:lang w:eastAsia="ru-RU"/>
        </w:rPr>
        <w:t xml:space="preserve"> с одним промежуточным хозяином и обитающих в пищеварительной системе</w:t>
      </w:r>
    </w:p>
    <w:p w:rsidR="00E26F59" w:rsidRPr="00B31268" w:rsidRDefault="00E26F59" w:rsidP="009619F5">
      <w:pPr>
        <w:numPr>
          <w:ilvl w:val="0"/>
          <w:numId w:val="69"/>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proofErr w:type="gramStart"/>
      <w:r w:rsidRPr="00B31268">
        <w:rPr>
          <w:rFonts w:ascii="Times New Roman" w:eastAsia="Times New Roman" w:hAnsi="Times New Roman" w:cs="Times New Roman"/>
          <w:sz w:val="28"/>
          <w:szCs w:val="28"/>
          <w:lang w:eastAsia="ru-RU"/>
        </w:rPr>
        <w:t>Развивающихся с одним промежуточным хозяином и обитающих в кровеносных сосудах</w:t>
      </w:r>
      <w:proofErr w:type="gramEnd"/>
    </w:p>
    <w:p w:rsidR="00E26F59" w:rsidRPr="00B31268" w:rsidRDefault="00E26F59" w:rsidP="009619F5">
      <w:pPr>
        <w:numPr>
          <w:ilvl w:val="0"/>
          <w:numId w:val="69"/>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proofErr w:type="gramStart"/>
      <w:r w:rsidRPr="00B31268">
        <w:rPr>
          <w:rFonts w:ascii="Times New Roman" w:eastAsia="Times New Roman" w:hAnsi="Times New Roman" w:cs="Times New Roman"/>
          <w:sz w:val="28"/>
          <w:szCs w:val="28"/>
          <w:lang w:eastAsia="ru-RU"/>
        </w:rPr>
        <w:t>Развивающихся</w:t>
      </w:r>
      <w:proofErr w:type="gramEnd"/>
      <w:r w:rsidRPr="00B31268">
        <w:rPr>
          <w:rFonts w:ascii="Times New Roman" w:eastAsia="Times New Roman" w:hAnsi="Times New Roman" w:cs="Times New Roman"/>
          <w:sz w:val="28"/>
          <w:szCs w:val="28"/>
          <w:lang w:eastAsia="ru-RU"/>
        </w:rPr>
        <w:t xml:space="preserve"> с двумя промежуточными хозяевами</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19</w:t>
      </w:r>
      <w:proofErr w:type="gramStart"/>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Н</w:t>
      </w:r>
      <w:proofErr w:type="gramEnd"/>
      <w:r w:rsidR="00E26F59" w:rsidRPr="00B31268">
        <w:rPr>
          <w:rFonts w:ascii="Times New Roman" w:eastAsia="Times New Roman" w:hAnsi="Times New Roman" w:cs="Times New Roman"/>
          <w:sz w:val="28"/>
          <w:szCs w:val="28"/>
          <w:lang w:eastAsia="ru-RU"/>
        </w:rPr>
        <w:t>е связан с водой жизненный цикл сосальщика</w:t>
      </w:r>
    </w:p>
    <w:p w:rsidR="00E26F59" w:rsidRPr="00B31268" w:rsidRDefault="00E26F59" w:rsidP="009619F5">
      <w:pPr>
        <w:numPr>
          <w:ilvl w:val="0"/>
          <w:numId w:val="70"/>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Paragonimus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westermani</w:t>
      </w:r>
    </w:p>
    <w:p w:rsidR="00E26F59" w:rsidRPr="00B31268" w:rsidRDefault="00E26F59" w:rsidP="009619F5">
      <w:pPr>
        <w:numPr>
          <w:ilvl w:val="0"/>
          <w:numId w:val="70"/>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Opisthorchis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felineus</w:t>
      </w:r>
      <w:r w:rsidRPr="00B31268">
        <w:rPr>
          <w:rFonts w:ascii="Times New Roman" w:eastAsia="Times New Roman" w:hAnsi="Times New Roman" w:cs="Times New Roman"/>
          <w:sz w:val="28"/>
          <w:szCs w:val="28"/>
          <w:lang w:eastAsia="ru-RU"/>
        </w:rPr>
        <w:t xml:space="preserve"> </w:t>
      </w:r>
    </w:p>
    <w:p w:rsidR="00E26F59" w:rsidRPr="00B31268" w:rsidRDefault="00E26F59" w:rsidP="009619F5">
      <w:pPr>
        <w:numPr>
          <w:ilvl w:val="0"/>
          <w:numId w:val="70"/>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Schistosoma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haematobium</w:t>
      </w:r>
    </w:p>
    <w:p w:rsidR="00E26F59" w:rsidRPr="00B31268" w:rsidRDefault="00E26F59" w:rsidP="009619F5">
      <w:pPr>
        <w:numPr>
          <w:ilvl w:val="0"/>
          <w:numId w:val="70"/>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Dicrocoelium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lanceatum</w:t>
      </w:r>
    </w:p>
    <w:p w:rsidR="00E26F59" w:rsidRPr="00B31268" w:rsidRDefault="00E26F59" w:rsidP="009619F5">
      <w:pPr>
        <w:numPr>
          <w:ilvl w:val="0"/>
          <w:numId w:val="70"/>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hepatica</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 xml:space="preserve">20 </w:t>
      </w:r>
      <w:r w:rsidR="00E26F59" w:rsidRPr="00B31268">
        <w:rPr>
          <w:rFonts w:ascii="Times New Roman" w:eastAsia="Times New Roman" w:hAnsi="Times New Roman" w:cs="Times New Roman"/>
          <w:sz w:val="28"/>
          <w:szCs w:val="28"/>
          <w:lang w:eastAsia="ru-RU"/>
        </w:rPr>
        <w:t xml:space="preserve">Личинки сосальщиков в теле первого промежуточного хозяина размножаются </w:t>
      </w:r>
    </w:p>
    <w:p w:rsidR="00E26F59" w:rsidRPr="00B31268" w:rsidRDefault="00E26F59" w:rsidP="009619F5">
      <w:pPr>
        <w:numPr>
          <w:ilvl w:val="0"/>
          <w:numId w:val="71"/>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Вегетативным способом</w:t>
      </w:r>
    </w:p>
    <w:p w:rsidR="00E26F59" w:rsidRPr="00B31268" w:rsidRDefault="00E26F59" w:rsidP="009619F5">
      <w:pPr>
        <w:numPr>
          <w:ilvl w:val="0"/>
          <w:numId w:val="71"/>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Партеногенезом</w:t>
      </w:r>
    </w:p>
    <w:p w:rsidR="00E26F59" w:rsidRPr="00B31268" w:rsidRDefault="00E26F59" w:rsidP="009619F5">
      <w:pPr>
        <w:numPr>
          <w:ilvl w:val="0"/>
          <w:numId w:val="71"/>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Фрагментацией</w:t>
      </w:r>
    </w:p>
    <w:p w:rsidR="00E26F59" w:rsidRPr="00B31268" w:rsidRDefault="00E26F59" w:rsidP="009619F5">
      <w:pPr>
        <w:numPr>
          <w:ilvl w:val="0"/>
          <w:numId w:val="71"/>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Спорообразованием</w:t>
      </w:r>
    </w:p>
    <w:p w:rsidR="00E26F59" w:rsidRPr="00B31268" w:rsidRDefault="00E26F59" w:rsidP="009619F5">
      <w:pPr>
        <w:numPr>
          <w:ilvl w:val="0"/>
          <w:numId w:val="71"/>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Почкованием</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2.21</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Инцистируются в водной среде личинки сосальщика</w:t>
      </w:r>
    </w:p>
    <w:p w:rsidR="00E26F59" w:rsidRPr="00B31268" w:rsidRDefault="00E26F59" w:rsidP="009619F5">
      <w:pPr>
        <w:numPr>
          <w:ilvl w:val="0"/>
          <w:numId w:val="7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lastRenderedPageBreak/>
        <w:t>Paragonimus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westermani</w:t>
      </w:r>
    </w:p>
    <w:p w:rsidR="00E26F59" w:rsidRPr="00B31268" w:rsidRDefault="00E26F59" w:rsidP="009619F5">
      <w:pPr>
        <w:numPr>
          <w:ilvl w:val="0"/>
          <w:numId w:val="7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Opisthorchis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felineus</w:t>
      </w:r>
      <w:r w:rsidRPr="00B31268">
        <w:rPr>
          <w:rFonts w:ascii="Times New Roman" w:eastAsia="Times New Roman" w:hAnsi="Times New Roman" w:cs="Times New Roman"/>
          <w:sz w:val="28"/>
          <w:szCs w:val="28"/>
          <w:lang w:eastAsia="ru-RU"/>
        </w:rPr>
        <w:t xml:space="preserve"> </w:t>
      </w:r>
    </w:p>
    <w:p w:rsidR="00E26F59" w:rsidRPr="00B31268" w:rsidRDefault="00E26F59" w:rsidP="009619F5">
      <w:pPr>
        <w:numPr>
          <w:ilvl w:val="0"/>
          <w:numId w:val="7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hepatica</w:t>
      </w:r>
    </w:p>
    <w:p w:rsidR="00E26F59" w:rsidRPr="00B31268" w:rsidRDefault="00E26F59" w:rsidP="009619F5">
      <w:pPr>
        <w:numPr>
          <w:ilvl w:val="0"/>
          <w:numId w:val="7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Schistosoma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haematobium</w:t>
      </w:r>
    </w:p>
    <w:p w:rsidR="00E26F59" w:rsidRPr="00B31268" w:rsidRDefault="00E26F59" w:rsidP="009619F5">
      <w:pPr>
        <w:numPr>
          <w:ilvl w:val="0"/>
          <w:numId w:val="7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Dicrocoelium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lanceatum</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22</w:t>
      </w:r>
      <w:proofErr w:type="gramStart"/>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В</w:t>
      </w:r>
      <w:proofErr w:type="gramEnd"/>
      <w:r w:rsidR="00E26F59" w:rsidRPr="00B31268">
        <w:rPr>
          <w:rFonts w:ascii="Times New Roman" w:eastAsia="Times New Roman" w:hAnsi="Times New Roman" w:cs="Times New Roman"/>
          <w:sz w:val="28"/>
          <w:szCs w:val="28"/>
          <w:lang w:eastAsia="ru-RU"/>
        </w:rPr>
        <w:t xml:space="preserve"> организм второго промежуточного хозяина проникает личинка кошачьего сосальщика</w:t>
      </w:r>
    </w:p>
    <w:p w:rsidR="00E26F59" w:rsidRPr="00B31268" w:rsidRDefault="00E26F59" w:rsidP="009619F5">
      <w:pPr>
        <w:numPr>
          <w:ilvl w:val="0"/>
          <w:numId w:val="7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Мирацидий</w:t>
      </w:r>
    </w:p>
    <w:p w:rsidR="00E26F59" w:rsidRPr="00B31268" w:rsidRDefault="00E26F59" w:rsidP="009619F5">
      <w:pPr>
        <w:numPr>
          <w:ilvl w:val="0"/>
          <w:numId w:val="7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Спороциста</w:t>
      </w:r>
    </w:p>
    <w:p w:rsidR="00E26F59" w:rsidRPr="00B31268" w:rsidRDefault="00E26F59" w:rsidP="009619F5">
      <w:pPr>
        <w:numPr>
          <w:ilvl w:val="0"/>
          <w:numId w:val="7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Редия</w:t>
      </w:r>
    </w:p>
    <w:p w:rsidR="00E26F59" w:rsidRPr="00B31268" w:rsidRDefault="00E26F59" w:rsidP="009619F5">
      <w:pPr>
        <w:numPr>
          <w:ilvl w:val="0"/>
          <w:numId w:val="7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Церкарий</w:t>
      </w:r>
    </w:p>
    <w:p w:rsidR="00E26F59" w:rsidRPr="00B31268" w:rsidRDefault="00E26F59" w:rsidP="009619F5">
      <w:pPr>
        <w:numPr>
          <w:ilvl w:val="0"/>
          <w:numId w:val="7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Метацеркарий</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 xml:space="preserve">23 </w:t>
      </w:r>
      <w:r w:rsidR="00E26F59" w:rsidRPr="00B31268">
        <w:rPr>
          <w:rFonts w:ascii="Times New Roman" w:eastAsia="Times New Roman" w:hAnsi="Times New Roman" w:cs="Times New Roman"/>
          <w:sz w:val="28"/>
          <w:szCs w:val="28"/>
          <w:lang w:eastAsia="ru-RU"/>
        </w:rPr>
        <w:t>Половой диморфизм характерен для сосальщика</w:t>
      </w:r>
    </w:p>
    <w:p w:rsidR="00E26F59" w:rsidRPr="00B31268" w:rsidRDefault="00E26F59" w:rsidP="009619F5">
      <w:pPr>
        <w:numPr>
          <w:ilvl w:val="0"/>
          <w:numId w:val="74"/>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Paragonimus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westermani</w:t>
      </w:r>
    </w:p>
    <w:p w:rsidR="00E26F59" w:rsidRPr="00B31268" w:rsidRDefault="00E26F59" w:rsidP="009619F5">
      <w:pPr>
        <w:numPr>
          <w:ilvl w:val="0"/>
          <w:numId w:val="74"/>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Schistosoma mansoni</w:t>
      </w:r>
    </w:p>
    <w:p w:rsidR="00E26F59" w:rsidRPr="00B31268" w:rsidRDefault="00E26F59" w:rsidP="009619F5">
      <w:pPr>
        <w:numPr>
          <w:ilvl w:val="0"/>
          <w:numId w:val="74"/>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Opisthorchis felineus </w:t>
      </w:r>
    </w:p>
    <w:p w:rsidR="00E26F59" w:rsidRPr="00B31268" w:rsidRDefault="00E26F59" w:rsidP="009619F5">
      <w:pPr>
        <w:numPr>
          <w:ilvl w:val="0"/>
          <w:numId w:val="74"/>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Dicrocoelium lanceatum</w:t>
      </w:r>
    </w:p>
    <w:p w:rsidR="00E26F59" w:rsidRPr="00B31268" w:rsidRDefault="00E26F59" w:rsidP="009619F5">
      <w:pPr>
        <w:numPr>
          <w:ilvl w:val="0"/>
          <w:numId w:val="74"/>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 hepatica</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24</w:t>
      </w:r>
      <w:proofErr w:type="gramStart"/>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Д</w:t>
      </w:r>
      <w:proofErr w:type="gramEnd"/>
      <w:r w:rsidR="00E26F59" w:rsidRPr="00B31268">
        <w:rPr>
          <w:rFonts w:ascii="Times New Roman" w:eastAsia="Times New Roman" w:hAnsi="Times New Roman" w:cs="Times New Roman"/>
          <w:sz w:val="28"/>
          <w:szCs w:val="28"/>
          <w:lang w:eastAsia="ru-RU"/>
        </w:rPr>
        <w:t>ля выведения из организма хозяина во внешнюю среду характерный шипик имеет яйцо сосальшика</w:t>
      </w:r>
    </w:p>
    <w:p w:rsidR="00E26F59" w:rsidRPr="00B31268" w:rsidRDefault="00E26F59" w:rsidP="009619F5">
      <w:pPr>
        <w:numPr>
          <w:ilvl w:val="0"/>
          <w:numId w:val="75"/>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Paragonimus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westermani</w:t>
      </w:r>
    </w:p>
    <w:p w:rsidR="00E26F59" w:rsidRPr="00B31268" w:rsidRDefault="00E26F59" w:rsidP="009619F5">
      <w:pPr>
        <w:numPr>
          <w:ilvl w:val="0"/>
          <w:numId w:val="75"/>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Opisthorchis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felineus</w:t>
      </w:r>
      <w:r w:rsidRPr="00B31268">
        <w:rPr>
          <w:rFonts w:ascii="Times New Roman" w:eastAsia="Times New Roman" w:hAnsi="Times New Roman" w:cs="Times New Roman"/>
          <w:sz w:val="28"/>
          <w:szCs w:val="28"/>
          <w:lang w:eastAsia="ru-RU"/>
        </w:rPr>
        <w:t xml:space="preserve"> </w:t>
      </w:r>
    </w:p>
    <w:p w:rsidR="00E26F59" w:rsidRPr="00B31268" w:rsidRDefault="00E26F59" w:rsidP="009619F5">
      <w:pPr>
        <w:numPr>
          <w:ilvl w:val="0"/>
          <w:numId w:val="75"/>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Schistosoma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haematobium</w:t>
      </w:r>
    </w:p>
    <w:p w:rsidR="00E26F59" w:rsidRPr="00B31268" w:rsidRDefault="00E26F59" w:rsidP="009619F5">
      <w:pPr>
        <w:numPr>
          <w:ilvl w:val="0"/>
          <w:numId w:val="75"/>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Dicrocoelium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lanceatum</w:t>
      </w:r>
    </w:p>
    <w:p w:rsidR="00E26F59" w:rsidRPr="00B31268" w:rsidRDefault="00E26F59" w:rsidP="009619F5">
      <w:pPr>
        <w:numPr>
          <w:ilvl w:val="0"/>
          <w:numId w:val="75"/>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hepatica</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 xml:space="preserve">25 </w:t>
      </w:r>
      <w:r w:rsidR="00E26F59" w:rsidRPr="00B31268">
        <w:rPr>
          <w:rFonts w:ascii="Times New Roman" w:eastAsia="Times New Roman" w:hAnsi="Times New Roman" w:cs="Times New Roman"/>
          <w:sz w:val="28"/>
          <w:szCs w:val="28"/>
          <w:lang w:eastAsia="ru-RU"/>
        </w:rPr>
        <w:t xml:space="preserve">Заражение человека описторхозом происходит </w:t>
      </w:r>
      <w:proofErr w:type="gramStart"/>
      <w:r w:rsidR="00E26F59" w:rsidRPr="00B31268">
        <w:rPr>
          <w:rFonts w:ascii="Times New Roman" w:eastAsia="Times New Roman" w:hAnsi="Times New Roman" w:cs="Times New Roman"/>
          <w:sz w:val="28"/>
          <w:szCs w:val="28"/>
          <w:lang w:eastAsia="ru-RU"/>
        </w:rPr>
        <w:t>при</w:t>
      </w:r>
      <w:proofErr w:type="gramEnd"/>
    </w:p>
    <w:p w:rsidR="00E26F59" w:rsidRPr="00B31268" w:rsidRDefault="00E26F59" w:rsidP="009619F5">
      <w:pPr>
        <w:numPr>
          <w:ilvl w:val="0"/>
          <w:numId w:val="7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proofErr w:type="gramStart"/>
      <w:r w:rsidRPr="00B31268">
        <w:rPr>
          <w:rFonts w:ascii="Times New Roman" w:eastAsia="Times New Roman" w:hAnsi="Times New Roman" w:cs="Times New Roman"/>
          <w:sz w:val="28"/>
          <w:szCs w:val="28"/>
          <w:lang w:eastAsia="ru-RU"/>
        </w:rPr>
        <w:t>Купании</w:t>
      </w:r>
      <w:proofErr w:type="gramEnd"/>
      <w:r w:rsidRPr="00B31268">
        <w:rPr>
          <w:rFonts w:ascii="Times New Roman" w:eastAsia="Times New Roman" w:hAnsi="Times New Roman" w:cs="Times New Roman"/>
          <w:sz w:val="28"/>
          <w:szCs w:val="28"/>
          <w:lang w:eastAsia="ru-RU"/>
        </w:rPr>
        <w:t xml:space="preserve"> в водоемах</w:t>
      </w:r>
    </w:p>
    <w:p w:rsidR="00E26F59" w:rsidRPr="00B31268" w:rsidRDefault="00E26F59" w:rsidP="009619F5">
      <w:pPr>
        <w:numPr>
          <w:ilvl w:val="0"/>
          <w:numId w:val="7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proofErr w:type="gramStart"/>
      <w:r w:rsidRPr="00B31268">
        <w:rPr>
          <w:rFonts w:ascii="Times New Roman" w:eastAsia="Times New Roman" w:hAnsi="Times New Roman" w:cs="Times New Roman"/>
          <w:sz w:val="28"/>
          <w:szCs w:val="28"/>
          <w:lang w:eastAsia="ru-RU"/>
        </w:rPr>
        <w:t>Использовании</w:t>
      </w:r>
      <w:proofErr w:type="gramEnd"/>
      <w:r w:rsidRPr="00B31268">
        <w:rPr>
          <w:rFonts w:ascii="Times New Roman" w:eastAsia="Times New Roman" w:hAnsi="Times New Roman" w:cs="Times New Roman"/>
          <w:sz w:val="28"/>
          <w:szCs w:val="28"/>
          <w:lang w:eastAsia="ru-RU"/>
        </w:rPr>
        <w:t xml:space="preserve"> в пищу недостаточно термически обработанной рыбы</w:t>
      </w:r>
    </w:p>
    <w:p w:rsidR="00E26F59" w:rsidRPr="00B31268" w:rsidRDefault="00E26F59" w:rsidP="009619F5">
      <w:pPr>
        <w:numPr>
          <w:ilvl w:val="0"/>
          <w:numId w:val="7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proofErr w:type="gramStart"/>
      <w:r w:rsidRPr="00B31268">
        <w:rPr>
          <w:rFonts w:ascii="Times New Roman" w:eastAsia="Times New Roman" w:hAnsi="Times New Roman" w:cs="Times New Roman"/>
          <w:sz w:val="28"/>
          <w:szCs w:val="28"/>
          <w:lang w:eastAsia="ru-RU"/>
        </w:rPr>
        <w:t>Использовании</w:t>
      </w:r>
      <w:proofErr w:type="gramEnd"/>
      <w:r w:rsidRPr="00B31268">
        <w:rPr>
          <w:rFonts w:ascii="Times New Roman" w:eastAsia="Times New Roman" w:hAnsi="Times New Roman" w:cs="Times New Roman"/>
          <w:sz w:val="28"/>
          <w:szCs w:val="28"/>
          <w:lang w:eastAsia="ru-RU"/>
        </w:rPr>
        <w:t xml:space="preserve"> в пищу недостаточно проваренных раков и крабов</w:t>
      </w:r>
    </w:p>
    <w:p w:rsidR="00E26F59" w:rsidRPr="00B31268" w:rsidRDefault="00E26F59" w:rsidP="009619F5">
      <w:pPr>
        <w:numPr>
          <w:ilvl w:val="0"/>
          <w:numId w:val="7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Случайном </w:t>
      </w:r>
      <w:proofErr w:type="gramStart"/>
      <w:r w:rsidRPr="00B31268">
        <w:rPr>
          <w:rFonts w:ascii="Times New Roman" w:eastAsia="Times New Roman" w:hAnsi="Times New Roman" w:cs="Times New Roman"/>
          <w:sz w:val="28"/>
          <w:szCs w:val="28"/>
          <w:lang w:eastAsia="ru-RU"/>
        </w:rPr>
        <w:t>проглатывании</w:t>
      </w:r>
      <w:proofErr w:type="gramEnd"/>
      <w:r w:rsidRPr="00B31268">
        <w:rPr>
          <w:rFonts w:ascii="Times New Roman" w:eastAsia="Times New Roman" w:hAnsi="Times New Roman" w:cs="Times New Roman"/>
          <w:sz w:val="28"/>
          <w:szCs w:val="28"/>
          <w:lang w:eastAsia="ru-RU"/>
        </w:rPr>
        <w:t xml:space="preserve"> муравьев</w:t>
      </w:r>
    </w:p>
    <w:p w:rsidR="00E26F59" w:rsidRPr="00B31268" w:rsidRDefault="00E26F59" w:rsidP="009619F5">
      <w:pPr>
        <w:numPr>
          <w:ilvl w:val="0"/>
          <w:numId w:val="7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proofErr w:type="gramStart"/>
      <w:r w:rsidRPr="00B31268">
        <w:rPr>
          <w:rFonts w:ascii="Times New Roman" w:eastAsia="Times New Roman" w:hAnsi="Times New Roman" w:cs="Times New Roman"/>
          <w:sz w:val="28"/>
          <w:szCs w:val="28"/>
          <w:lang w:eastAsia="ru-RU"/>
        </w:rPr>
        <w:lastRenderedPageBreak/>
        <w:t>Употреблении</w:t>
      </w:r>
      <w:proofErr w:type="gramEnd"/>
      <w:r w:rsidRPr="00B31268">
        <w:rPr>
          <w:rFonts w:ascii="Times New Roman" w:eastAsia="Times New Roman" w:hAnsi="Times New Roman" w:cs="Times New Roman"/>
          <w:sz w:val="28"/>
          <w:szCs w:val="28"/>
          <w:lang w:eastAsia="ru-RU"/>
        </w:rPr>
        <w:t xml:space="preserve"> в пищу огородной зелени, политой прудовой водой</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 xml:space="preserve">26 </w:t>
      </w:r>
      <w:r w:rsidR="00E26F59" w:rsidRPr="00B31268">
        <w:rPr>
          <w:rFonts w:ascii="Times New Roman" w:eastAsia="Times New Roman" w:hAnsi="Times New Roman" w:cs="Times New Roman"/>
          <w:sz w:val="28"/>
          <w:szCs w:val="28"/>
          <w:lang w:eastAsia="ru-RU"/>
        </w:rPr>
        <w:t xml:space="preserve">Заражение человека фасциолезом возможно </w:t>
      </w:r>
      <w:proofErr w:type="gramStart"/>
      <w:r w:rsidR="00E26F59" w:rsidRPr="00B31268">
        <w:rPr>
          <w:rFonts w:ascii="Times New Roman" w:eastAsia="Times New Roman" w:hAnsi="Times New Roman" w:cs="Times New Roman"/>
          <w:sz w:val="28"/>
          <w:szCs w:val="28"/>
          <w:lang w:eastAsia="ru-RU"/>
        </w:rPr>
        <w:t>при</w:t>
      </w:r>
      <w:proofErr w:type="gramEnd"/>
    </w:p>
    <w:p w:rsidR="00E26F59" w:rsidRPr="00B31268" w:rsidRDefault="00E26F59" w:rsidP="009619F5">
      <w:pPr>
        <w:numPr>
          <w:ilvl w:val="0"/>
          <w:numId w:val="7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proofErr w:type="gramStart"/>
      <w:r w:rsidRPr="00B31268">
        <w:rPr>
          <w:rFonts w:ascii="Times New Roman" w:eastAsia="Times New Roman" w:hAnsi="Times New Roman" w:cs="Times New Roman"/>
          <w:sz w:val="28"/>
          <w:szCs w:val="28"/>
          <w:lang w:eastAsia="ru-RU"/>
        </w:rPr>
        <w:t>Употреблении</w:t>
      </w:r>
      <w:proofErr w:type="gramEnd"/>
      <w:r w:rsidRPr="00B31268">
        <w:rPr>
          <w:rFonts w:ascii="Times New Roman" w:eastAsia="Times New Roman" w:hAnsi="Times New Roman" w:cs="Times New Roman"/>
          <w:sz w:val="28"/>
          <w:szCs w:val="28"/>
          <w:lang w:eastAsia="ru-RU"/>
        </w:rPr>
        <w:t xml:space="preserve"> в пищу недостаточно термически обработанной говядины</w:t>
      </w:r>
    </w:p>
    <w:p w:rsidR="00E26F59" w:rsidRPr="00B31268" w:rsidRDefault="00E26F59" w:rsidP="009619F5">
      <w:pPr>
        <w:numPr>
          <w:ilvl w:val="0"/>
          <w:numId w:val="7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proofErr w:type="gramStart"/>
      <w:r w:rsidRPr="00B31268">
        <w:rPr>
          <w:rFonts w:ascii="Times New Roman" w:eastAsia="Times New Roman" w:hAnsi="Times New Roman" w:cs="Times New Roman"/>
          <w:sz w:val="28"/>
          <w:szCs w:val="28"/>
          <w:lang w:eastAsia="ru-RU"/>
        </w:rPr>
        <w:t>Использовании</w:t>
      </w:r>
      <w:proofErr w:type="gramEnd"/>
      <w:r w:rsidRPr="00B31268">
        <w:rPr>
          <w:rFonts w:ascii="Times New Roman" w:eastAsia="Times New Roman" w:hAnsi="Times New Roman" w:cs="Times New Roman"/>
          <w:sz w:val="28"/>
          <w:szCs w:val="28"/>
          <w:lang w:eastAsia="ru-RU"/>
        </w:rPr>
        <w:t xml:space="preserve"> в пищу недостаточно термически обработанной рыбы</w:t>
      </w:r>
    </w:p>
    <w:p w:rsidR="00E26F59" w:rsidRPr="00B31268" w:rsidRDefault="00E26F59" w:rsidP="009619F5">
      <w:pPr>
        <w:numPr>
          <w:ilvl w:val="0"/>
          <w:numId w:val="7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proofErr w:type="gramStart"/>
      <w:r w:rsidRPr="00B31268">
        <w:rPr>
          <w:rFonts w:ascii="Times New Roman" w:eastAsia="Times New Roman" w:hAnsi="Times New Roman" w:cs="Times New Roman"/>
          <w:sz w:val="28"/>
          <w:szCs w:val="28"/>
          <w:lang w:eastAsia="ru-RU"/>
        </w:rPr>
        <w:t>Использовании</w:t>
      </w:r>
      <w:proofErr w:type="gramEnd"/>
      <w:r w:rsidRPr="00B31268">
        <w:rPr>
          <w:rFonts w:ascii="Times New Roman" w:eastAsia="Times New Roman" w:hAnsi="Times New Roman" w:cs="Times New Roman"/>
          <w:sz w:val="28"/>
          <w:szCs w:val="28"/>
          <w:lang w:eastAsia="ru-RU"/>
        </w:rPr>
        <w:t xml:space="preserve"> в пищу недостаточно проваренных раков и крабов</w:t>
      </w:r>
    </w:p>
    <w:p w:rsidR="00E26F59" w:rsidRPr="00B31268" w:rsidRDefault="00E26F59" w:rsidP="009619F5">
      <w:pPr>
        <w:numPr>
          <w:ilvl w:val="0"/>
          <w:numId w:val="7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Случайном </w:t>
      </w:r>
      <w:proofErr w:type="gramStart"/>
      <w:r w:rsidRPr="00B31268">
        <w:rPr>
          <w:rFonts w:ascii="Times New Roman" w:eastAsia="Times New Roman" w:hAnsi="Times New Roman" w:cs="Times New Roman"/>
          <w:sz w:val="28"/>
          <w:szCs w:val="28"/>
          <w:lang w:eastAsia="ru-RU"/>
        </w:rPr>
        <w:t>проглатывании</w:t>
      </w:r>
      <w:proofErr w:type="gramEnd"/>
      <w:r w:rsidRPr="00B31268">
        <w:rPr>
          <w:rFonts w:ascii="Times New Roman" w:eastAsia="Times New Roman" w:hAnsi="Times New Roman" w:cs="Times New Roman"/>
          <w:sz w:val="28"/>
          <w:szCs w:val="28"/>
          <w:lang w:eastAsia="ru-RU"/>
        </w:rPr>
        <w:t xml:space="preserve"> муравья</w:t>
      </w:r>
    </w:p>
    <w:p w:rsidR="00E26F59" w:rsidRPr="00B31268" w:rsidRDefault="00E26F59" w:rsidP="009619F5">
      <w:pPr>
        <w:numPr>
          <w:ilvl w:val="0"/>
          <w:numId w:val="7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proofErr w:type="gramStart"/>
      <w:r w:rsidRPr="00B31268">
        <w:rPr>
          <w:rFonts w:ascii="Times New Roman" w:eastAsia="Times New Roman" w:hAnsi="Times New Roman" w:cs="Times New Roman"/>
          <w:sz w:val="28"/>
          <w:szCs w:val="28"/>
          <w:lang w:eastAsia="ru-RU"/>
        </w:rPr>
        <w:t>Употреблении</w:t>
      </w:r>
      <w:proofErr w:type="gramEnd"/>
      <w:r w:rsidRPr="00B31268">
        <w:rPr>
          <w:rFonts w:ascii="Times New Roman" w:eastAsia="Times New Roman" w:hAnsi="Times New Roman" w:cs="Times New Roman"/>
          <w:sz w:val="28"/>
          <w:szCs w:val="28"/>
          <w:lang w:eastAsia="ru-RU"/>
        </w:rPr>
        <w:t xml:space="preserve"> в пищу огородной зелени, политой прудовой водой</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27</w:t>
      </w:r>
      <w:proofErr w:type="gramStart"/>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П</w:t>
      </w:r>
      <w:proofErr w:type="gramEnd"/>
      <w:r w:rsidR="00E26F59" w:rsidRPr="00B31268">
        <w:rPr>
          <w:rFonts w:ascii="Times New Roman" w:eastAsia="Times New Roman" w:hAnsi="Times New Roman" w:cs="Times New Roman"/>
          <w:sz w:val="28"/>
          <w:szCs w:val="28"/>
          <w:lang w:eastAsia="ru-RU"/>
        </w:rPr>
        <w:t>ри употреблении в пищу продуктов животного происхождения в организм человека попадает личинка сосальщика</w:t>
      </w:r>
    </w:p>
    <w:p w:rsidR="00E26F59" w:rsidRPr="00B31268" w:rsidRDefault="00E26F59" w:rsidP="009619F5">
      <w:pPr>
        <w:numPr>
          <w:ilvl w:val="0"/>
          <w:numId w:val="7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Мирацидий</w:t>
      </w:r>
    </w:p>
    <w:p w:rsidR="00E26F59" w:rsidRPr="00B31268" w:rsidRDefault="00E26F59" w:rsidP="009619F5">
      <w:pPr>
        <w:numPr>
          <w:ilvl w:val="0"/>
          <w:numId w:val="7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Редия</w:t>
      </w:r>
    </w:p>
    <w:p w:rsidR="00E26F59" w:rsidRPr="00B31268" w:rsidRDefault="00E26F59" w:rsidP="009619F5">
      <w:pPr>
        <w:numPr>
          <w:ilvl w:val="0"/>
          <w:numId w:val="7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Спороциста</w:t>
      </w:r>
    </w:p>
    <w:p w:rsidR="00E26F59" w:rsidRPr="00B31268" w:rsidRDefault="00E26F59" w:rsidP="009619F5">
      <w:pPr>
        <w:numPr>
          <w:ilvl w:val="0"/>
          <w:numId w:val="7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Церкарий</w:t>
      </w:r>
    </w:p>
    <w:p w:rsidR="00E26F59" w:rsidRPr="00B31268" w:rsidRDefault="00E26F59" w:rsidP="009619F5">
      <w:pPr>
        <w:numPr>
          <w:ilvl w:val="0"/>
          <w:numId w:val="7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Метацеркарий</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 xml:space="preserve">28 </w:t>
      </w:r>
      <w:r w:rsidR="00E26F59" w:rsidRPr="00B31268">
        <w:rPr>
          <w:rFonts w:ascii="Times New Roman" w:eastAsia="Times New Roman" w:hAnsi="Times New Roman" w:cs="Times New Roman"/>
          <w:sz w:val="28"/>
          <w:szCs w:val="28"/>
          <w:lang w:eastAsia="ru-RU"/>
        </w:rPr>
        <w:t>Заражение человека эуритрематозом возможно при употреблении в пищу</w:t>
      </w:r>
    </w:p>
    <w:p w:rsidR="00E26F59" w:rsidRPr="00B31268" w:rsidRDefault="00E26F59" w:rsidP="009619F5">
      <w:pPr>
        <w:numPr>
          <w:ilvl w:val="0"/>
          <w:numId w:val="79"/>
        </w:numPr>
        <w:tabs>
          <w:tab w:val="num" w:pos="900"/>
          <w:tab w:val="left"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Недостаточно термически обработанной говядины</w:t>
      </w:r>
    </w:p>
    <w:p w:rsidR="00E26F59" w:rsidRPr="00B31268" w:rsidRDefault="00E26F59" w:rsidP="009619F5">
      <w:pPr>
        <w:numPr>
          <w:ilvl w:val="0"/>
          <w:numId w:val="79"/>
        </w:numPr>
        <w:tabs>
          <w:tab w:val="num" w:pos="900"/>
          <w:tab w:val="left"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Недостаточно термически обработанной рыбы</w:t>
      </w:r>
    </w:p>
    <w:p w:rsidR="00E26F59" w:rsidRPr="00B31268" w:rsidRDefault="00E26F59" w:rsidP="009619F5">
      <w:pPr>
        <w:numPr>
          <w:ilvl w:val="0"/>
          <w:numId w:val="79"/>
        </w:numPr>
        <w:tabs>
          <w:tab w:val="num" w:pos="900"/>
          <w:tab w:val="left"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Недостаточно проваренных раков и крабов</w:t>
      </w:r>
    </w:p>
    <w:p w:rsidR="00E26F59" w:rsidRPr="00B31268" w:rsidRDefault="00E26F59" w:rsidP="009619F5">
      <w:pPr>
        <w:numPr>
          <w:ilvl w:val="0"/>
          <w:numId w:val="79"/>
        </w:numPr>
        <w:tabs>
          <w:tab w:val="num" w:pos="900"/>
          <w:tab w:val="left"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Кузнечиков, не прошедших термической обработки</w:t>
      </w:r>
    </w:p>
    <w:p w:rsidR="00E26F59" w:rsidRPr="00B31268" w:rsidRDefault="00E26F59" w:rsidP="009619F5">
      <w:pPr>
        <w:numPr>
          <w:ilvl w:val="0"/>
          <w:numId w:val="79"/>
        </w:numPr>
        <w:tabs>
          <w:tab w:val="num" w:pos="900"/>
          <w:tab w:val="left"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Водных растений или огородной зелени, политой прудовой водой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D26360" w:rsidP="00D26360">
      <w:pPr>
        <w:tabs>
          <w:tab w:val="num" w:pos="420"/>
        </w:tabs>
        <w:spacing w:after="0" w:line="360" w:lineRule="auto"/>
        <w:ind w:firstLine="357"/>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29</w:t>
      </w:r>
      <w:proofErr w:type="gramStart"/>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В</w:t>
      </w:r>
      <w:proofErr w:type="gramEnd"/>
      <w:r w:rsidR="00E26F59" w:rsidRPr="00B31268">
        <w:rPr>
          <w:rFonts w:ascii="Times New Roman" w:eastAsia="Times New Roman" w:hAnsi="Times New Roman" w:cs="Times New Roman"/>
          <w:sz w:val="28"/>
          <w:szCs w:val="28"/>
          <w:lang w:eastAsia="ru-RU"/>
        </w:rPr>
        <w:t xml:space="preserve"> теле второго промежуточного хозяина инцистируется метацеркарий</w:t>
      </w:r>
    </w:p>
    <w:p w:rsidR="00E26F59" w:rsidRPr="00B31268" w:rsidRDefault="00E26F59" w:rsidP="009619F5">
      <w:pPr>
        <w:numPr>
          <w:ilvl w:val="0"/>
          <w:numId w:val="80"/>
        </w:numPr>
        <w:tabs>
          <w:tab w:val="clear" w:pos="18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Paragonimus westermani</w:t>
      </w:r>
    </w:p>
    <w:p w:rsidR="00E26F59" w:rsidRPr="00B31268" w:rsidRDefault="00E26F59" w:rsidP="009619F5">
      <w:pPr>
        <w:numPr>
          <w:ilvl w:val="0"/>
          <w:numId w:val="80"/>
        </w:numPr>
        <w:tabs>
          <w:tab w:val="clear" w:pos="18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Fasciolopsis buski </w:t>
      </w:r>
    </w:p>
    <w:p w:rsidR="00E26F59" w:rsidRPr="00B31268" w:rsidRDefault="00E26F59" w:rsidP="009619F5">
      <w:pPr>
        <w:numPr>
          <w:ilvl w:val="0"/>
          <w:numId w:val="80"/>
        </w:numPr>
        <w:tabs>
          <w:tab w:val="clear" w:pos="18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Schistosoma haematobium</w:t>
      </w:r>
    </w:p>
    <w:p w:rsidR="00E26F59" w:rsidRPr="00B31268" w:rsidRDefault="00E26F59" w:rsidP="009619F5">
      <w:pPr>
        <w:numPr>
          <w:ilvl w:val="0"/>
          <w:numId w:val="80"/>
        </w:numPr>
        <w:tabs>
          <w:tab w:val="clear" w:pos="18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Fasciola gigantica</w:t>
      </w:r>
    </w:p>
    <w:p w:rsidR="00E26F59" w:rsidRPr="00B31268" w:rsidRDefault="00E26F59" w:rsidP="009619F5">
      <w:pPr>
        <w:numPr>
          <w:ilvl w:val="0"/>
          <w:numId w:val="80"/>
        </w:numPr>
        <w:tabs>
          <w:tab w:val="clear" w:pos="18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Fasciola hepatica</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lastRenderedPageBreak/>
        <w:t>2.</w:t>
      </w:r>
      <w:r w:rsidR="00E26F59" w:rsidRPr="00B31268">
        <w:rPr>
          <w:rFonts w:ascii="Times New Roman" w:eastAsia="Times New Roman" w:hAnsi="Times New Roman" w:cs="Times New Roman"/>
          <w:caps/>
          <w:sz w:val="28"/>
          <w:szCs w:val="28"/>
          <w:lang w:eastAsia="ru-RU"/>
        </w:rPr>
        <w:t xml:space="preserve">30 </w:t>
      </w:r>
      <w:r w:rsidR="00E26F59" w:rsidRPr="00B31268">
        <w:rPr>
          <w:rFonts w:ascii="Times New Roman" w:eastAsia="Times New Roman" w:hAnsi="Times New Roman" w:cs="Times New Roman"/>
          <w:sz w:val="28"/>
          <w:szCs w:val="28"/>
          <w:lang w:eastAsia="ru-RU"/>
        </w:rPr>
        <w:t>Представитель класса сосальщики, развивающийся с одним промежуточным хозяином</w:t>
      </w:r>
    </w:p>
    <w:p w:rsidR="00E26F59" w:rsidRPr="00B31268" w:rsidRDefault="00E26F59" w:rsidP="009619F5">
      <w:pPr>
        <w:numPr>
          <w:ilvl w:val="0"/>
          <w:numId w:val="8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Paragonimus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westermani</w:t>
      </w:r>
      <w:r w:rsidRPr="00B31268">
        <w:rPr>
          <w:rFonts w:ascii="Times New Roman" w:eastAsia="Times New Roman" w:hAnsi="Times New Roman" w:cs="Times New Roman"/>
          <w:sz w:val="28"/>
          <w:szCs w:val="28"/>
          <w:lang w:eastAsia="ru-RU"/>
        </w:rPr>
        <w:t xml:space="preserve"> </w:t>
      </w:r>
    </w:p>
    <w:p w:rsidR="00E26F59" w:rsidRPr="00B31268" w:rsidRDefault="00E26F59" w:rsidP="009619F5">
      <w:pPr>
        <w:numPr>
          <w:ilvl w:val="0"/>
          <w:numId w:val="8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Fasciolopsis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buski</w:t>
      </w:r>
      <w:r w:rsidRPr="00B31268">
        <w:rPr>
          <w:rFonts w:ascii="Times New Roman" w:eastAsia="Times New Roman" w:hAnsi="Times New Roman" w:cs="Times New Roman"/>
          <w:sz w:val="28"/>
          <w:szCs w:val="28"/>
          <w:lang w:eastAsia="ru-RU"/>
        </w:rPr>
        <w:t xml:space="preserve"> </w:t>
      </w:r>
    </w:p>
    <w:p w:rsidR="00E26F59" w:rsidRPr="00B31268" w:rsidRDefault="00E26F59" w:rsidP="009619F5">
      <w:pPr>
        <w:numPr>
          <w:ilvl w:val="0"/>
          <w:numId w:val="8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Opisthorchis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felineus</w:t>
      </w:r>
      <w:r w:rsidRPr="00B31268">
        <w:rPr>
          <w:rFonts w:ascii="Times New Roman" w:eastAsia="Times New Roman" w:hAnsi="Times New Roman" w:cs="Times New Roman"/>
          <w:sz w:val="28"/>
          <w:szCs w:val="28"/>
          <w:lang w:eastAsia="ru-RU"/>
        </w:rPr>
        <w:t xml:space="preserve"> </w:t>
      </w:r>
    </w:p>
    <w:p w:rsidR="00E26F59" w:rsidRPr="00B31268" w:rsidRDefault="00E26F59" w:rsidP="009619F5">
      <w:pPr>
        <w:numPr>
          <w:ilvl w:val="0"/>
          <w:numId w:val="8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Dicrocoelium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lanceatum</w:t>
      </w:r>
    </w:p>
    <w:p w:rsidR="00E26F59" w:rsidRPr="00B31268" w:rsidRDefault="00E26F59" w:rsidP="009619F5">
      <w:pPr>
        <w:numPr>
          <w:ilvl w:val="0"/>
          <w:numId w:val="8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Eurytrema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pancreaticum</w:t>
      </w:r>
    </w:p>
    <w:p w:rsidR="00E26F59" w:rsidRPr="00B31268" w:rsidRDefault="00E26F59" w:rsidP="00B31268">
      <w:pPr>
        <w:tabs>
          <w:tab w:val="num" w:pos="900"/>
        </w:tabs>
        <w:spacing w:after="0" w:line="360" w:lineRule="auto"/>
        <w:ind w:firstLine="357"/>
        <w:rPr>
          <w:rFonts w:ascii="Times New Roman" w:eastAsia="Times New Roman" w:hAnsi="Times New Roman" w:cs="Times New Roman"/>
          <w:sz w:val="28"/>
          <w:szCs w:val="28"/>
          <w:lang w:eastAsia="ru-RU"/>
        </w:rPr>
      </w:pPr>
    </w:p>
    <w:p w:rsidR="00E26F59" w:rsidRPr="00B31268" w:rsidRDefault="00D26360" w:rsidP="00D26360">
      <w:pPr>
        <w:tabs>
          <w:tab w:val="num" w:pos="420"/>
        </w:tabs>
        <w:spacing w:after="0" w:line="360" w:lineRule="auto"/>
        <w:ind w:firstLine="357"/>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 xml:space="preserve">31 </w:t>
      </w:r>
      <w:r w:rsidR="00E26F59" w:rsidRPr="00B31268">
        <w:rPr>
          <w:rFonts w:ascii="Times New Roman" w:eastAsia="Times New Roman" w:hAnsi="Times New Roman" w:cs="Times New Roman"/>
          <w:sz w:val="28"/>
          <w:szCs w:val="28"/>
          <w:lang w:eastAsia="ru-RU"/>
        </w:rPr>
        <w:t>Представитель класса сосальщики, развивающийся с одним промежуточным хозяином</w:t>
      </w:r>
    </w:p>
    <w:p w:rsidR="00E26F59" w:rsidRPr="00B31268" w:rsidRDefault="00E26F59" w:rsidP="009619F5">
      <w:pPr>
        <w:numPr>
          <w:ilvl w:val="0"/>
          <w:numId w:val="8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Paragonimus westermani </w:t>
      </w:r>
    </w:p>
    <w:p w:rsidR="00E26F59" w:rsidRPr="00B31268" w:rsidRDefault="00E26F59" w:rsidP="009619F5">
      <w:pPr>
        <w:numPr>
          <w:ilvl w:val="0"/>
          <w:numId w:val="8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Eurytrema pancreaticum</w:t>
      </w:r>
    </w:p>
    <w:p w:rsidR="00E26F59" w:rsidRPr="00B31268" w:rsidRDefault="00E26F59" w:rsidP="009619F5">
      <w:pPr>
        <w:numPr>
          <w:ilvl w:val="0"/>
          <w:numId w:val="8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Opisthorchis  felineus </w:t>
      </w:r>
    </w:p>
    <w:p w:rsidR="00E26F59" w:rsidRPr="00B31268" w:rsidRDefault="00E26F59" w:rsidP="009619F5">
      <w:pPr>
        <w:numPr>
          <w:ilvl w:val="0"/>
          <w:numId w:val="8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Fasciola hepatica</w:t>
      </w:r>
    </w:p>
    <w:p w:rsidR="00E26F59" w:rsidRPr="00B31268" w:rsidRDefault="00E26F59" w:rsidP="009619F5">
      <w:pPr>
        <w:numPr>
          <w:ilvl w:val="0"/>
          <w:numId w:val="8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Dicrocoelium lanceatum</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32</w:t>
      </w:r>
      <w:proofErr w:type="gramStart"/>
      <w:r w:rsidR="00E26F59" w:rsidRPr="00B31268">
        <w:rPr>
          <w:rFonts w:ascii="Times New Roman" w:eastAsia="Times New Roman" w:hAnsi="Times New Roman" w:cs="Times New Roman"/>
          <w:caps/>
          <w:sz w:val="28"/>
          <w:szCs w:val="28"/>
          <w:lang w:eastAsia="ru-RU"/>
        </w:rPr>
        <w:t xml:space="preserve"> в</w:t>
      </w:r>
      <w:proofErr w:type="gramEnd"/>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тело</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промежуточного</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хозяина</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внедряется</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церкарий</w:t>
      </w:r>
    </w:p>
    <w:p w:rsidR="00E26F59" w:rsidRPr="00B31268" w:rsidRDefault="00E26F59" w:rsidP="009619F5">
      <w:pPr>
        <w:numPr>
          <w:ilvl w:val="0"/>
          <w:numId w:val="8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Paragonimus westermani </w:t>
      </w:r>
    </w:p>
    <w:p w:rsidR="00E26F59" w:rsidRPr="00B31268" w:rsidRDefault="00E26F59" w:rsidP="009619F5">
      <w:pPr>
        <w:numPr>
          <w:ilvl w:val="0"/>
          <w:numId w:val="8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Fasciolopsis buski </w:t>
      </w:r>
    </w:p>
    <w:p w:rsidR="00E26F59" w:rsidRPr="00B31268" w:rsidRDefault="00E26F59" w:rsidP="009619F5">
      <w:pPr>
        <w:numPr>
          <w:ilvl w:val="0"/>
          <w:numId w:val="8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Schistosoma haematobium </w:t>
      </w:r>
    </w:p>
    <w:p w:rsidR="00E26F59" w:rsidRPr="00B31268" w:rsidRDefault="00E26F59" w:rsidP="009619F5">
      <w:pPr>
        <w:numPr>
          <w:ilvl w:val="0"/>
          <w:numId w:val="8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Fasciola gigantica </w:t>
      </w:r>
    </w:p>
    <w:p w:rsidR="00E26F59" w:rsidRPr="00B31268" w:rsidRDefault="00E26F59" w:rsidP="009619F5">
      <w:pPr>
        <w:numPr>
          <w:ilvl w:val="0"/>
          <w:numId w:val="8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Fasciola hepatica </w:t>
      </w:r>
    </w:p>
    <w:p w:rsidR="00E26F59" w:rsidRPr="00B31268" w:rsidRDefault="00E26F59" w:rsidP="00B31268">
      <w:pPr>
        <w:tabs>
          <w:tab w:val="num" w:pos="1440"/>
        </w:tabs>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B31268">
      <w:pPr>
        <w:spacing w:after="0" w:line="360" w:lineRule="auto"/>
        <w:ind w:firstLine="357"/>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Выбрать</w:t>
      </w:r>
      <w:r w:rsidRPr="00D26360">
        <w:rPr>
          <w:rFonts w:ascii="Times New Roman" w:eastAsia="Times New Roman" w:hAnsi="Times New Roman" w:cs="Times New Roman"/>
          <w:b/>
          <w:sz w:val="28"/>
          <w:szCs w:val="28"/>
          <w:lang w:eastAsia="ru-RU"/>
        </w:rPr>
        <w:t xml:space="preserve"> </w:t>
      </w:r>
      <w:r w:rsidRPr="00B31268">
        <w:rPr>
          <w:rFonts w:ascii="Times New Roman" w:eastAsia="Times New Roman" w:hAnsi="Times New Roman" w:cs="Times New Roman"/>
          <w:b/>
          <w:sz w:val="28"/>
          <w:szCs w:val="28"/>
          <w:lang w:eastAsia="ru-RU"/>
        </w:rPr>
        <w:t>номер</w:t>
      </w:r>
      <w:r w:rsidRPr="00D26360">
        <w:rPr>
          <w:rFonts w:ascii="Times New Roman" w:eastAsia="Times New Roman" w:hAnsi="Times New Roman" w:cs="Times New Roman"/>
          <w:b/>
          <w:sz w:val="28"/>
          <w:szCs w:val="28"/>
          <w:lang w:eastAsia="ru-RU"/>
        </w:rPr>
        <w:t xml:space="preserve"> </w:t>
      </w:r>
      <w:r w:rsidRPr="00B31268">
        <w:rPr>
          <w:rFonts w:ascii="Times New Roman" w:eastAsia="Times New Roman" w:hAnsi="Times New Roman" w:cs="Times New Roman"/>
          <w:b/>
          <w:sz w:val="28"/>
          <w:szCs w:val="28"/>
          <w:lang w:eastAsia="ru-RU"/>
        </w:rPr>
        <w:t>нескольких правильных ответов</w:t>
      </w:r>
    </w:p>
    <w:p w:rsidR="00D26360" w:rsidRDefault="00D26360" w:rsidP="00B31268">
      <w:pPr>
        <w:tabs>
          <w:tab w:val="num" w:pos="420"/>
        </w:tabs>
        <w:spacing w:after="0" w:line="360" w:lineRule="auto"/>
        <w:ind w:firstLine="357"/>
        <w:rPr>
          <w:rFonts w:ascii="Times New Roman" w:eastAsia="Times New Roman" w:hAnsi="Times New Roman" w:cs="Times New Roman"/>
          <w:b/>
          <w:sz w:val="28"/>
          <w:szCs w:val="28"/>
          <w:lang w:eastAsia="ru-RU"/>
        </w:rPr>
      </w:pP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sidRPr="00D26360">
        <w:rPr>
          <w:rFonts w:ascii="Times New Roman" w:eastAsia="Times New Roman" w:hAnsi="Times New Roman" w:cs="Times New Roman"/>
          <w:sz w:val="28"/>
          <w:szCs w:val="28"/>
          <w:lang w:eastAsia="ru-RU"/>
        </w:rPr>
        <w:t>2</w:t>
      </w:r>
      <w:r>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caps/>
          <w:sz w:val="28"/>
          <w:szCs w:val="28"/>
          <w:lang w:eastAsia="ru-RU"/>
        </w:rPr>
        <w:t>33</w:t>
      </w:r>
      <w:proofErr w:type="gramStart"/>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В</w:t>
      </w:r>
      <w:proofErr w:type="gramEnd"/>
      <w:r w:rsidR="00E26F59" w:rsidRPr="00B31268">
        <w:rPr>
          <w:rFonts w:ascii="Times New Roman" w:eastAsia="Times New Roman" w:hAnsi="Times New Roman" w:cs="Times New Roman"/>
          <w:sz w:val="28"/>
          <w:szCs w:val="28"/>
          <w:lang w:eastAsia="ru-RU"/>
        </w:rPr>
        <w:t xml:space="preserve"> организме человека с миграцией личинки развиваются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Сосальщики</w:t>
      </w:r>
    </w:p>
    <w:p w:rsidR="00E26F59" w:rsidRPr="00B31268" w:rsidRDefault="00E26F59" w:rsidP="009619F5">
      <w:pPr>
        <w:numPr>
          <w:ilvl w:val="0"/>
          <w:numId w:val="84"/>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hepatica</w:t>
      </w:r>
    </w:p>
    <w:p w:rsidR="00E26F59" w:rsidRPr="00B31268" w:rsidRDefault="00E26F59" w:rsidP="009619F5">
      <w:pPr>
        <w:numPr>
          <w:ilvl w:val="0"/>
          <w:numId w:val="84"/>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Paragonimus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westermani</w:t>
      </w:r>
      <w:r w:rsidRPr="00B31268">
        <w:rPr>
          <w:rFonts w:ascii="Times New Roman" w:eastAsia="Times New Roman" w:hAnsi="Times New Roman" w:cs="Times New Roman"/>
          <w:sz w:val="28"/>
          <w:szCs w:val="28"/>
          <w:lang w:eastAsia="ru-RU"/>
        </w:rPr>
        <w:t xml:space="preserve"> </w:t>
      </w:r>
    </w:p>
    <w:p w:rsidR="00E26F59" w:rsidRPr="00B31268" w:rsidRDefault="00E26F59" w:rsidP="009619F5">
      <w:pPr>
        <w:numPr>
          <w:ilvl w:val="0"/>
          <w:numId w:val="84"/>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Schistosoma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mansoni</w:t>
      </w:r>
      <w:r w:rsidRPr="00B31268">
        <w:rPr>
          <w:rFonts w:ascii="Times New Roman" w:eastAsia="Times New Roman" w:hAnsi="Times New Roman" w:cs="Times New Roman"/>
          <w:sz w:val="28"/>
          <w:szCs w:val="28"/>
          <w:lang w:eastAsia="ru-RU"/>
        </w:rPr>
        <w:t xml:space="preserve"> </w:t>
      </w:r>
    </w:p>
    <w:p w:rsidR="00E26F59" w:rsidRPr="00B31268" w:rsidRDefault="00E26F59" w:rsidP="009619F5">
      <w:pPr>
        <w:numPr>
          <w:ilvl w:val="0"/>
          <w:numId w:val="84"/>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Metagonimus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yokogawai</w:t>
      </w:r>
    </w:p>
    <w:p w:rsidR="00E26F59" w:rsidRPr="00B31268" w:rsidRDefault="00E26F59" w:rsidP="009619F5">
      <w:pPr>
        <w:numPr>
          <w:ilvl w:val="0"/>
          <w:numId w:val="84"/>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lastRenderedPageBreak/>
        <w:t>Fasciolopsis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buski</w:t>
      </w:r>
    </w:p>
    <w:p w:rsidR="00E26F59" w:rsidRPr="00B31268" w:rsidRDefault="00D26360"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34 Окончательными хозяевами кошачьего сосальщика являются</w:t>
      </w:r>
    </w:p>
    <w:p w:rsidR="00E26F59" w:rsidRPr="00B31268" w:rsidRDefault="00E26F59" w:rsidP="009619F5">
      <w:pPr>
        <w:numPr>
          <w:ilvl w:val="1"/>
          <w:numId w:val="85"/>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Рыбоядные животные</w:t>
      </w:r>
    </w:p>
    <w:p w:rsidR="00E26F59" w:rsidRPr="00B31268" w:rsidRDefault="00E26F59" w:rsidP="009619F5">
      <w:pPr>
        <w:numPr>
          <w:ilvl w:val="1"/>
          <w:numId w:val="85"/>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Рыбы</w:t>
      </w:r>
    </w:p>
    <w:p w:rsidR="00E26F59" w:rsidRPr="00B31268" w:rsidRDefault="00E26F59" w:rsidP="009619F5">
      <w:pPr>
        <w:numPr>
          <w:ilvl w:val="1"/>
          <w:numId w:val="85"/>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Человек</w:t>
      </w:r>
    </w:p>
    <w:p w:rsidR="00E26F59" w:rsidRPr="00B31268" w:rsidRDefault="00E26F59" w:rsidP="009619F5">
      <w:pPr>
        <w:numPr>
          <w:ilvl w:val="1"/>
          <w:numId w:val="85"/>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Крупный и мелкий рогатый скот</w:t>
      </w:r>
    </w:p>
    <w:p w:rsidR="00E26F59" w:rsidRPr="00B31268" w:rsidRDefault="00E26F59" w:rsidP="009619F5">
      <w:pPr>
        <w:numPr>
          <w:ilvl w:val="1"/>
          <w:numId w:val="85"/>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Пресноводный моллюск</w:t>
      </w:r>
    </w:p>
    <w:p w:rsidR="00E26F59" w:rsidRPr="00B31268" w:rsidRDefault="00D26360" w:rsidP="00B31268">
      <w:pPr>
        <w:spacing w:after="0" w:line="360" w:lineRule="auto"/>
        <w:ind w:firstLine="357"/>
        <w:rPr>
          <w:rFonts w:ascii="Times New Roman" w:eastAsia="Times New Roman" w:hAnsi="Times New Roman" w:cs="Times New Roman"/>
          <w:sz w:val="28"/>
          <w:szCs w:val="28"/>
          <w:lang w:eastAsia="ru-RU"/>
        </w:rPr>
      </w:pPr>
      <w:r w:rsidRPr="00D26360">
        <w:rPr>
          <w:rFonts w:ascii="Times New Roman" w:eastAsia="Times New Roman" w:hAnsi="Times New Roman" w:cs="Times New Roman"/>
          <w:sz w:val="28"/>
          <w:szCs w:val="28"/>
          <w:lang w:eastAsia="ru-RU"/>
        </w:rPr>
        <w:t>2</w:t>
      </w:r>
      <w:r>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35 Промежуточными хозяевами ланцетовидного сосальщика являются</w:t>
      </w:r>
    </w:p>
    <w:p w:rsidR="00E26F59" w:rsidRPr="00B31268" w:rsidRDefault="00E26F59" w:rsidP="009619F5">
      <w:pPr>
        <w:numPr>
          <w:ilvl w:val="0"/>
          <w:numId w:val="86"/>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Плотоядные животные</w:t>
      </w:r>
    </w:p>
    <w:p w:rsidR="00E26F59" w:rsidRPr="00B31268" w:rsidRDefault="00E26F59" w:rsidP="009619F5">
      <w:pPr>
        <w:numPr>
          <w:ilvl w:val="0"/>
          <w:numId w:val="86"/>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Травоядные животные</w:t>
      </w:r>
    </w:p>
    <w:p w:rsidR="00E26F59" w:rsidRPr="00B31268" w:rsidRDefault="00E26F59" w:rsidP="009619F5">
      <w:pPr>
        <w:numPr>
          <w:ilvl w:val="0"/>
          <w:numId w:val="86"/>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Пресноводный моллюск</w:t>
      </w:r>
    </w:p>
    <w:p w:rsidR="00E26F59" w:rsidRPr="00B31268" w:rsidRDefault="00E26F59" w:rsidP="009619F5">
      <w:pPr>
        <w:numPr>
          <w:ilvl w:val="0"/>
          <w:numId w:val="86"/>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Наземный моллюск</w:t>
      </w:r>
    </w:p>
    <w:p w:rsidR="00E26F59" w:rsidRPr="00B31268" w:rsidRDefault="00E26F59" w:rsidP="009619F5">
      <w:pPr>
        <w:numPr>
          <w:ilvl w:val="0"/>
          <w:numId w:val="86"/>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Муравей р. </w:t>
      </w:r>
      <w:r w:rsidRPr="00B31268">
        <w:rPr>
          <w:rFonts w:ascii="Times New Roman" w:eastAsia="Times New Roman" w:hAnsi="Times New Roman" w:cs="Times New Roman"/>
          <w:sz w:val="28"/>
          <w:szCs w:val="28"/>
          <w:lang w:val="en-US" w:eastAsia="ru-RU"/>
        </w:rPr>
        <w:t>Formica</w:t>
      </w:r>
    </w:p>
    <w:p w:rsidR="00E26F59" w:rsidRPr="00B31268" w:rsidRDefault="00D26360"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val="en-US" w:eastAsia="ru-RU"/>
        </w:rPr>
        <w:t>6</w:t>
      </w:r>
      <w:proofErr w:type="gramStart"/>
      <w:r w:rsidR="00E26F59" w:rsidRPr="00B31268">
        <w:rPr>
          <w:rFonts w:ascii="Times New Roman" w:eastAsia="Times New Roman" w:hAnsi="Times New Roman" w:cs="Times New Roman"/>
          <w:sz w:val="28"/>
          <w:szCs w:val="28"/>
          <w:lang w:eastAsia="ru-RU"/>
        </w:rPr>
        <w:t xml:space="preserve"> О</w:t>
      </w:r>
      <w:proofErr w:type="gramEnd"/>
      <w:r w:rsidR="00E26F59" w:rsidRPr="00B31268">
        <w:rPr>
          <w:rFonts w:ascii="Times New Roman" w:eastAsia="Times New Roman" w:hAnsi="Times New Roman" w:cs="Times New Roman"/>
          <w:sz w:val="28"/>
          <w:szCs w:val="28"/>
          <w:lang w:eastAsia="ru-RU"/>
        </w:rPr>
        <w:t>дного промежуточного хозяина имеют</w:t>
      </w:r>
    </w:p>
    <w:p w:rsidR="00E26F59" w:rsidRPr="00B31268" w:rsidRDefault="00E26F59" w:rsidP="009619F5">
      <w:pPr>
        <w:numPr>
          <w:ilvl w:val="0"/>
          <w:numId w:val="87"/>
        </w:numPr>
        <w:tabs>
          <w:tab w:val="num" w:pos="90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Paragonimus westermani</w:t>
      </w:r>
      <w:r w:rsidRPr="00B31268">
        <w:rPr>
          <w:rFonts w:ascii="Times New Roman" w:eastAsia="Times New Roman" w:hAnsi="Times New Roman" w:cs="Times New Roman"/>
          <w:sz w:val="28"/>
          <w:szCs w:val="28"/>
          <w:lang w:eastAsia="ru-RU"/>
        </w:rPr>
        <w:t xml:space="preserve"> и</w:t>
      </w:r>
      <w:r w:rsidRPr="00B31268">
        <w:rPr>
          <w:rFonts w:ascii="Times New Roman" w:eastAsia="Times New Roman" w:hAnsi="Times New Roman" w:cs="Times New Roman"/>
          <w:sz w:val="28"/>
          <w:szCs w:val="28"/>
          <w:lang w:val="en-US" w:eastAsia="ru-RU"/>
        </w:rPr>
        <w:t xml:space="preserve"> dicrocoelium lanceatum</w:t>
      </w:r>
    </w:p>
    <w:p w:rsidR="00E26F59" w:rsidRPr="00B31268" w:rsidRDefault="00E26F59" w:rsidP="009619F5">
      <w:pPr>
        <w:numPr>
          <w:ilvl w:val="0"/>
          <w:numId w:val="87"/>
        </w:numPr>
        <w:tabs>
          <w:tab w:val="num" w:pos="90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Fasciolopsis buski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fasciola hepatica</w:t>
      </w:r>
    </w:p>
    <w:p w:rsidR="00E26F59" w:rsidRPr="00B31268" w:rsidRDefault="00E26F59" w:rsidP="009619F5">
      <w:pPr>
        <w:numPr>
          <w:ilvl w:val="0"/>
          <w:numId w:val="87"/>
        </w:numPr>
        <w:tabs>
          <w:tab w:val="num" w:pos="90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Schistosoma haematobium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fasciola gigantica</w:t>
      </w:r>
    </w:p>
    <w:p w:rsidR="00E26F59" w:rsidRPr="00B31268" w:rsidRDefault="00E26F59" w:rsidP="009619F5">
      <w:pPr>
        <w:numPr>
          <w:ilvl w:val="0"/>
          <w:numId w:val="87"/>
        </w:numPr>
        <w:tabs>
          <w:tab w:val="num" w:pos="90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Fasciola gigantica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paragonimus westermani</w:t>
      </w:r>
    </w:p>
    <w:p w:rsidR="00E26F59" w:rsidRPr="00B31268" w:rsidRDefault="00E26F59" w:rsidP="009619F5">
      <w:pPr>
        <w:numPr>
          <w:ilvl w:val="0"/>
          <w:numId w:val="87"/>
        </w:numPr>
        <w:tabs>
          <w:tab w:val="num" w:pos="90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Fasciola hepatica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opisthorchis felineus </w:t>
      </w:r>
    </w:p>
    <w:p w:rsidR="00E26F59" w:rsidRPr="00B31268" w:rsidRDefault="00D26360"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37</w:t>
      </w:r>
      <w:proofErr w:type="gramStart"/>
      <w:r w:rsidR="00E26F59" w:rsidRPr="00B31268">
        <w:rPr>
          <w:rFonts w:ascii="Times New Roman" w:eastAsia="Times New Roman" w:hAnsi="Times New Roman" w:cs="Times New Roman"/>
          <w:sz w:val="28"/>
          <w:szCs w:val="28"/>
          <w:lang w:eastAsia="ru-RU"/>
        </w:rPr>
        <w:t xml:space="preserve"> Д</w:t>
      </w:r>
      <w:proofErr w:type="gramEnd"/>
      <w:r w:rsidR="00E26F59" w:rsidRPr="00B31268">
        <w:rPr>
          <w:rFonts w:ascii="Times New Roman" w:eastAsia="Times New Roman" w:hAnsi="Times New Roman" w:cs="Times New Roman"/>
          <w:sz w:val="28"/>
          <w:szCs w:val="28"/>
          <w:lang w:eastAsia="ru-RU"/>
        </w:rPr>
        <w:t>ля обнаружения легочного сосальщика у человека на наличие яиц исследуют</w:t>
      </w:r>
    </w:p>
    <w:p w:rsidR="00E26F59" w:rsidRPr="00B31268" w:rsidRDefault="00E26F59" w:rsidP="009619F5">
      <w:pPr>
        <w:numPr>
          <w:ilvl w:val="0"/>
          <w:numId w:val="88"/>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Кровь</w:t>
      </w:r>
    </w:p>
    <w:p w:rsidR="00E26F59" w:rsidRPr="00B31268" w:rsidRDefault="00E26F59" w:rsidP="009619F5">
      <w:pPr>
        <w:numPr>
          <w:ilvl w:val="0"/>
          <w:numId w:val="88"/>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Фекалии</w:t>
      </w:r>
    </w:p>
    <w:p w:rsidR="00E26F59" w:rsidRPr="00B31268" w:rsidRDefault="00E26F59" w:rsidP="009619F5">
      <w:pPr>
        <w:numPr>
          <w:ilvl w:val="0"/>
          <w:numId w:val="88"/>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Мокроту</w:t>
      </w:r>
    </w:p>
    <w:p w:rsidR="00E26F59" w:rsidRPr="00B31268" w:rsidRDefault="00E26F59" w:rsidP="009619F5">
      <w:pPr>
        <w:numPr>
          <w:ilvl w:val="0"/>
          <w:numId w:val="88"/>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Слюну</w:t>
      </w:r>
    </w:p>
    <w:p w:rsidR="00E26F59" w:rsidRPr="00B31268" w:rsidRDefault="00E26F59" w:rsidP="009619F5">
      <w:pPr>
        <w:numPr>
          <w:ilvl w:val="0"/>
          <w:numId w:val="88"/>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Дуоденальное содержимое</w:t>
      </w:r>
    </w:p>
    <w:p w:rsidR="00E26F59" w:rsidRPr="00B31268" w:rsidRDefault="00D26360"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38 Приспособления к паразитизму у сосальщиков</w:t>
      </w:r>
    </w:p>
    <w:p w:rsidR="00E26F59" w:rsidRPr="00B31268" w:rsidRDefault="00E26F59" w:rsidP="009619F5">
      <w:pPr>
        <w:numPr>
          <w:ilvl w:val="1"/>
          <w:numId w:val="88"/>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Развитие со сменой хозяев</w:t>
      </w:r>
    </w:p>
    <w:p w:rsidR="00E26F59" w:rsidRPr="00B31268" w:rsidRDefault="00E26F59" w:rsidP="009619F5">
      <w:pPr>
        <w:numPr>
          <w:ilvl w:val="1"/>
          <w:numId w:val="88"/>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Отсутствие полости тела</w:t>
      </w:r>
    </w:p>
    <w:p w:rsidR="00E26F59" w:rsidRPr="00B31268" w:rsidRDefault="00E26F59" w:rsidP="009619F5">
      <w:pPr>
        <w:numPr>
          <w:ilvl w:val="1"/>
          <w:numId w:val="88"/>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Тегумент</w:t>
      </w:r>
    </w:p>
    <w:p w:rsidR="00E26F59" w:rsidRPr="00B31268" w:rsidRDefault="00E26F59" w:rsidP="009619F5">
      <w:pPr>
        <w:numPr>
          <w:ilvl w:val="1"/>
          <w:numId w:val="88"/>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Присоски</w:t>
      </w:r>
    </w:p>
    <w:p w:rsidR="00E26F59" w:rsidRPr="00B31268" w:rsidRDefault="00E26F59" w:rsidP="009619F5">
      <w:pPr>
        <w:numPr>
          <w:ilvl w:val="1"/>
          <w:numId w:val="88"/>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Слепозамкнутый кишечник</w:t>
      </w:r>
    </w:p>
    <w:p w:rsidR="00E26F59" w:rsidRPr="00B31268" w:rsidRDefault="00E26F59" w:rsidP="009619F5">
      <w:pPr>
        <w:numPr>
          <w:ilvl w:val="1"/>
          <w:numId w:val="88"/>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Гермафродитизм</w:t>
      </w:r>
    </w:p>
    <w:p w:rsidR="00E26F59" w:rsidRPr="00B31268" w:rsidRDefault="00D26360" w:rsidP="00B31268">
      <w:pPr>
        <w:tabs>
          <w:tab w:val="num" w:pos="7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3</w:t>
      </w:r>
      <w:r w:rsidR="00E26F59" w:rsidRPr="00D26360">
        <w:rPr>
          <w:rFonts w:ascii="Times New Roman" w:eastAsia="Times New Roman" w:hAnsi="Times New Roman" w:cs="Times New Roman"/>
          <w:caps/>
          <w:sz w:val="28"/>
          <w:szCs w:val="28"/>
          <w:lang w:eastAsia="ru-RU"/>
        </w:rPr>
        <w:t>9</w:t>
      </w:r>
      <w:r w:rsidR="00E26F59" w:rsidRPr="00B31268">
        <w:rPr>
          <w:rFonts w:ascii="Times New Roman" w:eastAsia="Times New Roman" w:hAnsi="Times New Roman" w:cs="Times New Roman"/>
          <w:sz w:val="28"/>
          <w:szCs w:val="28"/>
          <w:lang w:eastAsia="ru-RU"/>
        </w:rPr>
        <w:t xml:space="preserve"> Приспособления  к паразитизму у сосальщиков</w:t>
      </w:r>
    </w:p>
    <w:p w:rsidR="00E26F59" w:rsidRPr="00B31268" w:rsidRDefault="00E26F59" w:rsidP="009619F5">
      <w:pPr>
        <w:numPr>
          <w:ilvl w:val="0"/>
          <w:numId w:val="89"/>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Замкнутая пищеварительная система</w:t>
      </w:r>
    </w:p>
    <w:p w:rsidR="00E26F59" w:rsidRPr="00B31268" w:rsidRDefault="00E26F59" w:rsidP="009619F5">
      <w:pPr>
        <w:numPr>
          <w:ilvl w:val="0"/>
          <w:numId w:val="89"/>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Отсутствие пищеварительной системы</w:t>
      </w:r>
    </w:p>
    <w:p w:rsidR="00E26F59" w:rsidRPr="00B31268" w:rsidRDefault="00E26F59" w:rsidP="009619F5">
      <w:pPr>
        <w:numPr>
          <w:ilvl w:val="0"/>
          <w:numId w:val="89"/>
        </w:numPr>
        <w:tabs>
          <w:tab w:val="num" w:pos="90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Отсутствие дыхательной системы</w:t>
      </w:r>
      <w:r w:rsidRPr="00B31268">
        <w:rPr>
          <w:rFonts w:ascii="Times New Roman" w:eastAsia="Times New Roman" w:hAnsi="Times New Roman" w:cs="Times New Roman"/>
          <w:sz w:val="28"/>
          <w:szCs w:val="28"/>
          <w:lang w:val="en-US" w:eastAsia="ru-RU"/>
        </w:rPr>
        <w:t xml:space="preserve"> </w:t>
      </w:r>
    </w:p>
    <w:p w:rsidR="00E26F59" w:rsidRPr="00B31268" w:rsidRDefault="00E26F59" w:rsidP="009619F5">
      <w:pPr>
        <w:numPr>
          <w:ilvl w:val="0"/>
          <w:numId w:val="89"/>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Тегумент</w:t>
      </w:r>
    </w:p>
    <w:p w:rsidR="00E26F59" w:rsidRPr="00B31268" w:rsidRDefault="00E26F59" w:rsidP="009619F5">
      <w:pPr>
        <w:numPr>
          <w:ilvl w:val="0"/>
          <w:numId w:val="89"/>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Личиночный партеногенез</w:t>
      </w:r>
    </w:p>
    <w:p w:rsidR="00E26F59" w:rsidRPr="00B31268" w:rsidRDefault="00E26F59" w:rsidP="009619F5">
      <w:pPr>
        <w:numPr>
          <w:ilvl w:val="0"/>
          <w:numId w:val="89"/>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Кожно-мускульный мешок</w:t>
      </w:r>
    </w:p>
    <w:p w:rsidR="00E26F59" w:rsidRPr="00B31268" w:rsidRDefault="00D26360"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40</w:t>
      </w:r>
      <w:proofErr w:type="gramStart"/>
      <w:r w:rsidR="00E26F59" w:rsidRPr="00B31268">
        <w:rPr>
          <w:rFonts w:ascii="Times New Roman" w:eastAsia="Times New Roman" w:hAnsi="Times New Roman" w:cs="Times New Roman"/>
          <w:sz w:val="28"/>
          <w:szCs w:val="28"/>
          <w:lang w:eastAsia="ru-RU"/>
        </w:rPr>
        <w:t xml:space="preserve"> В</w:t>
      </w:r>
      <w:proofErr w:type="gramEnd"/>
      <w:r w:rsidR="00E26F59" w:rsidRPr="00B31268">
        <w:rPr>
          <w:rFonts w:ascii="Times New Roman" w:eastAsia="Times New Roman" w:hAnsi="Times New Roman" w:cs="Times New Roman"/>
          <w:sz w:val="28"/>
          <w:szCs w:val="28"/>
          <w:lang w:eastAsia="ru-RU"/>
        </w:rPr>
        <w:t xml:space="preserve"> печени человека локализуются мариты сосальщиков</w:t>
      </w:r>
    </w:p>
    <w:p w:rsidR="00E26F59" w:rsidRPr="00B31268" w:rsidRDefault="00E26F59" w:rsidP="009619F5">
      <w:pPr>
        <w:numPr>
          <w:ilvl w:val="0"/>
          <w:numId w:val="90"/>
        </w:numPr>
        <w:tabs>
          <w:tab w:val="num" w:pos="90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Paragonimus westermani</w:t>
      </w:r>
      <w:r w:rsidRPr="00B31268">
        <w:rPr>
          <w:rFonts w:ascii="Times New Roman" w:eastAsia="Times New Roman" w:hAnsi="Times New Roman" w:cs="Times New Roman"/>
          <w:sz w:val="28"/>
          <w:szCs w:val="28"/>
          <w:lang w:eastAsia="ru-RU"/>
        </w:rPr>
        <w:t xml:space="preserve"> и</w:t>
      </w:r>
      <w:r w:rsidRPr="00B31268">
        <w:rPr>
          <w:rFonts w:ascii="Times New Roman" w:eastAsia="Times New Roman" w:hAnsi="Times New Roman" w:cs="Times New Roman"/>
          <w:sz w:val="28"/>
          <w:szCs w:val="28"/>
          <w:lang w:val="en-US" w:eastAsia="ru-RU"/>
        </w:rPr>
        <w:t xml:space="preserve"> dicrocoelium lanceatum</w:t>
      </w:r>
    </w:p>
    <w:p w:rsidR="00E26F59" w:rsidRPr="00B31268" w:rsidRDefault="00E26F59" w:rsidP="009619F5">
      <w:pPr>
        <w:numPr>
          <w:ilvl w:val="0"/>
          <w:numId w:val="90"/>
        </w:numPr>
        <w:tabs>
          <w:tab w:val="num" w:pos="90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Fasciolopsis buski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fasciola hepatica</w:t>
      </w:r>
    </w:p>
    <w:p w:rsidR="00E26F59" w:rsidRPr="00B31268" w:rsidRDefault="00E26F59" w:rsidP="009619F5">
      <w:pPr>
        <w:numPr>
          <w:ilvl w:val="0"/>
          <w:numId w:val="90"/>
        </w:numPr>
        <w:tabs>
          <w:tab w:val="num" w:pos="90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Schistosoma haematobium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fasciola gigantica</w:t>
      </w:r>
    </w:p>
    <w:p w:rsidR="00E26F59" w:rsidRPr="00B31268" w:rsidRDefault="00E26F59" w:rsidP="009619F5">
      <w:pPr>
        <w:numPr>
          <w:ilvl w:val="0"/>
          <w:numId w:val="90"/>
        </w:numPr>
        <w:tabs>
          <w:tab w:val="num" w:pos="90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 dicrocoelium lanceatum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fasciola gigantica</w:t>
      </w:r>
    </w:p>
    <w:p w:rsidR="00E26F59" w:rsidRPr="00B31268" w:rsidRDefault="00E26F59" w:rsidP="009619F5">
      <w:pPr>
        <w:numPr>
          <w:ilvl w:val="0"/>
          <w:numId w:val="90"/>
        </w:numPr>
        <w:tabs>
          <w:tab w:val="num" w:pos="90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Fasciola hepatica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opisthorchis felineus </w:t>
      </w:r>
    </w:p>
    <w:p w:rsidR="00E26F59" w:rsidRPr="00B31268" w:rsidRDefault="00D26360"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41 Окончательными хозяевами легочного сосальщика являются</w:t>
      </w:r>
    </w:p>
    <w:p w:rsidR="00E26F59" w:rsidRPr="00B31268" w:rsidRDefault="00E26F59" w:rsidP="009619F5">
      <w:pPr>
        <w:numPr>
          <w:ilvl w:val="0"/>
          <w:numId w:val="91"/>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Плотоядные животные</w:t>
      </w:r>
    </w:p>
    <w:p w:rsidR="00E26F59" w:rsidRPr="00B31268" w:rsidRDefault="00E26F59" w:rsidP="009619F5">
      <w:pPr>
        <w:numPr>
          <w:ilvl w:val="0"/>
          <w:numId w:val="91"/>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Травоядные животные</w:t>
      </w:r>
    </w:p>
    <w:p w:rsidR="00E26F59" w:rsidRPr="00B31268" w:rsidRDefault="00E26F59" w:rsidP="009619F5">
      <w:pPr>
        <w:numPr>
          <w:ilvl w:val="0"/>
          <w:numId w:val="91"/>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Человек</w:t>
      </w:r>
    </w:p>
    <w:p w:rsidR="00E26F59" w:rsidRPr="00B31268" w:rsidRDefault="00E26F59" w:rsidP="009619F5">
      <w:pPr>
        <w:numPr>
          <w:ilvl w:val="0"/>
          <w:numId w:val="91"/>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Рыбы</w:t>
      </w:r>
    </w:p>
    <w:p w:rsidR="00E26F59" w:rsidRPr="00B31268" w:rsidRDefault="00E26F59" w:rsidP="009619F5">
      <w:pPr>
        <w:numPr>
          <w:ilvl w:val="0"/>
          <w:numId w:val="91"/>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Пресноводный моллюск</w:t>
      </w:r>
    </w:p>
    <w:p w:rsidR="00E26F59" w:rsidRPr="00B31268" w:rsidRDefault="00E26F59" w:rsidP="009619F5">
      <w:pPr>
        <w:numPr>
          <w:ilvl w:val="0"/>
          <w:numId w:val="91"/>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Пресноводные раки и крабы</w:t>
      </w:r>
    </w:p>
    <w:p w:rsidR="00E26F59" w:rsidRPr="00B31268" w:rsidRDefault="00D26360"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 xml:space="preserve">42 Жизненный цикл не связан с водой у сосальщиков </w:t>
      </w:r>
    </w:p>
    <w:p w:rsidR="00E26F59" w:rsidRPr="00B31268" w:rsidRDefault="00E26F59" w:rsidP="009619F5">
      <w:pPr>
        <w:numPr>
          <w:ilvl w:val="0"/>
          <w:numId w:val="92"/>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Ланцетовидного</w:t>
      </w:r>
    </w:p>
    <w:p w:rsidR="00E26F59" w:rsidRPr="00B31268" w:rsidRDefault="00E26F59" w:rsidP="009619F5">
      <w:pPr>
        <w:numPr>
          <w:ilvl w:val="0"/>
          <w:numId w:val="92"/>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Легочного </w:t>
      </w:r>
    </w:p>
    <w:p w:rsidR="00E26F59" w:rsidRPr="00B31268" w:rsidRDefault="00E26F59" w:rsidP="009619F5">
      <w:pPr>
        <w:numPr>
          <w:ilvl w:val="0"/>
          <w:numId w:val="92"/>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Шистосомы</w:t>
      </w:r>
    </w:p>
    <w:p w:rsidR="00E26F59" w:rsidRPr="00B31268" w:rsidRDefault="00E26F59" w:rsidP="009619F5">
      <w:pPr>
        <w:numPr>
          <w:ilvl w:val="0"/>
          <w:numId w:val="92"/>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Поджелудочной железы</w:t>
      </w:r>
    </w:p>
    <w:p w:rsidR="00E26F59" w:rsidRPr="00B31268" w:rsidRDefault="00E26F59" w:rsidP="009619F5">
      <w:pPr>
        <w:numPr>
          <w:ilvl w:val="0"/>
          <w:numId w:val="92"/>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Печеночного</w:t>
      </w:r>
    </w:p>
    <w:p w:rsidR="00E26F59" w:rsidRPr="00B31268" w:rsidRDefault="00D26360"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lastRenderedPageBreak/>
        <w:t>2.</w:t>
      </w:r>
      <w:r w:rsidR="00E26F59" w:rsidRPr="00B31268">
        <w:rPr>
          <w:rFonts w:ascii="Times New Roman" w:eastAsia="Times New Roman" w:hAnsi="Times New Roman" w:cs="Times New Roman"/>
          <w:sz w:val="28"/>
          <w:szCs w:val="28"/>
          <w:lang w:eastAsia="ru-RU"/>
        </w:rPr>
        <w:t>43 Водный моллюск является обязательным промежуточным хозяином сосальщиков</w:t>
      </w:r>
    </w:p>
    <w:p w:rsidR="00E26F59" w:rsidRPr="00B31268" w:rsidRDefault="00E26F59" w:rsidP="009619F5">
      <w:pPr>
        <w:numPr>
          <w:ilvl w:val="0"/>
          <w:numId w:val="93"/>
        </w:numPr>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Paragonimus westermani</w:t>
      </w:r>
      <w:r w:rsidRPr="00B31268">
        <w:rPr>
          <w:rFonts w:ascii="Times New Roman" w:eastAsia="Times New Roman" w:hAnsi="Times New Roman" w:cs="Times New Roman"/>
          <w:sz w:val="28"/>
          <w:szCs w:val="28"/>
          <w:lang w:eastAsia="ru-RU"/>
        </w:rPr>
        <w:t xml:space="preserve"> и</w:t>
      </w:r>
      <w:r w:rsidRPr="00B31268">
        <w:rPr>
          <w:rFonts w:ascii="Times New Roman" w:eastAsia="Times New Roman" w:hAnsi="Times New Roman" w:cs="Times New Roman"/>
          <w:sz w:val="28"/>
          <w:szCs w:val="28"/>
          <w:lang w:val="en-US" w:eastAsia="ru-RU"/>
        </w:rPr>
        <w:t xml:space="preserve"> dicrocoelium lanceatum</w:t>
      </w:r>
    </w:p>
    <w:p w:rsidR="00E26F59" w:rsidRPr="00B31268" w:rsidRDefault="00E26F59" w:rsidP="009619F5">
      <w:pPr>
        <w:numPr>
          <w:ilvl w:val="0"/>
          <w:numId w:val="93"/>
        </w:numPr>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Fasciolopsis buski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fasciola hepatica</w:t>
      </w:r>
    </w:p>
    <w:p w:rsidR="00E26F59" w:rsidRPr="00B31268" w:rsidRDefault="00E26F59" w:rsidP="009619F5">
      <w:pPr>
        <w:numPr>
          <w:ilvl w:val="0"/>
          <w:numId w:val="93"/>
        </w:numPr>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Schistosoma haematobium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fasciola gigantica</w:t>
      </w:r>
    </w:p>
    <w:p w:rsidR="00E26F59" w:rsidRPr="00B31268" w:rsidRDefault="00E26F59" w:rsidP="009619F5">
      <w:pPr>
        <w:numPr>
          <w:ilvl w:val="0"/>
          <w:numId w:val="93"/>
        </w:numPr>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Dicrocoelium lanceatum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fasciola gigantica</w:t>
      </w:r>
    </w:p>
    <w:p w:rsidR="00E26F59" w:rsidRPr="00B31268" w:rsidRDefault="00E26F59" w:rsidP="009619F5">
      <w:pPr>
        <w:numPr>
          <w:ilvl w:val="0"/>
          <w:numId w:val="93"/>
        </w:numPr>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Eurytrema pancreaticum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opisthorchis felineus </w:t>
      </w:r>
    </w:p>
    <w:p w:rsidR="00E26F59" w:rsidRPr="00B31268" w:rsidRDefault="00E26F59" w:rsidP="00B31268">
      <w:pPr>
        <w:spacing w:after="0" w:line="360" w:lineRule="auto"/>
        <w:ind w:firstLine="357"/>
        <w:rPr>
          <w:rFonts w:ascii="Times New Roman" w:eastAsia="Times New Roman" w:hAnsi="Times New Roman" w:cs="Times New Roman"/>
          <w:b/>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 xml:space="preserve">Установить соответствие </w:t>
      </w:r>
    </w:p>
    <w:p w:rsidR="00E26F59" w:rsidRPr="00B31268" w:rsidRDefault="00E26F59" w:rsidP="00B31268">
      <w:pPr>
        <w:spacing w:after="0" w:line="360" w:lineRule="auto"/>
        <w:ind w:firstLine="357"/>
        <w:rPr>
          <w:rFonts w:ascii="Times New Roman" w:eastAsia="Times New Roman" w:hAnsi="Times New Roman" w:cs="Times New Roman"/>
          <w:b/>
          <w:sz w:val="28"/>
          <w:szCs w:val="28"/>
          <w:lang w:eastAsia="ru-RU"/>
        </w:rPr>
      </w:pPr>
    </w:p>
    <w:tbl>
      <w:tblPr>
        <w:tblW w:w="0" w:type="auto"/>
        <w:tblLook w:val="01E0" w:firstRow="1" w:lastRow="1" w:firstColumn="1" w:lastColumn="1" w:noHBand="0" w:noVBand="0"/>
      </w:tblPr>
      <w:tblGrid>
        <w:gridCol w:w="4361"/>
        <w:gridCol w:w="5210"/>
      </w:tblGrid>
      <w:tr w:rsidR="00E26F59" w:rsidRPr="00B31268" w:rsidTr="00B74D5A">
        <w:trPr>
          <w:trHeight w:val="2157"/>
        </w:trPr>
        <w:tc>
          <w:tcPr>
            <w:tcW w:w="4361" w:type="dxa"/>
            <w:shd w:val="clear" w:color="auto" w:fill="auto"/>
          </w:tcPr>
          <w:p w:rsidR="00E26F59" w:rsidRPr="00B31268" w:rsidRDefault="00D26360"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4</w:t>
            </w:r>
            <w:r w:rsidR="00E26F59" w:rsidRPr="00B31268">
              <w:rPr>
                <w:rFonts w:ascii="Times New Roman" w:eastAsia="Times New Roman" w:hAnsi="Times New Roman" w:cs="Times New Roman"/>
                <w:caps/>
                <w:sz w:val="28"/>
                <w:szCs w:val="28"/>
                <w:lang w:val="en-US" w:eastAsia="ru-RU"/>
              </w:rPr>
              <w:t>4</w:t>
            </w:r>
            <w:proofErr w:type="gramStart"/>
            <w:r w:rsidR="00E26F59" w:rsidRPr="00B31268">
              <w:rPr>
                <w:rFonts w:ascii="Times New Roman" w:eastAsia="Times New Roman" w:hAnsi="Times New Roman" w:cs="Times New Roman"/>
                <w:sz w:val="28"/>
                <w:szCs w:val="28"/>
                <w:lang w:eastAsia="ru-RU"/>
              </w:rPr>
              <w:t xml:space="preserve"> Д</w:t>
            </w:r>
            <w:proofErr w:type="gramEnd"/>
            <w:r w:rsidR="00E26F59" w:rsidRPr="00B31268">
              <w:rPr>
                <w:rFonts w:ascii="Times New Roman" w:eastAsia="Times New Roman" w:hAnsi="Times New Roman" w:cs="Times New Roman"/>
                <w:sz w:val="28"/>
                <w:szCs w:val="28"/>
                <w:lang w:eastAsia="ru-RU"/>
              </w:rPr>
              <w:t xml:space="preserve">ля человека инвазионной </w:t>
            </w:r>
          </w:p>
          <w:p w:rsidR="00E26F59" w:rsidRPr="00B31268" w:rsidRDefault="00E26F59" w:rsidP="009619F5">
            <w:pPr>
              <w:numPr>
                <w:ilvl w:val="0"/>
                <w:numId w:val="94"/>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Ланцетовидного</w:t>
            </w:r>
          </w:p>
          <w:p w:rsidR="00E26F59" w:rsidRPr="00B31268" w:rsidRDefault="00E26F59" w:rsidP="009619F5">
            <w:pPr>
              <w:numPr>
                <w:ilvl w:val="0"/>
                <w:numId w:val="94"/>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Печеночного</w:t>
            </w:r>
          </w:p>
          <w:p w:rsidR="00E26F59" w:rsidRPr="00B31268" w:rsidRDefault="00E26F59" w:rsidP="009619F5">
            <w:pPr>
              <w:numPr>
                <w:ilvl w:val="0"/>
                <w:numId w:val="94"/>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Шистосомы</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w:t>
            </w:r>
          </w:p>
          <w:p w:rsidR="00E26F59" w:rsidRPr="00B31268" w:rsidRDefault="00E26F59" w:rsidP="00B31268">
            <w:pPr>
              <w:spacing w:after="0" w:line="360" w:lineRule="auto"/>
              <w:ind w:firstLine="357"/>
              <w:jc w:val="right"/>
              <w:rPr>
                <w:rFonts w:ascii="Times New Roman" w:eastAsia="Times New Roman" w:hAnsi="Times New Roman" w:cs="Times New Roman"/>
                <w:sz w:val="28"/>
                <w:szCs w:val="28"/>
                <w:lang w:eastAsia="ru-RU"/>
              </w:rPr>
            </w:pPr>
          </w:p>
        </w:tc>
        <w:tc>
          <w:tcPr>
            <w:tcW w:w="5210" w:type="dxa"/>
            <w:shd w:val="clear" w:color="auto" w:fill="auto"/>
          </w:tcPr>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Является стадия сосальщика</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яйцо</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церкарий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метацеркарий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адолескарий</w:t>
            </w:r>
          </w:p>
          <w:p w:rsidR="00E26F59" w:rsidRPr="00B31268" w:rsidRDefault="00E26F59" w:rsidP="00B31268">
            <w:pPr>
              <w:tabs>
                <w:tab w:val="left" w:pos="975"/>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мирацидий</w:t>
            </w:r>
            <w:r w:rsidRPr="00B31268">
              <w:rPr>
                <w:rFonts w:ascii="Times New Roman" w:eastAsia="Times New Roman" w:hAnsi="Times New Roman" w:cs="Times New Roman"/>
                <w:sz w:val="28"/>
                <w:szCs w:val="28"/>
                <w:lang w:eastAsia="ru-RU"/>
              </w:rPr>
              <w:tab/>
            </w:r>
          </w:p>
        </w:tc>
      </w:tr>
      <w:tr w:rsidR="00E26F59" w:rsidRPr="00B31268" w:rsidTr="00B74D5A">
        <w:trPr>
          <w:trHeight w:val="1901"/>
        </w:trPr>
        <w:tc>
          <w:tcPr>
            <w:tcW w:w="4361" w:type="dxa"/>
            <w:shd w:val="clear" w:color="auto" w:fill="auto"/>
          </w:tcPr>
          <w:p w:rsidR="00847E3B" w:rsidRDefault="00847E3B" w:rsidP="00B31268">
            <w:pPr>
              <w:spacing w:after="0" w:line="360" w:lineRule="auto"/>
              <w:ind w:firstLine="357"/>
              <w:rPr>
                <w:rFonts w:ascii="Times New Roman" w:eastAsia="Times New Roman" w:hAnsi="Times New Roman" w:cs="Times New Roman"/>
                <w:caps/>
                <w:sz w:val="28"/>
                <w:szCs w:val="28"/>
                <w:lang w:eastAsia="ru-RU"/>
              </w:rPr>
            </w:pPr>
          </w:p>
          <w:p w:rsidR="00E26F59" w:rsidRPr="00B31268" w:rsidRDefault="00D26360"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4</w:t>
            </w:r>
            <w:r w:rsidR="00E26F59" w:rsidRPr="00B31268">
              <w:rPr>
                <w:rFonts w:ascii="Times New Roman" w:eastAsia="Times New Roman" w:hAnsi="Times New Roman" w:cs="Times New Roman"/>
                <w:caps/>
                <w:sz w:val="28"/>
                <w:szCs w:val="28"/>
                <w:lang w:val="en-US" w:eastAsia="ru-RU"/>
              </w:rPr>
              <w:t>5</w:t>
            </w:r>
            <w:r w:rsidR="00E26F59" w:rsidRPr="00B31268">
              <w:rPr>
                <w:rFonts w:ascii="Times New Roman" w:eastAsia="Times New Roman" w:hAnsi="Times New Roman" w:cs="Times New Roman"/>
                <w:sz w:val="28"/>
                <w:szCs w:val="28"/>
                <w:lang w:eastAsia="ru-RU"/>
              </w:rPr>
              <w:t xml:space="preserve"> Сосальщиком</w:t>
            </w:r>
          </w:p>
          <w:p w:rsidR="00E26F59" w:rsidRPr="00B31268" w:rsidRDefault="00E26F59" w:rsidP="009619F5">
            <w:pPr>
              <w:numPr>
                <w:ilvl w:val="0"/>
                <w:numId w:val="95"/>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Легочным</w:t>
            </w:r>
          </w:p>
          <w:p w:rsidR="00E26F59" w:rsidRPr="00B31268" w:rsidRDefault="00E26F59" w:rsidP="009619F5">
            <w:pPr>
              <w:numPr>
                <w:ilvl w:val="0"/>
                <w:numId w:val="95"/>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Кошачьим</w:t>
            </w:r>
          </w:p>
          <w:p w:rsidR="00E26F59" w:rsidRPr="00B31268" w:rsidRDefault="00E26F59" w:rsidP="009619F5">
            <w:pPr>
              <w:numPr>
                <w:ilvl w:val="0"/>
                <w:numId w:val="95"/>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Шистосомой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left" w:pos="186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ab/>
            </w:r>
          </w:p>
        </w:tc>
        <w:tc>
          <w:tcPr>
            <w:tcW w:w="5210" w:type="dxa"/>
            <w:shd w:val="clear" w:color="auto" w:fill="auto"/>
          </w:tcPr>
          <w:p w:rsidR="00847E3B" w:rsidRDefault="00847E3B"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Человек заражается </w:t>
            </w:r>
            <w:proofErr w:type="gramStart"/>
            <w:r w:rsidRPr="00B31268">
              <w:rPr>
                <w:rFonts w:ascii="Times New Roman" w:eastAsia="Times New Roman" w:hAnsi="Times New Roman" w:cs="Times New Roman"/>
                <w:sz w:val="28"/>
                <w:szCs w:val="28"/>
                <w:lang w:eastAsia="ru-RU"/>
              </w:rPr>
              <w:t>при</w:t>
            </w:r>
            <w:proofErr w:type="gramEnd"/>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w:t>
            </w:r>
            <w:proofErr w:type="gramStart"/>
            <w:r w:rsidRPr="00B31268">
              <w:rPr>
                <w:rFonts w:ascii="Times New Roman" w:eastAsia="Times New Roman" w:hAnsi="Times New Roman" w:cs="Times New Roman"/>
                <w:sz w:val="28"/>
                <w:szCs w:val="28"/>
                <w:lang w:eastAsia="ru-RU"/>
              </w:rPr>
              <w:t>употреблении</w:t>
            </w:r>
            <w:proofErr w:type="gramEnd"/>
            <w:r w:rsidRPr="00B31268">
              <w:rPr>
                <w:rFonts w:ascii="Times New Roman" w:eastAsia="Times New Roman" w:hAnsi="Times New Roman" w:cs="Times New Roman"/>
                <w:sz w:val="28"/>
                <w:szCs w:val="28"/>
                <w:lang w:eastAsia="ru-RU"/>
              </w:rPr>
              <w:t xml:space="preserve"> в пищу недостаточно прожаренной рыбы</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w:t>
            </w:r>
            <w:proofErr w:type="gramStart"/>
            <w:r w:rsidRPr="00B31268">
              <w:rPr>
                <w:rFonts w:ascii="Times New Roman" w:eastAsia="Times New Roman" w:hAnsi="Times New Roman" w:cs="Times New Roman"/>
                <w:sz w:val="28"/>
                <w:szCs w:val="28"/>
                <w:lang w:eastAsia="ru-RU"/>
              </w:rPr>
              <w:t>купании</w:t>
            </w:r>
            <w:proofErr w:type="gramEnd"/>
            <w:r w:rsidRPr="00B31268">
              <w:rPr>
                <w:rFonts w:ascii="Times New Roman" w:eastAsia="Times New Roman" w:hAnsi="Times New Roman" w:cs="Times New Roman"/>
                <w:sz w:val="28"/>
                <w:szCs w:val="28"/>
                <w:lang w:eastAsia="ru-RU"/>
              </w:rPr>
              <w:t xml:space="preserve"> в водоемах</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 </w:t>
            </w:r>
            <w:proofErr w:type="gramStart"/>
            <w:r w:rsidRPr="00B31268">
              <w:rPr>
                <w:rFonts w:ascii="Times New Roman" w:eastAsia="Times New Roman" w:hAnsi="Times New Roman" w:cs="Times New Roman"/>
                <w:sz w:val="28"/>
                <w:szCs w:val="28"/>
                <w:lang w:eastAsia="ru-RU"/>
              </w:rPr>
              <w:t>употреблении</w:t>
            </w:r>
            <w:proofErr w:type="gramEnd"/>
            <w:r w:rsidRPr="00B31268">
              <w:rPr>
                <w:rFonts w:ascii="Times New Roman" w:eastAsia="Times New Roman" w:hAnsi="Times New Roman" w:cs="Times New Roman"/>
                <w:sz w:val="28"/>
                <w:szCs w:val="28"/>
                <w:lang w:eastAsia="ru-RU"/>
              </w:rPr>
              <w:t xml:space="preserve"> в пищу недостаточно проваренных раков и крабов</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w:t>
            </w:r>
            <w:proofErr w:type="gramStart"/>
            <w:r w:rsidRPr="00B31268">
              <w:rPr>
                <w:rFonts w:ascii="Times New Roman" w:eastAsia="Times New Roman" w:hAnsi="Times New Roman" w:cs="Times New Roman"/>
                <w:sz w:val="28"/>
                <w:szCs w:val="28"/>
                <w:lang w:eastAsia="ru-RU"/>
              </w:rPr>
              <w:t>употреблении</w:t>
            </w:r>
            <w:proofErr w:type="gramEnd"/>
            <w:r w:rsidRPr="00B31268">
              <w:rPr>
                <w:rFonts w:ascii="Times New Roman" w:eastAsia="Times New Roman" w:hAnsi="Times New Roman" w:cs="Times New Roman"/>
                <w:sz w:val="28"/>
                <w:szCs w:val="28"/>
                <w:lang w:eastAsia="ru-RU"/>
              </w:rPr>
              <w:t xml:space="preserve"> огородной зелени, политой прудовой водой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при случайном проглатывании яйца</w:t>
            </w:r>
          </w:p>
        </w:tc>
      </w:tr>
    </w:tbl>
    <w:p w:rsidR="00E26F59" w:rsidRPr="00B31268" w:rsidRDefault="00E26F59" w:rsidP="00B31268">
      <w:pPr>
        <w:spacing w:after="0" w:line="360" w:lineRule="auto"/>
        <w:ind w:firstLine="357"/>
        <w:rPr>
          <w:rFonts w:ascii="Times New Roman" w:eastAsia="Times New Roman" w:hAnsi="Times New Roman" w:cs="Times New Roman"/>
          <w:b/>
          <w:sz w:val="28"/>
          <w:szCs w:val="28"/>
          <w:lang w:eastAsia="ru-RU"/>
        </w:rPr>
      </w:pPr>
    </w:p>
    <w:tbl>
      <w:tblPr>
        <w:tblW w:w="0" w:type="auto"/>
        <w:tblLook w:val="01E0" w:firstRow="1" w:lastRow="1" w:firstColumn="1" w:lastColumn="1" w:noHBand="0" w:noVBand="0"/>
      </w:tblPr>
      <w:tblGrid>
        <w:gridCol w:w="3794"/>
        <w:gridCol w:w="454"/>
        <w:gridCol w:w="396"/>
        <w:gridCol w:w="4927"/>
        <w:gridCol w:w="176"/>
      </w:tblGrid>
      <w:tr w:rsidR="00E26F59" w:rsidRPr="00B31268" w:rsidTr="00847E3B">
        <w:trPr>
          <w:gridAfter w:val="1"/>
          <w:wAfter w:w="176" w:type="dxa"/>
        </w:trPr>
        <w:tc>
          <w:tcPr>
            <w:tcW w:w="4248" w:type="dxa"/>
            <w:gridSpan w:val="2"/>
            <w:shd w:val="clear" w:color="auto" w:fill="auto"/>
          </w:tcPr>
          <w:p w:rsidR="00E26F59" w:rsidRPr="00B31268" w:rsidRDefault="00847E3B"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lastRenderedPageBreak/>
              <w:t>2.</w:t>
            </w:r>
            <w:r w:rsidR="00E26F59" w:rsidRPr="00B31268">
              <w:rPr>
                <w:rFonts w:ascii="Times New Roman" w:eastAsia="Times New Roman" w:hAnsi="Times New Roman" w:cs="Times New Roman"/>
                <w:caps/>
                <w:sz w:val="28"/>
                <w:szCs w:val="28"/>
                <w:lang w:eastAsia="ru-RU"/>
              </w:rPr>
              <w:t>4</w:t>
            </w:r>
            <w:r w:rsidR="00E26F59" w:rsidRPr="00B31268">
              <w:rPr>
                <w:rFonts w:ascii="Times New Roman" w:eastAsia="Times New Roman" w:hAnsi="Times New Roman" w:cs="Times New Roman"/>
                <w:caps/>
                <w:sz w:val="28"/>
                <w:szCs w:val="28"/>
                <w:lang w:val="en-US" w:eastAsia="ru-RU"/>
              </w:rPr>
              <w:t>6</w:t>
            </w:r>
            <w:r w:rsidR="00E26F59" w:rsidRPr="00B31268">
              <w:rPr>
                <w:rFonts w:ascii="Times New Roman" w:eastAsia="Times New Roman" w:hAnsi="Times New Roman" w:cs="Times New Roman"/>
                <w:sz w:val="28"/>
                <w:szCs w:val="28"/>
                <w:lang w:eastAsia="ru-RU"/>
              </w:rPr>
              <w:t xml:space="preserve"> Сосальщик</w:t>
            </w:r>
          </w:p>
          <w:p w:rsidR="00E26F59" w:rsidRPr="00B31268" w:rsidRDefault="00E26F59" w:rsidP="009619F5">
            <w:pPr>
              <w:numPr>
                <w:ilvl w:val="0"/>
                <w:numId w:val="96"/>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Paragonimus westermani</w:t>
            </w:r>
          </w:p>
          <w:p w:rsidR="00E26F59" w:rsidRPr="00B31268" w:rsidRDefault="00E26F59" w:rsidP="009619F5">
            <w:pPr>
              <w:numPr>
                <w:ilvl w:val="0"/>
                <w:numId w:val="96"/>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 hepatica</w:t>
            </w:r>
          </w:p>
          <w:p w:rsidR="00E26F59" w:rsidRPr="00B31268" w:rsidRDefault="00E26F59" w:rsidP="009619F5">
            <w:pPr>
              <w:numPr>
                <w:ilvl w:val="0"/>
                <w:numId w:val="96"/>
              </w:numPr>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Schistosoma haematobium</w:t>
            </w:r>
          </w:p>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p>
        </w:tc>
        <w:tc>
          <w:tcPr>
            <w:tcW w:w="5323" w:type="dxa"/>
            <w:gridSpan w:val="2"/>
            <w:shd w:val="clear" w:color="auto" w:fill="auto"/>
          </w:tcPr>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 xml:space="preserve">Локализуется у человека </w:t>
            </w:r>
            <w:proofErr w:type="gramStart"/>
            <w:r w:rsidRPr="00B31268">
              <w:rPr>
                <w:rFonts w:ascii="Times New Roman" w:eastAsia="Times New Roman" w:hAnsi="Times New Roman" w:cs="Times New Roman"/>
                <w:sz w:val="28"/>
                <w:szCs w:val="28"/>
                <w:lang w:eastAsia="ru-RU"/>
              </w:rPr>
              <w:t>в</w:t>
            </w:r>
            <w:proofErr w:type="gramEnd"/>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тонком </w:t>
            </w:r>
            <w:proofErr w:type="gramStart"/>
            <w:r w:rsidRPr="00B31268">
              <w:rPr>
                <w:rFonts w:ascii="Times New Roman" w:eastAsia="Times New Roman" w:hAnsi="Times New Roman" w:cs="Times New Roman"/>
                <w:sz w:val="28"/>
                <w:szCs w:val="28"/>
                <w:lang w:eastAsia="ru-RU"/>
              </w:rPr>
              <w:t>кишечнике</w:t>
            </w:r>
            <w:proofErr w:type="gramEnd"/>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кровеносных </w:t>
            </w:r>
            <w:proofErr w:type="gramStart"/>
            <w:r w:rsidRPr="00B31268">
              <w:rPr>
                <w:rFonts w:ascii="Times New Roman" w:eastAsia="Times New Roman" w:hAnsi="Times New Roman" w:cs="Times New Roman"/>
                <w:sz w:val="28"/>
                <w:szCs w:val="28"/>
                <w:lang w:eastAsia="ru-RU"/>
              </w:rPr>
              <w:t>сосудах</w:t>
            </w:r>
            <w:proofErr w:type="gramEnd"/>
            <w:r w:rsidRPr="00B31268">
              <w:rPr>
                <w:rFonts w:ascii="Times New Roman" w:eastAsia="Times New Roman" w:hAnsi="Times New Roman" w:cs="Times New Roman"/>
                <w:sz w:val="28"/>
                <w:szCs w:val="28"/>
                <w:lang w:eastAsia="ru-RU"/>
              </w:rPr>
              <w:t xml:space="preserve"> мочевого пузыря</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 желчных </w:t>
            </w:r>
            <w:proofErr w:type="gramStart"/>
            <w:r w:rsidRPr="00B31268">
              <w:rPr>
                <w:rFonts w:ascii="Times New Roman" w:eastAsia="Times New Roman" w:hAnsi="Times New Roman" w:cs="Times New Roman"/>
                <w:sz w:val="28"/>
                <w:szCs w:val="28"/>
                <w:lang w:eastAsia="ru-RU"/>
              </w:rPr>
              <w:t>ходах</w:t>
            </w:r>
            <w:proofErr w:type="gramEnd"/>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мелких </w:t>
            </w:r>
            <w:proofErr w:type="gramStart"/>
            <w:r w:rsidRPr="00B31268">
              <w:rPr>
                <w:rFonts w:ascii="Times New Roman" w:eastAsia="Times New Roman" w:hAnsi="Times New Roman" w:cs="Times New Roman"/>
                <w:sz w:val="28"/>
                <w:szCs w:val="28"/>
                <w:lang w:eastAsia="ru-RU"/>
              </w:rPr>
              <w:t>разветвлениях</w:t>
            </w:r>
            <w:proofErr w:type="gramEnd"/>
            <w:r w:rsidRPr="00B31268">
              <w:rPr>
                <w:rFonts w:ascii="Times New Roman" w:eastAsia="Times New Roman" w:hAnsi="Times New Roman" w:cs="Times New Roman"/>
                <w:sz w:val="28"/>
                <w:szCs w:val="28"/>
                <w:lang w:eastAsia="ru-RU"/>
              </w:rPr>
              <w:t xml:space="preserve"> бронхов</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 кровеносных </w:t>
            </w:r>
            <w:proofErr w:type="gramStart"/>
            <w:r w:rsidRPr="00B31268">
              <w:rPr>
                <w:rFonts w:ascii="Times New Roman" w:eastAsia="Times New Roman" w:hAnsi="Times New Roman" w:cs="Times New Roman"/>
                <w:sz w:val="28"/>
                <w:szCs w:val="28"/>
                <w:lang w:eastAsia="ru-RU"/>
              </w:rPr>
              <w:t>сосудах</w:t>
            </w:r>
            <w:proofErr w:type="gramEnd"/>
            <w:r w:rsidRPr="00B31268">
              <w:rPr>
                <w:rFonts w:ascii="Times New Roman" w:eastAsia="Times New Roman" w:hAnsi="Times New Roman" w:cs="Times New Roman"/>
                <w:sz w:val="28"/>
                <w:szCs w:val="28"/>
                <w:lang w:eastAsia="ru-RU"/>
              </w:rPr>
              <w:t xml:space="preserve"> кишечника</w:t>
            </w:r>
          </w:p>
        </w:tc>
      </w:tr>
      <w:tr w:rsidR="00E26F59" w:rsidRPr="00B31268" w:rsidTr="00B74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7"/>
        </w:trPr>
        <w:tc>
          <w:tcPr>
            <w:tcW w:w="4644" w:type="dxa"/>
            <w:gridSpan w:val="3"/>
            <w:tcBorders>
              <w:top w:val="nil"/>
              <w:left w:val="nil"/>
              <w:bottom w:val="nil"/>
              <w:right w:val="nil"/>
            </w:tcBorders>
            <w:shd w:val="clear" w:color="auto" w:fill="auto"/>
          </w:tcPr>
          <w:p w:rsidR="00E26F59" w:rsidRPr="00B31268" w:rsidRDefault="00847E3B" w:rsidP="00847E3B">
            <w:pPr>
              <w:spacing w:after="0" w:line="360" w:lineRule="auto"/>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4</w:t>
            </w:r>
            <w:r w:rsidR="00E26F59" w:rsidRPr="00B31268">
              <w:rPr>
                <w:rFonts w:ascii="Times New Roman" w:eastAsia="Times New Roman" w:hAnsi="Times New Roman" w:cs="Times New Roman"/>
                <w:caps/>
                <w:sz w:val="28"/>
                <w:szCs w:val="28"/>
                <w:lang w:val="en-US" w:eastAsia="ru-RU"/>
              </w:rPr>
              <w:t>7</w:t>
            </w:r>
            <w:r w:rsidR="00E26F59" w:rsidRPr="00B31268">
              <w:rPr>
                <w:rFonts w:ascii="Times New Roman" w:eastAsia="Times New Roman" w:hAnsi="Times New Roman" w:cs="Times New Roman"/>
                <w:sz w:val="28"/>
                <w:szCs w:val="28"/>
                <w:lang w:eastAsia="ru-RU"/>
              </w:rPr>
              <w:t xml:space="preserve"> Сосальщик вызывает у человека </w:t>
            </w:r>
            <w:r w:rsidR="00E26F59" w:rsidRPr="00B31268">
              <w:rPr>
                <w:rFonts w:ascii="Times New Roman" w:eastAsia="Times New Roman" w:hAnsi="Times New Roman" w:cs="Times New Roman"/>
                <w:caps/>
                <w:sz w:val="28"/>
                <w:szCs w:val="28"/>
                <w:lang w:eastAsia="ru-RU"/>
              </w:rPr>
              <w:t xml:space="preserve"> </w:t>
            </w:r>
          </w:p>
          <w:p w:rsidR="00E26F59" w:rsidRPr="00B31268" w:rsidRDefault="00E26F59" w:rsidP="009619F5">
            <w:pPr>
              <w:numPr>
                <w:ilvl w:val="0"/>
                <w:numId w:val="97"/>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Легочный</w:t>
            </w:r>
          </w:p>
          <w:p w:rsidR="00E26F59" w:rsidRPr="00B31268" w:rsidRDefault="00E26F59" w:rsidP="009619F5">
            <w:pPr>
              <w:numPr>
                <w:ilvl w:val="0"/>
                <w:numId w:val="97"/>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Кошачий</w:t>
            </w:r>
          </w:p>
          <w:p w:rsidR="00E26F59" w:rsidRPr="00B31268" w:rsidRDefault="00E26F59" w:rsidP="009619F5">
            <w:pPr>
              <w:numPr>
                <w:ilvl w:val="0"/>
                <w:numId w:val="97"/>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Ланцетовидный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w:t>
            </w:r>
          </w:p>
          <w:p w:rsidR="00E26F59" w:rsidRPr="00B31268" w:rsidRDefault="00E26F59" w:rsidP="00847E3B">
            <w:pPr>
              <w:spacing w:after="0" w:line="360" w:lineRule="auto"/>
              <w:rPr>
                <w:rFonts w:ascii="Times New Roman" w:eastAsia="Times New Roman" w:hAnsi="Times New Roman" w:cs="Times New Roman"/>
                <w:sz w:val="28"/>
                <w:szCs w:val="28"/>
                <w:lang w:eastAsia="ru-RU"/>
              </w:rPr>
            </w:pPr>
          </w:p>
        </w:tc>
        <w:tc>
          <w:tcPr>
            <w:tcW w:w="5103" w:type="dxa"/>
            <w:gridSpan w:val="2"/>
            <w:tcBorders>
              <w:top w:val="nil"/>
              <w:left w:val="nil"/>
              <w:bottom w:val="nil"/>
              <w:right w:val="nil"/>
            </w:tcBorders>
            <w:shd w:val="clear" w:color="auto" w:fill="auto"/>
          </w:tcPr>
          <w:p w:rsidR="00847E3B" w:rsidRDefault="00847E3B"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Заболевание</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описторхоз</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фасциолез</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шистосомоз</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дикроцелиоз</w:t>
            </w:r>
          </w:p>
          <w:p w:rsidR="00E26F59" w:rsidRPr="00B31268" w:rsidRDefault="00847E3B" w:rsidP="00847E3B">
            <w:pPr>
              <w:tabs>
                <w:tab w:val="left" w:pos="16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парагонимоз</w:t>
            </w:r>
            <w:r>
              <w:rPr>
                <w:rFonts w:ascii="Times New Roman" w:eastAsia="Times New Roman" w:hAnsi="Times New Roman" w:cs="Times New Roman"/>
                <w:sz w:val="28"/>
                <w:szCs w:val="28"/>
                <w:lang w:eastAsia="ru-RU"/>
              </w:rPr>
              <w:tab/>
            </w:r>
          </w:p>
        </w:tc>
      </w:tr>
      <w:tr w:rsidR="00E26F59" w:rsidRPr="00B31268" w:rsidTr="00B74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tcBorders>
              <w:top w:val="nil"/>
              <w:left w:val="nil"/>
              <w:bottom w:val="nil"/>
              <w:right w:val="nil"/>
            </w:tcBorders>
            <w:shd w:val="clear" w:color="auto" w:fill="auto"/>
          </w:tcPr>
          <w:p w:rsidR="00B74D5A" w:rsidRDefault="00B74D5A" w:rsidP="00B31268">
            <w:pPr>
              <w:spacing w:after="0" w:line="360" w:lineRule="auto"/>
              <w:ind w:firstLine="357"/>
              <w:rPr>
                <w:rFonts w:ascii="Times New Roman" w:eastAsia="Times New Roman" w:hAnsi="Times New Roman" w:cs="Times New Roman"/>
                <w:b/>
                <w:sz w:val="28"/>
                <w:szCs w:val="28"/>
                <w:lang w:eastAsia="ru-RU"/>
              </w:rPr>
            </w:pPr>
          </w:p>
          <w:p w:rsidR="00E26F59" w:rsidRPr="00B31268" w:rsidRDefault="00847E3B" w:rsidP="00B31268">
            <w:pPr>
              <w:spacing w:after="0" w:line="360" w:lineRule="auto"/>
              <w:ind w:firstLine="357"/>
              <w:rPr>
                <w:rFonts w:ascii="Times New Roman" w:eastAsia="Times New Roman" w:hAnsi="Times New Roman" w:cs="Times New Roman"/>
                <w:caps/>
                <w:sz w:val="28"/>
                <w:szCs w:val="28"/>
                <w:lang w:eastAsia="ru-RU"/>
              </w:rPr>
            </w:pPr>
            <w:r w:rsidRPr="00847E3B">
              <w:rPr>
                <w:rFonts w:ascii="Times New Roman" w:eastAsia="Times New Roman" w:hAnsi="Times New Roman" w:cs="Times New Roman"/>
                <w:sz w:val="28"/>
                <w:szCs w:val="28"/>
                <w:lang w:eastAsia="ru-RU"/>
              </w:rPr>
              <w:t>2</w:t>
            </w:r>
            <w:r>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caps/>
                <w:sz w:val="28"/>
                <w:szCs w:val="28"/>
                <w:lang w:eastAsia="ru-RU"/>
              </w:rPr>
              <w:t>4</w:t>
            </w:r>
            <w:r w:rsidR="00E26F59" w:rsidRPr="00B31268">
              <w:rPr>
                <w:rFonts w:ascii="Times New Roman" w:eastAsia="Times New Roman" w:hAnsi="Times New Roman" w:cs="Times New Roman"/>
                <w:caps/>
                <w:sz w:val="28"/>
                <w:szCs w:val="28"/>
                <w:lang w:val="en-US" w:eastAsia="ru-RU"/>
              </w:rPr>
              <w:t>8</w:t>
            </w:r>
            <w:r w:rsidR="00E26F59" w:rsidRPr="00B31268">
              <w:rPr>
                <w:rFonts w:ascii="Times New Roman" w:eastAsia="Times New Roman" w:hAnsi="Times New Roman" w:cs="Times New Roman"/>
                <w:sz w:val="28"/>
                <w:szCs w:val="28"/>
                <w:lang w:eastAsia="ru-RU"/>
              </w:rPr>
              <w:t xml:space="preserve"> Трематодоз</w:t>
            </w:r>
          </w:p>
          <w:p w:rsidR="00E26F59" w:rsidRPr="00B31268" w:rsidRDefault="00E26F59" w:rsidP="009619F5">
            <w:pPr>
              <w:numPr>
                <w:ilvl w:val="0"/>
                <w:numId w:val="98"/>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Описторхоз</w:t>
            </w:r>
          </w:p>
          <w:p w:rsidR="00E26F59" w:rsidRPr="00B31268" w:rsidRDefault="00E26F59" w:rsidP="009619F5">
            <w:pPr>
              <w:numPr>
                <w:ilvl w:val="0"/>
                <w:numId w:val="98"/>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Дикроцелиоз</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num" w:pos="360"/>
              </w:tabs>
              <w:spacing w:after="0" w:line="360" w:lineRule="auto"/>
              <w:ind w:firstLine="357"/>
              <w:rPr>
                <w:rFonts w:ascii="Times New Roman" w:eastAsia="Times New Roman" w:hAnsi="Times New Roman" w:cs="Times New Roman"/>
                <w:caps/>
                <w:sz w:val="28"/>
                <w:szCs w:val="28"/>
                <w:lang w:eastAsia="ru-RU"/>
              </w:rPr>
            </w:pPr>
          </w:p>
          <w:p w:rsidR="00E26F59" w:rsidRPr="00B31268" w:rsidRDefault="00E26F59" w:rsidP="00B31268">
            <w:pPr>
              <w:spacing w:after="0" w:line="360" w:lineRule="auto"/>
              <w:ind w:firstLine="357"/>
              <w:jc w:val="center"/>
              <w:rPr>
                <w:rFonts w:ascii="Times New Roman" w:eastAsia="Times New Roman" w:hAnsi="Times New Roman" w:cs="Times New Roman"/>
                <w:sz w:val="28"/>
                <w:szCs w:val="28"/>
                <w:lang w:eastAsia="ru-RU"/>
              </w:rPr>
            </w:pPr>
          </w:p>
        </w:tc>
        <w:tc>
          <w:tcPr>
            <w:tcW w:w="5953" w:type="dxa"/>
            <w:gridSpan w:val="4"/>
            <w:tcBorders>
              <w:top w:val="nil"/>
              <w:left w:val="nil"/>
              <w:bottom w:val="nil"/>
              <w:right w:val="nil"/>
            </w:tcBorders>
            <w:shd w:val="clear" w:color="auto" w:fill="auto"/>
          </w:tcPr>
          <w:p w:rsidR="00B74D5A" w:rsidRDefault="00B74D5A" w:rsidP="00B74D5A">
            <w:pPr>
              <w:spacing w:after="0" w:line="360" w:lineRule="auto"/>
              <w:rPr>
                <w:rFonts w:ascii="Times New Roman" w:eastAsia="Times New Roman" w:hAnsi="Times New Roman" w:cs="Times New Roman"/>
                <w:sz w:val="28"/>
                <w:szCs w:val="28"/>
                <w:lang w:eastAsia="ru-RU"/>
              </w:rPr>
            </w:pPr>
          </w:p>
          <w:p w:rsidR="00E26F59" w:rsidRPr="00B31268" w:rsidRDefault="00E26F59" w:rsidP="00B74D5A">
            <w:pPr>
              <w:spacing w:after="0" w:line="360" w:lineRule="auto"/>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Профилактика заболевания</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тщательная термическая обработка продуктов животного происхождения</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дегельминтизация скота и санитарная охрана пастбищ</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избегать контактов с водой в зонах распространения паразита</w:t>
            </w:r>
          </w:p>
          <w:p w:rsidR="00E26F59" w:rsidRPr="00B31268" w:rsidRDefault="00E26F59" w:rsidP="00B74D5A">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тщательное промывание водопроводной водой овощей и зелени, полив</w:t>
            </w:r>
            <w:r w:rsidR="00B74D5A">
              <w:rPr>
                <w:rFonts w:ascii="Times New Roman" w:eastAsia="Times New Roman" w:hAnsi="Times New Roman" w:cs="Times New Roman"/>
                <w:sz w:val="28"/>
                <w:szCs w:val="28"/>
                <w:lang w:eastAsia="ru-RU"/>
              </w:rPr>
              <w:t>аемых водой из стоячих водоемов</w:t>
            </w:r>
          </w:p>
        </w:tc>
      </w:tr>
    </w:tbl>
    <w:p w:rsidR="00E26F59" w:rsidRPr="00B31268" w:rsidRDefault="00E26F59" w:rsidP="00B31268">
      <w:pPr>
        <w:spacing w:after="0" w:line="360" w:lineRule="auto"/>
        <w:ind w:firstLine="357"/>
        <w:rPr>
          <w:rFonts w:ascii="Times New Roman" w:eastAsia="Times New Roman" w:hAnsi="Times New Roman" w:cs="Times New Roman"/>
          <w:b/>
          <w:sz w:val="28"/>
          <w:szCs w:val="28"/>
          <w:lang w:eastAsia="ru-RU"/>
        </w:rPr>
      </w:pPr>
    </w:p>
    <w:tbl>
      <w:tblPr>
        <w:tblW w:w="0" w:type="auto"/>
        <w:tblLook w:val="01E0" w:firstRow="1" w:lastRow="1" w:firstColumn="1" w:lastColumn="1" w:noHBand="0" w:noVBand="0"/>
      </w:tblPr>
      <w:tblGrid>
        <w:gridCol w:w="3510"/>
        <w:gridCol w:w="6061"/>
      </w:tblGrid>
      <w:tr w:rsidR="00E26F59" w:rsidRPr="00B31268" w:rsidTr="00B74D5A">
        <w:tc>
          <w:tcPr>
            <w:tcW w:w="3510" w:type="dxa"/>
            <w:shd w:val="clear" w:color="auto" w:fill="auto"/>
          </w:tcPr>
          <w:p w:rsidR="00E26F59" w:rsidRPr="00B31268" w:rsidRDefault="00847E3B"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4</w:t>
            </w:r>
            <w:r w:rsidR="00E26F59" w:rsidRPr="00B31268">
              <w:rPr>
                <w:rFonts w:ascii="Times New Roman" w:eastAsia="Times New Roman" w:hAnsi="Times New Roman" w:cs="Times New Roman"/>
                <w:caps/>
                <w:sz w:val="28"/>
                <w:szCs w:val="28"/>
                <w:lang w:val="en-US" w:eastAsia="ru-RU"/>
              </w:rPr>
              <w:t>9</w:t>
            </w:r>
            <w:r w:rsidR="00E26F59" w:rsidRPr="00B31268">
              <w:rPr>
                <w:rFonts w:ascii="Times New Roman" w:eastAsia="Times New Roman" w:hAnsi="Times New Roman" w:cs="Times New Roman"/>
                <w:sz w:val="28"/>
                <w:szCs w:val="28"/>
                <w:lang w:eastAsia="ru-RU"/>
              </w:rPr>
              <w:t xml:space="preserve"> Трематодоз</w:t>
            </w:r>
          </w:p>
          <w:p w:rsidR="00E26F59" w:rsidRPr="00B31268" w:rsidRDefault="00E26F59" w:rsidP="009619F5">
            <w:pPr>
              <w:numPr>
                <w:ilvl w:val="0"/>
                <w:numId w:val="99"/>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Фасциолез</w:t>
            </w:r>
          </w:p>
          <w:p w:rsidR="00E26F59" w:rsidRPr="00B31268" w:rsidRDefault="00E26F59" w:rsidP="009619F5">
            <w:pPr>
              <w:numPr>
                <w:ilvl w:val="0"/>
                <w:numId w:val="99"/>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Параганимоз</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num" w:pos="360"/>
              </w:tabs>
              <w:spacing w:after="0" w:line="360" w:lineRule="auto"/>
              <w:ind w:firstLine="357"/>
              <w:rPr>
                <w:rFonts w:ascii="Times New Roman" w:eastAsia="Times New Roman" w:hAnsi="Times New Roman" w:cs="Times New Roman"/>
                <w:caps/>
                <w:sz w:val="28"/>
                <w:szCs w:val="28"/>
                <w:lang w:eastAsia="ru-RU"/>
              </w:rPr>
            </w:pPr>
          </w:p>
          <w:p w:rsidR="00E26F59" w:rsidRPr="00B31268" w:rsidRDefault="00E26F59" w:rsidP="00B31268">
            <w:pPr>
              <w:spacing w:after="0" w:line="360" w:lineRule="auto"/>
              <w:ind w:firstLine="357"/>
              <w:jc w:val="center"/>
              <w:rPr>
                <w:rFonts w:ascii="Times New Roman" w:eastAsia="Times New Roman" w:hAnsi="Times New Roman" w:cs="Times New Roman"/>
                <w:sz w:val="28"/>
                <w:szCs w:val="28"/>
                <w:lang w:eastAsia="ru-RU"/>
              </w:rPr>
            </w:pPr>
          </w:p>
        </w:tc>
        <w:tc>
          <w:tcPr>
            <w:tcW w:w="6061" w:type="dxa"/>
            <w:shd w:val="clear" w:color="auto" w:fill="auto"/>
          </w:tcPr>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lastRenderedPageBreak/>
              <w:t>Профилактика заболевания</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тщательная термическая обработка продуктов животного происхождения</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Б) дегельминтизация скота и санитарная охрана пастбищ</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избегать контактов с водой в зонах распространения паразита</w:t>
            </w:r>
          </w:p>
          <w:p w:rsidR="00E26F59" w:rsidRPr="00B31268" w:rsidRDefault="00E26F59" w:rsidP="00D86BAC">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тщательное промывание водопроводной водой овощей и зелени, полив</w:t>
            </w:r>
            <w:r w:rsidR="00D86BAC">
              <w:rPr>
                <w:rFonts w:ascii="Times New Roman" w:eastAsia="Times New Roman" w:hAnsi="Times New Roman" w:cs="Times New Roman"/>
                <w:sz w:val="28"/>
                <w:szCs w:val="28"/>
                <w:lang w:eastAsia="ru-RU"/>
              </w:rPr>
              <w:t>аемых водой из стоячих водоемов</w:t>
            </w:r>
          </w:p>
        </w:tc>
      </w:tr>
    </w:tbl>
    <w:p w:rsidR="00E26F59" w:rsidRPr="00B31268" w:rsidRDefault="00E26F59" w:rsidP="00B31268">
      <w:pPr>
        <w:spacing w:after="0" w:line="360" w:lineRule="auto"/>
        <w:ind w:firstLine="357"/>
        <w:rPr>
          <w:rFonts w:ascii="Times New Roman" w:eastAsia="Times New Roman" w:hAnsi="Times New Roman" w:cs="Times New Roman"/>
          <w:b/>
          <w:sz w:val="28"/>
          <w:szCs w:val="28"/>
          <w:lang w:eastAsia="ru-RU"/>
        </w:rPr>
      </w:pPr>
    </w:p>
    <w:tbl>
      <w:tblPr>
        <w:tblW w:w="9704" w:type="dxa"/>
        <w:tblLook w:val="01E0" w:firstRow="1" w:lastRow="1" w:firstColumn="1" w:lastColumn="1" w:noHBand="0" w:noVBand="0"/>
      </w:tblPr>
      <w:tblGrid>
        <w:gridCol w:w="3510"/>
        <w:gridCol w:w="567"/>
        <w:gridCol w:w="5494"/>
        <w:gridCol w:w="133"/>
      </w:tblGrid>
      <w:tr w:rsidR="00E26F59" w:rsidRPr="00B31268" w:rsidTr="00B74D5A">
        <w:tc>
          <w:tcPr>
            <w:tcW w:w="3510" w:type="dxa"/>
            <w:shd w:val="clear" w:color="auto" w:fill="auto"/>
          </w:tcPr>
          <w:p w:rsidR="00E26F59" w:rsidRPr="00B31268" w:rsidRDefault="00847E3B"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val="en-US" w:eastAsia="ru-RU"/>
              </w:rPr>
              <w:t>50</w:t>
            </w:r>
            <w:r w:rsidR="00E26F59" w:rsidRPr="00B31268">
              <w:rPr>
                <w:rFonts w:ascii="Times New Roman" w:eastAsia="Times New Roman" w:hAnsi="Times New Roman" w:cs="Times New Roman"/>
                <w:sz w:val="28"/>
                <w:szCs w:val="28"/>
                <w:lang w:eastAsia="ru-RU"/>
              </w:rPr>
              <w:t xml:space="preserve"> Трематодоз</w:t>
            </w:r>
          </w:p>
          <w:p w:rsidR="00E26F59" w:rsidRPr="00B31268" w:rsidRDefault="00E26F59" w:rsidP="009619F5">
            <w:pPr>
              <w:numPr>
                <w:ilvl w:val="0"/>
                <w:numId w:val="100"/>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Шистосомоз</w:t>
            </w:r>
          </w:p>
          <w:p w:rsidR="00E26F59" w:rsidRPr="00B31268" w:rsidRDefault="00E26F59" w:rsidP="009619F5">
            <w:pPr>
              <w:numPr>
                <w:ilvl w:val="0"/>
                <w:numId w:val="100"/>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Эуритрематоз</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num" w:pos="360"/>
              </w:tabs>
              <w:spacing w:after="0" w:line="360" w:lineRule="auto"/>
              <w:ind w:firstLine="357"/>
              <w:rPr>
                <w:rFonts w:ascii="Times New Roman" w:eastAsia="Times New Roman" w:hAnsi="Times New Roman" w:cs="Times New Roman"/>
                <w:caps/>
                <w:sz w:val="28"/>
                <w:szCs w:val="28"/>
                <w:lang w:eastAsia="ru-RU"/>
              </w:rPr>
            </w:pPr>
          </w:p>
          <w:p w:rsidR="00E26F59" w:rsidRPr="00B31268" w:rsidRDefault="00E26F59" w:rsidP="00B31268">
            <w:pPr>
              <w:spacing w:after="0" w:line="360" w:lineRule="auto"/>
              <w:ind w:firstLine="357"/>
              <w:jc w:val="center"/>
              <w:rPr>
                <w:rFonts w:ascii="Times New Roman" w:eastAsia="Times New Roman" w:hAnsi="Times New Roman" w:cs="Times New Roman"/>
                <w:sz w:val="28"/>
                <w:szCs w:val="28"/>
                <w:lang w:eastAsia="ru-RU"/>
              </w:rPr>
            </w:pPr>
          </w:p>
        </w:tc>
        <w:tc>
          <w:tcPr>
            <w:tcW w:w="6194" w:type="dxa"/>
            <w:gridSpan w:val="3"/>
            <w:shd w:val="clear" w:color="auto" w:fill="auto"/>
          </w:tcPr>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Профилактика заболевания</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тщательная термическая обработка продуктов животного происхождения</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дегельминтизация скота и санитарная охрана пастбищ</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избегать контактов с водой в зонах распространения паразита</w:t>
            </w:r>
          </w:p>
          <w:p w:rsidR="00E26F59" w:rsidRPr="00B31268" w:rsidRDefault="00E26F59" w:rsidP="00D86BAC">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тщательное промывание водопроводной водой овощей и зелени, полив</w:t>
            </w:r>
            <w:r w:rsidR="00D86BAC">
              <w:rPr>
                <w:rFonts w:ascii="Times New Roman" w:eastAsia="Times New Roman" w:hAnsi="Times New Roman" w:cs="Times New Roman"/>
                <w:sz w:val="28"/>
                <w:szCs w:val="28"/>
                <w:lang w:eastAsia="ru-RU"/>
              </w:rPr>
              <w:t>аемых водой из стоячих водоемов</w:t>
            </w:r>
          </w:p>
        </w:tc>
      </w:tr>
      <w:tr w:rsidR="00E26F59" w:rsidRPr="00B31268" w:rsidTr="00B74D5A">
        <w:trPr>
          <w:gridAfter w:val="1"/>
          <w:wAfter w:w="133" w:type="dxa"/>
          <w:trHeight w:val="853"/>
        </w:trPr>
        <w:tc>
          <w:tcPr>
            <w:tcW w:w="4077" w:type="dxa"/>
            <w:gridSpan w:val="2"/>
            <w:shd w:val="clear" w:color="auto" w:fill="auto"/>
          </w:tcPr>
          <w:p w:rsidR="00B74D5A" w:rsidRDefault="00B74D5A" w:rsidP="00B31268">
            <w:pPr>
              <w:spacing w:after="0" w:line="360" w:lineRule="auto"/>
              <w:ind w:firstLine="357"/>
              <w:rPr>
                <w:rFonts w:ascii="Times New Roman" w:eastAsia="Times New Roman" w:hAnsi="Times New Roman" w:cs="Times New Roman"/>
                <w:caps/>
                <w:sz w:val="28"/>
                <w:szCs w:val="28"/>
                <w:lang w:eastAsia="ru-RU"/>
              </w:rPr>
            </w:pPr>
          </w:p>
          <w:p w:rsidR="00E26F59" w:rsidRPr="00B31268" w:rsidRDefault="00847E3B"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val="en-US" w:eastAsia="ru-RU"/>
              </w:rPr>
              <w:t>51</w:t>
            </w:r>
            <w:r w:rsidR="00E26F59" w:rsidRPr="00B31268">
              <w:rPr>
                <w:rFonts w:ascii="Times New Roman" w:eastAsia="Times New Roman" w:hAnsi="Times New Roman" w:cs="Times New Roman"/>
                <w:sz w:val="28"/>
                <w:szCs w:val="28"/>
                <w:lang w:eastAsia="ru-RU"/>
              </w:rPr>
              <w:t xml:space="preserve"> Промежуточными</w:t>
            </w:r>
          </w:p>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 xml:space="preserve"> хозяевами сосальщика </w:t>
            </w:r>
          </w:p>
          <w:p w:rsidR="00E26F59" w:rsidRPr="00B31268" w:rsidRDefault="00E26F59" w:rsidP="009619F5">
            <w:pPr>
              <w:numPr>
                <w:ilvl w:val="0"/>
                <w:numId w:val="101"/>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Ланцетовидного</w:t>
            </w:r>
          </w:p>
          <w:p w:rsidR="00E26F59" w:rsidRPr="00B31268" w:rsidRDefault="00E26F59" w:rsidP="009619F5">
            <w:pPr>
              <w:numPr>
                <w:ilvl w:val="0"/>
                <w:numId w:val="101"/>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Шистосомы</w:t>
            </w:r>
          </w:p>
          <w:p w:rsidR="00E26F59" w:rsidRPr="00847E3B" w:rsidRDefault="00847E3B" w:rsidP="009619F5">
            <w:pPr>
              <w:numPr>
                <w:ilvl w:val="0"/>
                <w:numId w:val="101"/>
              </w:numPr>
              <w:spacing w:after="0" w:line="360" w:lineRule="auto"/>
              <w:ind w:left="0"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Кошачье</w:t>
            </w:r>
          </w:p>
        </w:tc>
        <w:tc>
          <w:tcPr>
            <w:tcW w:w="5494" w:type="dxa"/>
            <w:shd w:val="clear" w:color="auto" w:fill="auto"/>
          </w:tcPr>
          <w:p w:rsidR="00E26F59" w:rsidRPr="00B31268" w:rsidRDefault="00E26F59" w:rsidP="00B74D5A">
            <w:pPr>
              <w:spacing w:after="0" w:line="360" w:lineRule="auto"/>
              <w:rPr>
                <w:rFonts w:ascii="Times New Roman" w:eastAsia="Times New Roman" w:hAnsi="Times New Roman" w:cs="Times New Roman"/>
                <w:caps/>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Являются</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пресноводный моллюск</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наземный моллюск</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рыба</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человек</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муравей</w:t>
            </w:r>
          </w:p>
        </w:tc>
      </w:tr>
    </w:tbl>
    <w:p w:rsidR="00E26F59" w:rsidRPr="00B31268" w:rsidRDefault="00E26F59" w:rsidP="00847E3B">
      <w:pPr>
        <w:spacing w:after="0" w:line="360" w:lineRule="auto"/>
        <w:rPr>
          <w:rFonts w:ascii="Times New Roman" w:eastAsia="Times New Roman" w:hAnsi="Times New Roman" w:cs="Times New Roman"/>
          <w:b/>
          <w:sz w:val="28"/>
          <w:szCs w:val="28"/>
          <w:lang w:eastAsia="ru-RU"/>
        </w:rPr>
      </w:pPr>
    </w:p>
    <w:tbl>
      <w:tblPr>
        <w:tblW w:w="0" w:type="auto"/>
        <w:tblLook w:val="01E0" w:firstRow="1" w:lastRow="1" w:firstColumn="1" w:lastColumn="1" w:noHBand="0" w:noVBand="0"/>
      </w:tblPr>
      <w:tblGrid>
        <w:gridCol w:w="4077"/>
        <w:gridCol w:w="5494"/>
      </w:tblGrid>
      <w:tr w:rsidR="00E26F59" w:rsidRPr="00B31268" w:rsidTr="00B74D5A">
        <w:trPr>
          <w:trHeight w:val="2156"/>
        </w:trPr>
        <w:tc>
          <w:tcPr>
            <w:tcW w:w="4077" w:type="dxa"/>
            <w:shd w:val="clear" w:color="auto" w:fill="auto"/>
          </w:tcPr>
          <w:p w:rsidR="00E26F59" w:rsidRPr="00B31268" w:rsidRDefault="00847E3B"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lastRenderedPageBreak/>
              <w:t>2.</w:t>
            </w:r>
            <w:r w:rsidR="00E26F59" w:rsidRPr="00B31268">
              <w:rPr>
                <w:rFonts w:ascii="Times New Roman" w:eastAsia="Times New Roman" w:hAnsi="Times New Roman" w:cs="Times New Roman"/>
                <w:caps/>
                <w:sz w:val="28"/>
                <w:szCs w:val="28"/>
                <w:lang w:eastAsia="ru-RU"/>
              </w:rPr>
              <w:t>5</w:t>
            </w:r>
            <w:r w:rsidR="00E26F59" w:rsidRPr="00B31268">
              <w:rPr>
                <w:rFonts w:ascii="Times New Roman" w:eastAsia="Times New Roman" w:hAnsi="Times New Roman" w:cs="Times New Roman"/>
                <w:caps/>
                <w:sz w:val="28"/>
                <w:szCs w:val="28"/>
                <w:lang w:val="en-US" w:eastAsia="ru-RU"/>
              </w:rPr>
              <w:t>2</w:t>
            </w:r>
            <w:proofErr w:type="gramStart"/>
            <w:r w:rsidR="00E26F59" w:rsidRPr="00B31268">
              <w:rPr>
                <w:rFonts w:ascii="Times New Roman" w:eastAsia="Times New Roman" w:hAnsi="Times New Roman" w:cs="Times New Roman"/>
                <w:sz w:val="28"/>
                <w:szCs w:val="28"/>
                <w:lang w:eastAsia="ru-RU"/>
              </w:rPr>
              <w:t xml:space="preserve"> Д</w:t>
            </w:r>
            <w:proofErr w:type="gramEnd"/>
            <w:r w:rsidR="00E26F59" w:rsidRPr="00B31268">
              <w:rPr>
                <w:rFonts w:ascii="Times New Roman" w:eastAsia="Times New Roman" w:hAnsi="Times New Roman" w:cs="Times New Roman"/>
                <w:sz w:val="28"/>
                <w:szCs w:val="28"/>
                <w:lang w:eastAsia="ru-RU"/>
              </w:rPr>
              <w:t>ля диагностики заболевания</w:t>
            </w:r>
          </w:p>
          <w:p w:rsidR="00E26F59" w:rsidRPr="00B31268" w:rsidRDefault="00E26F59" w:rsidP="009619F5">
            <w:pPr>
              <w:numPr>
                <w:ilvl w:val="0"/>
                <w:numId w:val="102"/>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Парагонимоза</w:t>
            </w:r>
          </w:p>
          <w:p w:rsidR="00E26F59" w:rsidRPr="00B31268" w:rsidRDefault="00E26F59" w:rsidP="009619F5">
            <w:pPr>
              <w:numPr>
                <w:ilvl w:val="0"/>
                <w:numId w:val="102"/>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Описторхоза</w:t>
            </w:r>
          </w:p>
          <w:p w:rsidR="00E26F59" w:rsidRPr="00B31268" w:rsidRDefault="00E26F59" w:rsidP="009619F5">
            <w:pPr>
              <w:numPr>
                <w:ilvl w:val="0"/>
                <w:numId w:val="102"/>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Шистосомоза</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left" w:pos="1860"/>
              </w:tabs>
              <w:spacing w:after="0" w:line="360" w:lineRule="auto"/>
              <w:ind w:firstLine="357"/>
              <w:rPr>
                <w:rFonts w:ascii="Times New Roman" w:eastAsia="Times New Roman" w:hAnsi="Times New Roman" w:cs="Times New Roman"/>
                <w:sz w:val="28"/>
                <w:szCs w:val="28"/>
                <w:lang w:eastAsia="ru-RU"/>
              </w:rPr>
            </w:pPr>
          </w:p>
        </w:tc>
        <w:tc>
          <w:tcPr>
            <w:tcW w:w="5494" w:type="dxa"/>
            <w:shd w:val="clear" w:color="auto" w:fill="auto"/>
          </w:tcPr>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Исследуют</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фекалии на наличие яиц</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дуоденальное содержимое на наличие марит</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мокроту на наличие яиц</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мочу на наличие яиц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слюну на наличие яиц</w:t>
            </w:r>
          </w:p>
        </w:tc>
      </w:tr>
      <w:tr w:rsidR="00E26F59" w:rsidRPr="00B31268" w:rsidTr="00B74D5A">
        <w:tc>
          <w:tcPr>
            <w:tcW w:w="4077" w:type="dxa"/>
            <w:shd w:val="clear" w:color="auto" w:fill="auto"/>
          </w:tcPr>
          <w:p w:rsidR="00847E3B" w:rsidRDefault="00847E3B"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847E3B"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53</w:t>
            </w:r>
            <w:proofErr w:type="gramStart"/>
            <w:r w:rsidR="00E26F59" w:rsidRPr="00B31268">
              <w:rPr>
                <w:rFonts w:ascii="Times New Roman" w:eastAsia="Times New Roman" w:hAnsi="Times New Roman" w:cs="Times New Roman"/>
                <w:sz w:val="28"/>
                <w:szCs w:val="28"/>
                <w:lang w:eastAsia="ru-RU"/>
              </w:rPr>
              <w:t xml:space="preserve"> В</w:t>
            </w:r>
            <w:proofErr w:type="gramEnd"/>
            <w:r w:rsidR="00E26F59" w:rsidRPr="00B31268">
              <w:rPr>
                <w:rFonts w:ascii="Times New Roman" w:eastAsia="Times New Roman" w:hAnsi="Times New Roman" w:cs="Times New Roman"/>
                <w:sz w:val="28"/>
                <w:szCs w:val="28"/>
                <w:lang w:eastAsia="ru-RU"/>
              </w:rPr>
              <w:t xml:space="preserve"> организме окончательного хозяина миграцию</w:t>
            </w:r>
          </w:p>
          <w:p w:rsidR="00E26F59" w:rsidRPr="00B31268" w:rsidRDefault="00E26F59" w:rsidP="009619F5">
            <w:pPr>
              <w:numPr>
                <w:ilvl w:val="0"/>
                <w:numId w:val="103"/>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Осуществляет</w:t>
            </w:r>
          </w:p>
          <w:p w:rsidR="00E26F59" w:rsidRPr="00D86BAC" w:rsidRDefault="00E26F59" w:rsidP="009619F5">
            <w:pPr>
              <w:numPr>
                <w:ilvl w:val="0"/>
                <w:numId w:val="103"/>
              </w:numPr>
              <w:spacing w:after="0" w:line="360" w:lineRule="auto"/>
              <w:ind w:left="0"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Не осуществляет</w:t>
            </w:r>
          </w:p>
        </w:tc>
        <w:tc>
          <w:tcPr>
            <w:tcW w:w="5494" w:type="dxa"/>
            <w:shd w:val="clear" w:color="auto" w:fill="auto"/>
          </w:tcPr>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Сосальщик</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легочный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кошачий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фасциолопсис</w:t>
            </w:r>
          </w:p>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 xml:space="preserve">Г) печеночный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tc>
      </w:tr>
    </w:tbl>
    <w:p w:rsidR="00E26F59" w:rsidRPr="00B31268" w:rsidRDefault="00E26F59" w:rsidP="00B31268">
      <w:pPr>
        <w:spacing w:after="0" w:line="360" w:lineRule="auto"/>
        <w:ind w:firstLine="357"/>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 xml:space="preserve"> </w:t>
      </w:r>
    </w:p>
    <w:tbl>
      <w:tblPr>
        <w:tblW w:w="9807" w:type="dxa"/>
        <w:tblLook w:val="01E0" w:firstRow="1" w:lastRow="1" w:firstColumn="1" w:lastColumn="1" w:noHBand="0" w:noVBand="0"/>
      </w:tblPr>
      <w:tblGrid>
        <w:gridCol w:w="4484"/>
        <w:gridCol w:w="5323"/>
      </w:tblGrid>
      <w:tr w:rsidR="00E26F59" w:rsidRPr="00B31268" w:rsidTr="00B74D5A">
        <w:trPr>
          <w:trHeight w:val="1950"/>
        </w:trPr>
        <w:tc>
          <w:tcPr>
            <w:tcW w:w="4484" w:type="dxa"/>
            <w:shd w:val="clear" w:color="auto" w:fill="auto"/>
          </w:tcPr>
          <w:p w:rsidR="00E26F59" w:rsidRPr="00B31268" w:rsidRDefault="00B74D5A"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5</w:t>
            </w:r>
            <w:r w:rsidR="00E26F59" w:rsidRPr="00B31268">
              <w:rPr>
                <w:rFonts w:ascii="Times New Roman" w:eastAsia="Times New Roman" w:hAnsi="Times New Roman" w:cs="Times New Roman"/>
                <w:caps/>
                <w:sz w:val="28"/>
                <w:szCs w:val="28"/>
                <w:lang w:val="en-US" w:eastAsia="ru-RU"/>
              </w:rPr>
              <w:t>4</w:t>
            </w:r>
            <w:proofErr w:type="gramStart"/>
            <w:r w:rsidR="00E26F59" w:rsidRPr="00B31268">
              <w:rPr>
                <w:rFonts w:ascii="Times New Roman" w:eastAsia="Times New Roman" w:hAnsi="Times New Roman" w:cs="Times New Roman"/>
                <w:sz w:val="28"/>
                <w:szCs w:val="28"/>
                <w:lang w:eastAsia="ru-RU"/>
              </w:rPr>
              <w:t xml:space="preserve"> Д</w:t>
            </w:r>
            <w:proofErr w:type="gramEnd"/>
            <w:r w:rsidR="00E26F59" w:rsidRPr="00B31268">
              <w:rPr>
                <w:rFonts w:ascii="Times New Roman" w:eastAsia="Times New Roman" w:hAnsi="Times New Roman" w:cs="Times New Roman"/>
                <w:sz w:val="28"/>
                <w:szCs w:val="28"/>
                <w:lang w:eastAsia="ru-RU"/>
              </w:rPr>
              <w:t xml:space="preserve">ля диагностики </w:t>
            </w:r>
          </w:p>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Трематодоза, вызванного</w:t>
            </w:r>
          </w:p>
          <w:p w:rsidR="00E26F59" w:rsidRPr="00B31268" w:rsidRDefault="00E26F59" w:rsidP="009619F5">
            <w:pPr>
              <w:numPr>
                <w:ilvl w:val="0"/>
                <w:numId w:val="104"/>
              </w:numPr>
              <w:tabs>
                <w:tab w:val="num" w:pos="720"/>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Schistosoma haematobium</w:t>
            </w:r>
          </w:p>
          <w:p w:rsidR="00E26F59" w:rsidRPr="00B31268" w:rsidRDefault="00E26F59" w:rsidP="009619F5">
            <w:pPr>
              <w:numPr>
                <w:ilvl w:val="0"/>
                <w:numId w:val="104"/>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Schistosoma japonicum</w:t>
            </w:r>
          </w:p>
          <w:p w:rsidR="00E26F59" w:rsidRPr="00B31268" w:rsidRDefault="00E26F59" w:rsidP="009619F5">
            <w:pPr>
              <w:numPr>
                <w:ilvl w:val="0"/>
                <w:numId w:val="104"/>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Schistosoma mansoni</w:t>
            </w:r>
          </w:p>
          <w:p w:rsidR="00E26F59" w:rsidRPr="00B31268" w:rsidRDefault="00E26F59" w:rsidP="00B31268">
            <w:pPr>
              <w:spacing w:after="0" w:line="360" w:lineRule="auto"/>
              <w:ind w:firstLine="357"/>
              <w:jc w:val="center"/>
              <w:rPr>
                <w:rFonts w:ascii="Times New Roman" w:eastAsia="Times New Roman" w:hAnsi="Times New Roman" w:cs="Times New Roman"/>
                <w:sz w:val="28"/>
                <w:szCs w:val="28"/>
                <w:lang w:eastAsia="ru-RU"/>
              </w:rPr>
            </w:pPr>
          </w:p>
          <w:p w:rsidR="00E26F59" w:rsidRPr="00B31268" w:rsidRDefault="00E26F59" w:rsidP="00B74D5A">
            <w:pPr>
              <w:spacing w:after="0" w:line="360" w:lineRule="auto"/>
              <w:rPr>
                <w:rFonts w:ascii="Times New Roman" w:eastAsia="Times New Roman" w:hAnsi="Times New Roman" w:cs="Times New Roman"/>
                <w:sz w:val="28"/>
                <w:szCs w:val="28"/>
                <w:lang w:eastAsia="ru-RU"/>
              </w:rPr>
            </w:pPr>
          </w:p>
        </w:tc>
        <w:tc>
          <w:tcPr>
            <w:tcW w:w="5323" w:type="dxa"/>
            <w:shd w:val="clear" w:color="auto" w:fill="auto"/>
          </w:tcPr>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Исследуют</w:t>
            </w:r>
          </w:p>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На наличие яиц</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кровь</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мочу</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фекалии</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мокроту</w:t>
            </w:r>
          </w:p>
          <w:p w:rsidR="00E26F59" w:rsidRPr="00B31268" w:rsidRDefault="00B74D5A" w:rsidP="00B74D5A">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дуоденальное содержимое</w:t>
            </w:r>
          </w:p>
        </w:tc>
      </w:tr>
    </w:tbl>
    <w:p w:rsidR="00E26F59" w:rsidRPr="00B31268" w:rsidRDefault="00E26F59" w:rsidP="00D86BAC">
      <w:pPr>
        <w:spacing w:after="0" w:line="360" w:lineRule="auto"/>
        <w:rPr>
          <w:rFonts w:ascii="Times New Roman" w:eastAsia="Times New Roman" w:hAnsi="Times New Roman" w:cs="Times New Roman"/>
          <w:sz w:val="28"/>
          <w:szCs w:val="28"/>
          <w:lang w:eastAsia="ru-RU"/>
        </w:rPr>
      </w:pPr>
    </w:p>
    <w:tbl>
      <w:tblPr>
        <w:tblpPr w:leftFromText="180" w:rightFromText="180" w:vertAnchor="text" w:horzAnchor="margin" w:tblpY="112"/>
        <w:tblW w:w="0" w:type="auto"/>
        <w:tblLook w:val="01E0" w:firstRow="1" w:lastRow="1" w:firstColumn="1" w:lastColumn="1" w:noHBand="0" w:noVBand="0"/>
      </w:tblPr>
      <w:tblGrid>
        <w:gridCol w:w="4068"/>
        <w:gridCol w:w="5503"/>
      </w:tblGrid>
      <w:tr w:rsidR="00E26F59" w:rsidRPr="00B31268" w:rsidTr="00025599">
        <w:tc>
          <w:tcPr>
            <w:tcW w:w="4068" w:type="dxa"/>
            <w:shd w:val="clear" w:color="auto" w:fill="auto"/>
          </w:tcPr>
          <w:p w:rsidR="00E26F59" w:rsidRPr="00B31268" w:rsidRDefault="00B74D5A"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5</w:t>
            </w:r>
            <w:r w:rsidR="00E26F59" w:rsidRPr="00B31268">
              <w:rPr>
                <w:rFonts w:ascii="Times New Roman" w:eastAsia="Times New Roman" w:hAnsi="Times New Roman" w:cs="Times New Roman"/>
                <w:caps/>
                <w:sz w:val="28"/>
                <w:szCs w:val="28"/>
                <w:lang w:val="en-US" w:eastAsia="ru-RU"/>
              </w:rPr>
              <w:t>5</w:t>
            </w:r>
            <w:proofErr w:type="gramStart"/>
            <w:r w:rsidR="00E26F59" w:rsidRPr="00B31268">
              <w:rPr>
                <w:rFonts w:ascii="Times New Roman" w:eastAsia="Times New Roman" w:hAnsi="Times New Roman" w:cs="Times New Roman"/>
                <w:sz w:val="28"/>
                <w:szCs w:val="28"/>
                <w:lang w:eastAsia="ru-RU"/>
              </w:rPr>
              <w:t xml:space="preserve"> В</w:t>
            </w:r>
            <w:proofErr w:type="gramEnd"/>
            <w:r w:rsidR="00E26F59" w:rsidRPr="00B31268">
              <w:rPr>
                <w:rFonts w:ascii="Times New Roman" w:eastAsia="Times New Roman" w:hAnsi="Times New Roman" w:cs="Times New Roman"/>
                <w:sz w:val="28"/>
                <w:szCs w:val="28"/>
                <w:lang w:eastAsia="ru-RU"/>
              </w:rPr>
              <w:t xml:space="preserve"> теле сосальщика</w:t>
            </w:r>
          </w:p>
          <w:p w:rsidR="00E26F59" w:rsidRPr="00B31268" w:rsidRDefault="00E26F59" w:rsidP="009619F5">
            <w:pPr>
              <w:numPr>
                <w:ilvl w:val="0"/>
                <w:numId w:val="105"/>
              </w:numPr>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Opisthorchis felineus </w:t>
            </w:r>
          </w:p>
          <w:p w:rsidR="00E26F59" w:rsidRPr="00B31268" w:rsidRDefault="00E26F59" w:rsidP="009619F5">
            <w:pPr>
              <w:numPr>
                <w:ilvl w:val="0"/>
                <w:numId w:val="105"/>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Dicrocoelium lanceatum</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tc>
        <w:tc>
          <w:tcPr>
            <w:tcW w:w="5503" w:type="dxa"/>
            <w:shd w:val="clear" w:color="auto" w:fill="auto"/>
          </w:tcPr>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 xml:space="preserve">Половые органы расположены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в передней части тела – семенники, </w:t>
            </w:r>
            <w:proofErr w:type="gramStart"/>
            <w:r w:rsidRPr="00B31268">
              <w:rPr>
                <w:rFonts w:ascii="Times New Roman" w:eastAsia="Times New Roman" w:hAnsi="Times New Roman" w:cs="Times New Roman"/>
                <w:sz w:val="28"/>
                <w:szCs w:val="28"/>
                <w:lang w:eastAsia="ru-RU"/>
              </w:rPr>
              <w:t>в</w:t>
            </w:r>
            <w:proofErr w:type="gramEnd"/>
            <w:r w:rsidRPr="00B31268">
              <w:rPr>
                <w:rFonts w:ascii="Times New Roman" w:eastAsia="Times New Roman" w:hAnsi="Times New Roman" w:cs="Times New Roman"/>
                <w:sz w:val="28"/>
                <w:szCs w:val="28"/>
                <w:lang w:eastAsia="ru-RU"/>
              </w:rPr>
              <w:t xml:space="preserve"> задней - матка</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roofErr w:type="gramStart"/>
            <w:r w:rsidRPr="00B31268">
              <w:rPr>
                <w:rFonts w:ascii="Times New Roman" w:eastAsia="Times New Roman" w:hAnsi="Times New Roman" w:cs="Times New Roman"/>
                <w:sz w:val="28"/>
                <w:szCs w:val="28"/>
                <w:lang w:eastAsia="ru-RU"/>
              </w:rPr>
              <w:t>Б) в передней части тела – матка, в задней - семенники</w:t>
            </w:r>
            <w:proofErr w:type="gramEnd"/>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tc>
      </w:tr>
    </w:tbl>
    <w:p w:rsidR="00E26F59" w:rsidRPr="00B74D5A" w:rsidRDefault="00E26F59" w:rsidP="00B31268">
      <w:pPr>
        <w:spacing w:after="0" w:line="360" w:lineRule="auto"/>
        <w:ind w:firstLine="357"/>
        <w:outlineLvl w:val="6"/>
        <w:rPr>
          <w:rFonts w:ascii="Times New Roman" w:eastAsia="Times New Roman" w:hAnsi="Times New Roman" w:cs="Times New Roman"/>
          <w:b/>
          <w:sz w:val="28"/>
          <w:szCs w:val="28"/>
          <w:lang w:eastAsia="ru-RU"/>
        </w:rPr>
      </w:pPr>
      <w:r w:rsidRPr="00B74D5A">
        <w:rPr>
          <w:rFonts w:ascii="Times New Roman" w:eastAsia="Times New Roman" w:hAnsi="Times New Roman" w:cs="Times New Roman"/>
          <w:b/>
          <w:sz w:val="28"/>
          <w:szCs w:val="28"/>
          <w:lang w:eastAsia="ru-RU"/>
        </w:rPr>
        <w:lastRenderedPageBreak/>
        <w:t>Установить правильную последовательность</w:t>
      </w:r>
    </w:p>
    <w:p w:rsidR="00E26F59" w:rsidRPr="00B31268" w:rsidRDefault="00B74D5A" w:rsidP="00B31268">
      <w:pPr>
        <w:spacing w:after="0" w:line="360" w:lineRule="auto"/>
        <w:ind w:firstLine="357"/>
        <w:outlineLvl w:val="6"/>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56 Жизненного цикла печеночного сосальщика, начиная с инвазионной стадии для человека</w:t>
      </w:r>
    </w:p>
    <w:p w:rsidR="00E26F59" w:rsidRPr="00B31268" w:rsidRDefault="00E26F59" w:rsidP="009619F5">
      <w:pPr>
        <w:numPr>
          <w:ilvl w:val="0"/>
          <w:numId w:val="106"/>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Мирацидий</w:t>
      </w:r>
    </w:p>
    <w:p w:rsidR="00E26F59" w:rsidRPr="00B31268" w:rsidRDefault="00E26F59" w:rsidP="009619F5">
      <w:pPr>
        <w:numPr>
          <w:ilvl w:val="0"/>
          <w:numId w:val="106"/>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Церкарий</w:t>
      </w:r>
    </w:p>
    <w:p w:rsidR="00E26F59" w:rsidRPr="00B31268" w:rsidRDefault="00E26F59" w:rsidP="009619F5">
      <w:pPr>
        <w:numPr>
          <w:ilvl w:val="0"/>
          <w:numId w:val="106"/>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Спороциста</w:t>
      </w:r>
    </w:p>
    <w:p w:rsidR="00E26F59" w:rsidRPr="00B31268" w:rsidRDefault="00E26F59" w:rsidP="009619F5">
      <w:pPr>
        <w:numPr>
          <w:ilvl w:val="0"/>
          <w:numId w:val="106"/>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Адолескарий</w:t>
      </w:r>
    </w:p>
    <w:p w:rsidR="00E26F59" w:rsidRPr="00B31268" w:rsidRDefault="00E26F59" w:rsidP="009619F5">
      <w:pPr>
        <w:numPr>
          <w:ilvl w:val="0"/>
          <w:numId w:val="106"/>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Яйцо</w:t>
      </w:r>
    </w:p>
    <w:p w:rsidR="00E26F59" w:rsidRPr="00B31268" w:rsidRDefault="00E26F59" w:rsidP="009619F5">
      <w:pPr>
        <w:numPr>
          <w:ilvl w:val="0"/>
          <w:numId w:val="106"/>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Редия</w:t>
      </w:r>
    </w:p>
    <w:p w:rsidR="00E26F59" w:rsidRPr="00B31268" w:rsidRDefault="00E26F59" w:rsidP="009619F5">
      <w:pPr>
        <w:numPr>
          <w:ilvl w:val="0"/>
          <w:numId w:val="106"/>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Марита</w:t>
      </w:r>
    </w:p>
    <w:p w:rsidR="00E26F59" w:rsidRPr="00B31268" w:rsidRDefault="00B74D5A" w:rsidP="00B31268">
      <w:pPr>
        <w:spacing w:after="0" w:line="360" w:lineRule="auto"/>
        <w:ind w:firstLine="357"/>
        <w:outlineLvl w:val="6"/>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57 Жизненного цикла кошачьего сосальщика, начиная с инвазионной стадии для человека</w:t>
      </w:r>
    </w:p>
    <w:p w:rsidR="00E26F59" w:rsidRPr="00B31268" w:rsidRDefault="00E26F59" w:rsidP="009619F5">
      <w:pPr>
        <w:numPr>
          <w:ilvl w:val="1"/>
          <w:numId w:val="106"/>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Яйцо</w:t>
      </w:r>
    </w:p>
    <w:p w:rsidR="00E26F59" w:rsidRPr="00B31268" w:rsidRDefault="00E26F59" w:rsidP="009619F5">
      <w:pPr>
        <w:numPr>
          <w:ilvl w:val="1"/>
          <w:numId w:val="106"/>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Мирацидий</w:t>
      </w:r>
    </w:p>
    <w:p w:rsidR="00E26F59" w:rsidRPr="00B31268" w:rsidRDefault="00E26F59" w:rsidP="009619F5">
      <w:pPr>
        <w:numPr>
          <w:ilvl w:val="1"/>
          <w:numId w:val="106"/>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Церкарий</w:t>
      </w:r>
    </w:p>
    <w:p w:rsidR="00E26F59" w:rsidRPr="00B31268" w:rsidRDefault="00E26F59" w:rsidP="009619F5">
      <w:pPr>
        <w:numPr>
          <w:ilvl w:val="1"/>
          <w:numId w:val="106"/>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Спороциста</w:t>
      </w:r>
    </w:p>
    <w:p w:rsidR="00E26F59" w:rsidRPr="00B31268" w:rsidRDefault="00E26F59" w:rsidP="009619F5">
      <w:pPr>
        <w:numPr>
          <w:ilvl w:val="1"/>
          <w:numId w:val="106"/>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Метацеркарий</w:t>
      </w:r>
    </w:p>
    <w:p w:rsidR="00E26F59" w:rsidRPr="00B31268" w:rsidRDefault="00E26F59" w:rsidP="009619F5">
      <w:pPr>
        <w:numPr>
          <w:ilvl w:val="1"/>
          <w:numId w:val="106"/>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Редия</w:t>
      </w:r>
    </w:p>
    <w:p w:rsidR="00E26F59" w:rsidRPr="00B31268" w:rsidRDefault="00E26F59" w:rsidP="009619F5">
      <w:pPr>
        <w:numPr>
          <w:ilvl w:val="1"/>
          <w:numId w:val="106"/>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Марита</w:t>
      </w:r>
    </w:p>
    <w:p w:rsidR="00E26F59" w:rsidRPr="00B31268" w:rsidRDefault="00B74D5A" w:rsidP="00B31268">
      <w:pPr>
        <w:spacing w:after="0" w:line="360" w:lineRule="auto"/>
        <w:ind w:firstLine="357"/>
        <w:outlineLvl w:val="6"/>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58 Жизненного цикла кровяного сосальщика, начиная с инвазионной стадии для человека</w:t>
      </w:r>
    </w:p>
    <w:p w:rsidR="00E26F59" w:rsidRPr="00B31268" w:rsidRDefault="00E26F59" w:rsidP="009619F5">
      <w:pPr>
        <w:numPr>
          <w:ilvl w:val="2"/>
          <w:numId w:val="106"/>
        </w:numPr>
        <w:tabs>
          <w:tab w:val="clear" w:pos="234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Спороциста</w:t>
      </w:r>
    </w:p>
    <w:p w:rsidR="00E26F59" w:rsidRPr="00B31268" w:rsidRDefault="00E26F59" w:rsidP="009619F5">
      <w:pPr>
        <w:numPr>
          <w:ilvl w:val="2"/>
          <w:numId w:val="106"/>
        </w:numPr>
        <w:tabs>
          <w:tab w:val="clear" w:pos="234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Яйцо</w:t>
      </w:r>
    </w:p>
    <w:p w:rsidR="00E26F59" w:rsidRPr="00B31268" w:rsidRDefault="00E26F59" w:rsidP="009619F5">
      <w:pPr>
        <w:numPr>
          <w:ilvl w:val="2"/>
          <w:numId w:val="106"/>
        </w:numPr>
        <w:tabs>
          <w:tab w:val="clear" w:pos="234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Мирацидий</w:t>
      </w:r>
    </w:p>
    <w:p w:rsidR="00E26F59" w:rsidRPr="00B31268" w:rsidRDefault="00E26F59" w:rsidP="009619F5">
      <w:pPr>
        <w:numPr>
          <w:ilvl w:val="2"/>
          <w:numId w:val="106"/>
        </w:numPr>
        <w:tabs>
          <w:tab w:val="clear" w:pos="234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Церкарий</w:t>
      </w:r>
    </w:p>
    <w:p w:rsidR="00E26F59" w:rsidRPr="00B31268" w:rsidRDefault="00E26F59" w:rsidP="009619F5">
      <w:pPr>
        <w:numPr>
          <w:ilvl w:val="2"/>
          <w:numId w:val="106"/>
        </w:numPr>
        <w:tabs>
          <w:tab w:val="clear" w:pos="234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Марита</w:t>
      </w:r>
    </w:p>
    <w:p w:rsidR="00B74D5A" w:rsidRDefault="00B74D5A" w:rsidP="00B31268">
      <w:pPr>
        <w:spacing w:after="0" w:line="360" w:lineRule="auto"/>
        <w:ind w:firstLine="357"/>
        <w:outlineLvl w:val="6"/>
        <w:rPr>
          <w:rFonts w:ascii="Times New Roman" w:eastAsia="Times New Roman" w:hAnsi="Times New Roman" w:cs="Times New Roman"/>
          <w:b/>
          <w:sz w:val="28"/>
          <w:szCs w:val="28"/>
          <w:lang w:eastAsia="ru-RU"/>
        </w:rPr>
      </w:pPr>
    </w:p>
    <w:p w:rsidR="00E26F59" w:rsidRPr="00B31268" w:rsidRDefault="00E26F59" w:rsidP="00B31268">
      <w:pPr>
        <w:spacing w:after="0" w:line="360" w:lineRule="auto"/>
        <w:ind w:firstLine="357"/>
        <w:outlineLvl w:val="6"/>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 xml:space="preserve">Дополнить </w:t>
      </w:r>
    </w:p>
    <w:p w:rsidR="00E26F59" w:rsidRPr="00B31268" w:rsidRDefault="00B74D5A" w:rsidP="00A73B96">
      <w:pPr>
        <w:tabs>
          <w:tab w:val="num" w:pos="360"/>
        </w:tabs>
        <w:spacing w:after="0" w:line="360" w:lineRule="auto"/>
        <w:ind w:firstLine="709"/>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 xml:space="preserve">59 Обнаружение в мокроте человека яиц сосальщика свидетельствует о заражении трематодозом - </w:t>
      </w:r>
      <w:r w:rsidR="00E26F59" w:rsidRPr="00B31268">
        <w:rPr>
          <w:rFonts w:ascii="Times New Roman" w:eastAsia="Times New Roman" w:hAnsi="Times New Roman" w:cs="Times New Roman"/>
          <w:b/>
          <w:caps/>
          <w:sz w:val="28"/>
          <w:szCs w:val="28"/>
          <w:lang w:eastAsia="ru-RU"/>
        </w:rPr>
        <w:t>…………</w:t>
      </w:r>
      <w:proofErr w:type="gramStart"/>
      <w:r w:rsidR="00E26F59" w:rsidRPr="00B31268">
        <w:rPr>
          <w:rFonts w:ascii="Times New Roman" w:eastAsia="Times New Roman" w:hAnsi="Times New Roman" w:cs="Times New Roman"/>
          <w:caps/>
          <w:sz w:val="28"/>
          <w:szCs w:val="28"/>
          <w:lang w:eastAsia="ru-RU"/>
        </w:rPr>
        <w:t xml:space="preserve"> .</w:t>
      </w:r>
      <w:proofErr w:type="gramEnd"/>
    </w:p>
    <w:p w:rsidR="00E26F59" w:rsidRPr="00B31268" w:rsidRDefault="00B74D5A" w:rsidP="00A73B96">
      <w:pPr>
        <w:tabs>
          <w:tab w:val="num" w:pos="360"/>
        </w:tabs>
        <w:spacing w:after="0" w:line="360" w:lineRule="auto"/>
        <w:ind w:firstLine="709"/>
        <w:rPr>
          <w:rFonts w:ascii="Times New Roman" w:eastAsia="Times New Roman" w:hAnsi="Times New Roman" w:cs="Times New Roman"/>
          <w:b/>
          <w:caps/>
          <w:sz w:val="28"/>
          <w:szCs w:val="28"/>
          <w:lang w:eastAsia="ru-RU"/>
        </w:rPr>
      </w:pPr>
      <w:r>
        <w:rPr>
          <w:rFonts w:ascii="Times New Roman" w:eastAsia="Times New Roman" w:hAnsi="Times New Roman" w:cs="Times New Roman"/>
          <w:sz w:val="28"/>
          <w:szCs w:val="28"/>
          <w:lang w:eastAsia="ru-RU"/>
        </w:rPr>
        <w:lastRenderedPageBreak/>
        <w:t>2.</w:t>
      </w:r>
      <w:r w:rsidR="00E26F59" w:rsidRPr="00B31268">
        <w:rPr>
          <w:rFonts w:ascii="Times New Roman" w:eastAsia="Times New Roman" w:hAnsi="Times New Roman" w:cs="Times New Roman"/>
          <w:sz w:val="28"/>
          <w:szCs w:val="28"/>
          <w:lang w:eastAsia="ru-RU"/>
        </w:rPr>
        <w:t xml:space="preserve">60 Обнаружение в дуоденальном содержимом человека сосальщиков размером 6 – 10 мм свидетельствует о заражении  трематодозами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Или </w:t>
      </w:r>
      <w:r w:rsidR="00E26F59" w:rsidRPr="00B31268">
        <w:rPr>
          <w:rFonts w:ascii="Times New Roman" w:eastAsia="Times New Roman" w:hAnsi="Times New Roman" w:cs="Times New Roman"/>
          <w:b/>
          <w:caps/>
          <w:sz w:val="28"/>
          <w:szCs w:val="28"/>
          <w:lang w:eastAsia="ru-RU"/>
        </w:rPr>
        <w:t>………….</w:t>
      </w:r>
      <w:proofErr w:type="gramStart"/>
      <w:r w:rsidR="00E26F59" w:rsidRPr="00B31268">
        <w:rPr>
          <w:rFonts w:ascii="Times New Roman" w:eastAsia="Times New Roman" w:hAnsi="Times New Roman" w:cs="Times New Roman"/>
          <w:caps/>
          <w:sz w:val="28"/>
          <w:szCs w:val="28"/>
          <w:lang w:eastAsia="ru-RU"/>
        </w:rPr>
        <w:t xml:space="preserve"> .</w:t>
      </w:r>
      <w:proofErr w:type="gramEnd"/>
    </w:p>
    <w:p w:rsidR="00E26F59" w:rsidRPr="00B31268" w:rsidRDefault="00B74D5A" w:rsidP="00A73B96">
      <w:pPr>
        <w:tabs>
          <w:tab w:val="num" w:pos="360"/>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 xml:space="preserve">61 Половозрелые особи шистосом локализуются в организме окончательного хозяина </w:t>
      </w:r>
      <w:proofErr w:type="gramStart"/>
      <w:r w:rsidR="00E26F59" w:rsidRPr="00B31268">
        <w:rPr>
          <w:rFonts w:ascii="Times New Roman" w:eastAsia="Times New Roman" w:hAnsi="Times New Roman" w:cs="Times New Roman"/>
          <w:sz w:val="28"/>
          <w:szCs w:val="28"/>
          <w:lang w:eastAsia="ru-RU"/>
        </w:rPr>
        <w:t>в</w:t>
      </w:r>
      <w:proofErr w:type="gramEnd"/>
      <w:r w:rsidR="00E26F59" w:rsidRPr="00B31268">
        <w:rPr>
          <w:rFonts w:ascii="Times New Roman" w:eastAsia="Times New Roman" w:hAnsi="Times New Roman" w:cs="Times New Roman"/>
          <w:sz w:val="28"/>
          <w:szCs w:val="28"/>
          <w:lang w:eastAsia="ru-RU"/>
        </w:rPr>
        <w:t xml:space="preserve"> </w:t>
      </w:r>
      <w:r w:rsidR="00E26F59" w:rsidRPr="00B31268">
        <w:rPr>
          <w:rFonts w:ascii="Times New Roman" w:eastAsia="Times New Roman" w:hAnsi="Times New Roman" w:cs="Times New Roman"/>
          <w:b/>
          <w:sz w:val="28"/>
          <w:szCs w:val="28"/>
          <w:lang w:eastAsia="ru-RU"/>
        </w:rPr>
        <w:t>………….  ………….</w:t>
      </w:r>
    </w:p>
    <w:p w:rsidR="00E26F59" w:rsidRPr="00B31268" w:rsidRDefault="00B74D5A" w:rsidP="00A73B96">
      <w:pPr>
        <w:tabs>
          <w:tab w:val="num" w:pos="360"/>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 xml:space="preserve">62 При употреблении в пищу недостаточно проваренной или прожаренной рыбы можно заразиться трематодозом </w:t>
      </w:r>
      <w:r w:rsidR="00E26F59" w:rsidRPr="00B31268">
        <w:rPr>
          <w:rFonts w:ascii="Times New Roman" w:eastAsia="Times New Roman" w:hAnsi="Times New Roman" w:cs="Times New Roman"/>
          <w:b/>
          <w:sz w:val="28"/>
          <w:szCs w:val="28"/>
          <w:lang w:eastAsia="ru-RU"/>
        </w:rPr>
        <w:t>……….</w:t>
      </w:r>
      <w:proofErr w:type="gramStart"/>
      <w:r w:rsidR="00E26F59" w:rsidRPr="00B31268">
        <w:rPr>
          <w:rFonts w:ascii="Times New Roman" w:eastAsia="Times New Roman" w:hAnsi="Times New Roman" w:cs="Times New Roman"/>
          <w:b/>
          <w:sz w:val="28"/>
          <w:szCs w:val="28"/>
          <w:lang w:eastAsia="ru-RU"/>
        </w:rPr>
        <w:t xml:space="preserve"> </w:t>
      </w:r>
      <w:r w:rsidR="00E26F59" w:rsidRPr="00B31268">
        <w:rPr>
          <w:rFonts w:ascii="Times New Roman" w:eastAsia="Times New Roman" w:hAnsi="Times New Roman" w:cs="Times New Roman"/>
          <w:sz w:val="28"/>
          <w:szCs w:val="28"/>
          <w:lang w:eastAsia="ru-RU"/>
        </w:rPr>
        <w:t>.</w:t>
      </w:r>
      <w:proofErr w:type="gramEnd"/>
    </w:p>
    <w:p w:rsidR="00E26F59" w:rsidRPr="00B31268" w:rsidRDefault="00B74D5A" w:rsidP="00A73B96">
      <w:pPr>
        <w:tabs>
          <w:tab w:val="num" w:pos="360"/>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 xml:space="preserve">63 Для обнаружения кошачьего сосальщика у человека исследуют фекалии на наличие </w:t>
      </w:r>
      <w:r w:rsidR="00E26F59" w:rsidRPr="00B31268">
        <w:rPr>
          <w:rFonts w:ascii="Times New Roman" w:eastAsia="Times New Roman" w:hAnsi="Times New Roman" w:cs="Times New Roman"/>
          <w:b/>
          <w:caps/>
          <w:sz w:val="28"/>
          <w:szCs w:val="28"/>
          <w:lang w:eastAsia="ru-RU"/>
        </w:rPr>
        <w:t>………….</w:t>
      </w:r>
      <w:r w:rsidR="00E26F59" w:rsidRPr="00B31268">
        <w:rPr>
          <w:rFonts w:ascii="Times New Roman" w:eastAsia="Times New Roman" w:hAnsi="Times New Roman" w:cs="Times New Roman"/>
          <w:sz w:val="28"/>
          <w:szCs w:val="28"/>
          <w:lang w:eastAsia="ru-RU"/>
        </w:rPr>
        <w:t xml:space="preserve"> И содержимое двенадцатиперстной кишки на наличе </w:t>
      </w:r>
      <w:r w:rsidR="00E26F59" w:rsidRPr="00B31268">
        <w:rPr>
          <w:rFonts w:ascii="Times New Roman" w:eastAsia="Times New Roman" w:hAnsi="Times New Roman" w:cs="Times New Roman"/>
          <w:b/>
          <w:sz w:val="28"/>
          <w:szCs w:val="28"/>
          <w:lang w:eastAsia="ru-RU"/>
        </w:rPr>
        <w:t>…………</w:t>
      </w:r>
      <w:proofErr w:type="gramStart"/>
      <w:r w:rsidR="00E26F59" w:rsidRPr="00B31268">
        <w:rPr>
          <w:rFonts w:ascii="Times New Roman" w:eastAsia="Times New Roman" w:hAnsi="Times New Roman" w:cs="Times New Roman"/>
          <w:sz w:val="28"/>
          <w:szCs w:val="28"/>
          <w:lang w:eastAsia="ru-RU"/>
        </w:rPr>
        <w:t xml:space="preserve"> .</w:t>
      </w:r>
      <w:proofErr w:type="gramEnd"/>
    </w:p>
    <w:p w:rsidR="00E26F59" w:rsidRPr="00B31268" w:rsidRDefault="00B74D5A" w:rsidP="00A73B96">
      <w:pPr>
        <w:tabs>
          <w:tab w:val="num" w:pos="360"/>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 xml:space="preserve">64 Сосальщики вызывают у человека заболевания, которые называются </w:t>
      </w:r>
      <w:r w:rsidR="00E26F59" w:rsidRPr="00B31268">
        <w:rPr>
          <w:rFonts w:ascii="Times New Roman" w:eastAsia="Times New Roman" w:hAnsi="Times New Roman" w:cs="Times New Roman"/>
          <w:b/>
          <w:sz w:val="28"/>
          <w:szCs w:val="28"/>
          <w:lang w:eastAsia="ru-RU"/>
        </w:rPr>
        <w:t>……………</w:t>
      </w:r>
      <w:proofErr w:type="gramStart"/>
      <w:r w:rsidR="00E26F59" w:rsidRPr="00B31268">
        <w:rPr>
          <w:rFonts w:ascii="Times New Roman" w:eastAsia="Times New Roman" w:hAnsi="Times New Roman" w:cs="Times New Roman"/>
          <w:sz w:val="28"/>
          <w:szCs w:val="28"/>
          <w:lang w:eastAsia="ru-RU"/>
        </w:rPr>
        <w:t xml:space="preserve"> .</w:t>
      </w:r>
      <w:proofErr w:type="gramEnd"/>
    </w:p>
    <w:p w:rsidR="00E26F59" w:rsidRPr="00B31268" w:rsidRDefault="00B74D5A" w:rsidP="00A73B96">
      <w:pPr>
        <w:tabs>
          <w:tab w:val="num" w:pos="360"/>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 xml:space="preserve">65 Половой диморфизм характерен для сосальщиков  </w:t>
      </w:r>
      <w:r w:rsidR="00E26F59" w:rsidRPr="00B31268">
        <w:rPr>
          <w:rFonts w:ascii="Times New Roman" w:eastAsia="Times New Roman" w:hAnsi="Times New Roman" w:cs="Times New Roman"/>
          <w:b/>
          <w:sz w:val="28"/>
          <w:szCs w:val="28"/>
          <w:lang w:eastAsia="ru-RU"/>
        </w:rPr>
        <w:t>…………..</w:t>
      </w:r>
      <w:proofErr w:type="gramStart"/>
      <w:r w:rsidR="00E26F59" w:rsidRPr="00B31268">
        <w:rPr>
          <w:rFonts w:ascii="Times New Roman" w:eastAsia="Times New Roman" w:hAnsi="Times New Roman" w:cs="Times New Roman"/>
          <w:sz w:val="28"/>
          <w:szCs w:val="28"/>
          <w:lang w:eastAsia="ru-RU"/>
        </w:rPr>
        <w:t xml:space="preserve"> .</w:t>
      </w:r>
      <w:proofErr w:type="gramEnd"/>
    </w:p>
    <w:p w:rsidR="00E26F59" w:rsidRPr="00B31268" w:rsidRDefault="00B74D5A" w:rsidP="00A73B96">
      <w:pPr>
        <w:tabs>
          <w:tab w:val="num" w:pos="360"/>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 xml:space="preserve">66 Личинки шистосом водоплавающих птиц вызывают у человека заболевание  </w:t>
      </w:r>
      <w:r w:rsidR="00E26F59" w:rsidRPr="00B31268">
        <w:rPr>
          <w:rFonts w:ascii="Times New Roman" w:eastAsia="Times New Roman" w:hAnsi="Times New Roman" w:cs="Times New Roman"/>
          <w:b/>
          <w:sz w:val="28"/>
          <w:szCs w:val="28"/>
          <w:lang w:eastAsia="ru-RU"/>
        </w:rPr>
        <w:t>……………</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w:t>
      </w:r>
    </w:p>
    <w:p w:rsidR="00E26F59" w:rsidRPr="00B31268" w:rsidRDefault="00B74D5A" w:rsidP="00A73B96">
      <w:pPr>
        <w:spacing w:after="0" w:line="360" w:lineRule="auto"/>
        <w:ind w:firstLine="709"/>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67</w:t>
      </w:r>
      <w:proofErr w:type="gramStart"/>
      <w:r w:rsidR="00E26F59" w:rsidRPr="00B31268">
        <w:rPr>
          <w:rFonts w:ascii="Times New Roman" w:eastAsia="Times New Roman" w:hAnsi="Times New Roman" w:cs="Times New Roman"/>
          <w:sz w:val="28"/>
          <w:szCs w:val="28"/>
          <w:lang w:eastAsia="ru-RU"/>
        </w:rPr>
        <w:t xml:space="preserve"> Д</w:t>
      </w:r>
      <w:proofErr w:type="gramEnd"/>
      <w:r w:rsidR="00E26F59" w:rsidRPr="00B31268">
        <w:rPr>
          <w:rFonts w:ascii="Times New Roman" w:eastAsia="Times New Roman" w:hAnsi="Times New Roman" w:cs="Times New Roman"/>
          <w:sz w:val="28"/>
          <w:szCs w:val="28"/>
          <w:lang w:eastAsia="ru-RU"/>
        </w:rPr>
        <w:t xml:space="preserve">ля обнаружения у человека сосальщика  </w:t>
      </w:r>
      <w:r w:rsidR="00E26F59" w:rsidRPr="00B31268">
        <w:rPr>
          <w:rFonts w:ascii="Times New Roman" w:eastAsia="Times New Roman" w:hAnsi="Times New Roman" w:cs="Times New Roman"/>
          <w:i/>
          <w:sz w:val="28"/>
          <w:szCs w:val="28"/>
          <w:lang w:val="en-US" w:eastAsia="ru-RU"/>
        </w:rPr>
        <w:t>schistosoma</w:t>
      </w:r>
      <w:r w:rsidR="00E26F59" w:rsidRPr="00B31268">
        <w:rPr>
          <w:rFonts w:ascii="Times New Roman" w:eastAsia="Times New Roman" w:hAnsi="Times New Roman" w:cs="Times New Roman"/>
          <w:i/>
          <w:caps/>
          <w:sz w:val="28"/>
          <w:szCs w:val="28"/>
          <w:lang w:eastAsia="ru-RU"/>
        </w:rPr>
        <w:t xml:space="preserve"> </w:t>
      </w:r>
      <w:r w:rsidR="00E26F59" w:rsidRPr="00B31268">
        <w:rPr>
          <w:rFonts w:ascii="Times New Roman" w:eastAsia="Times New Roman" w:hAnsi="Times New Roman" w:cs="Times New Roman"/>
          <w:i/>
          <w:sz w:val="28"/>
          <w:szCs w:val="28"/>
          <w:lang w:val="en-US" w:eastAsia="ru-RU"/>
        </w:rPr>
        <w:t>haematobium</w:t>
      </w:r>
      <w:r w:rsidR="00E26F59" w:rsidRPr="00B31268">
        <w:rPr>
          <w:rFonts w:ascii="Times New Roman" w:eastAsia="Times New Roman" w:hAnsi="Times New Roman" w:cs="Times New Roman"/>
          <w:sz w:val="28"/>
          <w:szCs w:val="28"/>
          <w:lang w:eastAsia="ru-RU"/>
        </w:rPr>
        <w:t xml:space="preserve"> исследуют </w:t>
      </w:r>
      <w:r w:rsidR="00E26F59" w:rsidRPr="00B31268">
        <w:rPr>
          <w:rFonts w:ascii="Times New Roman" w:eastAsia="Times New Roman" w:hAnsi="Times New Roman" w:cs="Times New Roman"/>
          <w:b/>
          <w:caps/>
          <w:sz w:val="28"/>
          <w:szCs w:val="28"/>
          <w:lang w:eastAsia="ru-RU"/>
        </w:rPr>
        <w:t>………..</w:t>
      </w:r>
      <w:r w:rsidR="00E26F59" w:rsidRPr="00B31268">
        <w:rPr>
          <w:rFonts w:ascii="Times New Roman" w:eastAsia="Times New Roman" w:hAnsi="Times New Roman" w:cs="Times New Roman"/>
          <w:sz w:val="28"/>
          <w:szCs w:val="28"/>
          <w:lang w:eastAsia="ru-RU"/>
        </w:rPr>
        <w:t xml:space="preserve"> На наличие яиц.</w:t>
      </w:r>
    </w:p>
    <w:p w:rsidR="00E26F59" w:rsidRPr="00B31268" w:rsidRDefault="00B74D5A" w:rsidP="00A73B96">
      <w:pPr>
        <w:spacing w:after="0" w:line="360" w:lineRule="auto"/>
        <w:ind w:firstLine="709"/>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68</w:t>
      </w:r>
      <w:proofErr w:type="gramStart"/>
      <w:r w:rsidR="00E26F59" w:rsidRPr="00B31268">
        <w:rPr>
          <w:rFonts w:ascii="Times New Roman" w:eastAsia="Times New Roman" w:hAnsi="Times New Roman" w:cs="Times New Roman"/>
          <w:sz w:val="28"/>
          <w:szCs w:val="28"/>
          <w:lang w:eastAsia="ru-RU"/>
        </w:rPr>
        <w:t xml:space="preserve"> Ч</w:t>
      </w:r>
      <w:proofErr w:type="gramEnd"/>
      <w:r w:rsidR="00E26F59" w:rsidRPr="00B31268">
        <w:rPr>
          <w:rFonts w:ascii="Times New Roman" w:eastAsia="Times New Roman" w:hAnsi="Times New Roman" w:cs="Times New Roman"/>
          <w:sz w:val="28"/>
          <w:szCs w:val="28"/>
          <w:lang w:eastAsia="ru-RU"/>
        </w:rPr>
        <w:t xml:space="preserve">ерез кожу в организм человека внедряется личинка кровяного сосальщика -  </w:t>
      </w:r>
      <w:r w:rsidR="00E26F59" w:rsidRPr="00B31268">
        <w:rPr>
          <w:rFonts w:ascii="Times New Roman" w:eastAsia="Times New Roman" w:hAnsi="Times New Roman" w:cs="Times New Roman"/>
          <w:b/>
          <w:caps/>
          <w:sz w:val="28"/>
          <w:szCs w:val="28"/>
          <w:lang w:eastAsia="ru-RU"/>
        </w:rPr>
        <w:t>………………….</w:t>
      </w:r>
      <w:r w:rsidR="00E26F59" w:rsidRPr="00B31268">
        <w:rPr>
          <w:rFonts w:ascii="Times New Roman" w:eastAsia="Times New Roman" w:hAnsi="Times New Roman" w:cs="Times New Roman"/>
          <w:caps/>
          <w:sz w:val="28"/>
          <w:szCs w:val="28"/>
          <w:lang w:eastAsia="ru-RU"/>
        </w:rPr>
        <w:t>.</w:t>
      </w:r>
    </w:p>
    <w:p w:rsidR="00E26F59" w:rsidRPr="00B31268" w:rsidRDefault="00B74D5A" w:rsidP="00A73B96">
      <w:pPr>
        <w:spacing w:after="0" w:line="360" w:lineRule="auto"/>
        <w:ind w:firstLine="709"/>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 xml:space="preserve">69 Обязательным промежуточным хозяином сосальщиков является водный или наземный </w:t>
      </w:r>
      <w:r w:rsidR="00E26F59" w:rsidRPr="00B31268">
        <w:rPr>
          <w:rFonts w:ascii="Times New Roman" w:eastAsia="Times New Roman" w:hAnsi="Times New Roman" w:cs="Times New Roman"/>
          <w:b/>
          <w:caps/>
          <w:sz w:val="28"/>
          <w:szCs w:val="28"/>
          <w:lang w:eastAsia="ru-RU"/>
        </w:rPr>
        <w:t>…………...</w:t>
      </w:r>
      <w:proofErr w:type="gramStart"/>
      <w:r w:rsidR="00E26F59" w:rsidRPr="00B31268">
        <w:rPr>
          <w:rFonts w:ascii="Times New Roman" w:eastAsia="Times New Roman" w:hAnsi="Times New Roman" w:cs="Times New Roman"/>
          <w:caps/>
          <w:sz w:val="28"/>
          <w:szCs w:val="28"/>
          <w:lang w:eastAsia="ru-RU"/>
        </w:rPr>
        <w:t xml:space="preserve"> .</w:t>
      </w:r>
      <w:proofErr w:type="gramEnd"/>
    </w:p>
    <w:p w:rsidR="00E26F59" w:rsidRPr="00B31268" w:rsidRDefault="00B74D5A" w:rsidP="00A73B96">
      <w:pPr>
        <w:spacing w:after="0" w:line="360" w:lineRule="auto"/>
        <w:ind w:firstLine="709"/>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sz w:val="28"/>
          <w:szCs w:val="28"/>
          <w:lang w:eastAsia="ru-RU"/>
        </w:rPr>
        <w:t xml:space="preserve">70 Организм моллюска покидает личинка сосальщика </w:t>
      </w:r>
      <w:r w:rsidR="00E26F59" w:rsidRPr="00B31268">
        <w:rPr>
          <w:rFonts w:ascii="Times New Roman" w:eastAsia="Times New Roman" w:hAnsi="Times New Roman" w:cs="Times New Roman"/>
          <w:b/>
          <w:caps/>
          <w:sz w:val="28"/>
          <w:szCs w:val="28"/>
          <w:lang w:eastAsia="ru-RU"/>
        </w:rPr>
        <w:t>…………………</w:t>
      </w:r>
    </w:p>
    <w:p w:rsidR="00E26F59" w:rsidRPr="00B31268" w:rsidRDefault="00B74D5A" w:rsidP="00A73B96">
      <w:pPr>
        <w:spacing w:after="0" w:line="360" w:lineRule="auto"/>
        <w:ind w:firstLine="709"/>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2.7</w:t>
      </w:r>
      <w:r w:rsidR="00A73B96">
        <w:rPr>
          <w:rFonts w:ascii="Times New Roman" w:eastAsia="Times New Roman" w:hAnsi="Times New Roman" w:cs="Times New Roman"/>
          <w:sz w:val="28"/>
          <w:szCs w:val="28"/>
          <w:lang w:eastAsia="ru-RU"/>
        </w:rPr>
        <w:t>1</w:t>
      </w:r>
      <w:proofErr w:type="gramStart"/>
      <w:r w:rsidR="00E26F59" w:rsidRPr="00B31268">
        <w:rPr>
          <w:rFonts w:ascii="Times New Roman" w:eastAsia="Times New Roman" w:hAnsi="Times New Roman" w:cs="Times New Roman"/>
          <w:sz w:val="28"/>
          <w:szCs w:val="28"/>
          <w:lang w:eastAsia="ru-RU"/>
        </w:rPr>
        <w:t xml:space="preserve"> Ч</w:t>
      </w:r>
      <w:proofErr w:type="gramEnd"/>
      <w:r w:rsidR="00E26F59" w:rsidRPr="00B31268">
        <w:rPr>
          <w:rFonts w:ascii="Times New Roman" w:eastAsia="Times New Roman" w:hAnsi="Times New Roman" w:cs="Times New Roman"/>
          <w:sz w:val="28"/>
          <w:szCs w:val="28"/>
          <w:lang w:eastAsia="ru-RU"/>
        </w:rPr>
        <w:t xml:space="preserve">ерез кожу в организм человека внедряется церкарий </w:t>
      </w:r>
      <w:r w:rsidR="00E26F59" w:rsidRPr="00B31268">
        <w:rPr>
          <w:rFonts w:ascii="Times New Roman" w:eastAsia="Times New Roman" w:hAnsi="Times New Roman" w:cs="Times New Roman"/>
          <w:b/>
          <w:caps/>
          <w:sz w:val="28"/>
          <w:szCs w:val="28"/>
          <w:lang w:eastAsia="ru-RU"/>
        </w:rPr>
        <w:t>………………</w:t>
      </w:r>
      <w:r w:rsidR="00E26F59" w:rsidRPr="00B31268">
        <w:rPr>
          <w:rFonts w:ascii="Times New Roman" w:eastAsia="Times New Roman" w:hAnsi="Times New Roman" w:cs="Times New Roman"/>
          <w:sz w:val="28"/>
          <w:szCs w:val="28"/>
          <w:lang w:eastAsia="ru-RU"/>
        </w:rPr>
        <w:t xml:space="preserve"> сосальщика.</w:t>
      </w:r>
    </w:p>
    <w:p w:rsidR="00E26F59" w:rsidRPr="00B31268" w:rsidRDefault="00E26F59" w:rsidP="00B31268">
      <w:pPr>
        <w:spacing w:after="0" w:line="360" w:lineRule="auto"/>
        <w:ind w:firstLine="357"/>
        <w:rPr>
          <w:rFonts w:ascii="Times New Roman" w:eastAsia="Times New Roman" w:hAnsi="Times New Roman" w:cs="Times New Roman"/>
          <w:b/>
          <w:sz w:val="28"/>
          <w:szCs w:val="28"/>
        </w:rPr>
      </w:pPr>
    </w:p>
    <w:p w:rsidR="001C3752" w:rsidRPr="00B31268" w:rsidRDefault="001C3752" w:rsidP="00B31268">
      <w:pPr>
        <w:spacing w:after="0" w:line="360" w:lineRule="auto"/>
        <w:ind w:firstLine="357"/>
        <w:rPr>
          <w:rFonts w:ascii="Times New Roman" w:eastAsia="Times New Roman" w:hAnsi="Times New Roman" w:cs="Times New Roman"/>
          <w:b/>
          <w:sz w:val="28"/>
          <w:szCs w:val="28"/>
        </w:rPr>
      </w:pPr>
      <w:r w:rsidRPr="00B31268">
        <w:rPr>
          <w:rFonts w:ascii="Times New Roman" w:eastAsia="Times New Roman" w:hAnsi="Times New Roman" w:cs="Times New Roman"/>
          <w:b/>
          <w:sz w:val="28"/>
          <w:szCs w:val="28"/>
        </w:rPr>
        <w:t xml:space="preserve">Раздел 3. </w:t>
      </w:r>
      <w:r w:rsidR="00A86725" w:rsidRPr="00B31268">
        <w:rPr>
          <w:rFonts w:ascii="Times New Roman" w:eastAsia="Times New Roman" w:hAnsi="Times New Roman" w:cs="Times New Roman"/>
          <w:b/>
          <w:sz w:val="28"/>
          <w:szCs w:val="28"/>
        </w:rPr>
        <w:t>Основные систематические группы паразитов</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 xml:space="preserve">3.1 </w:t>
      </w:r>
      <w:r w:rsidR="00E26F59" w:rsidRPr="00B31268">
        <w:rPr>
          <w:rFonts w:ascii="Times New Roman" w:eastAsia="Times New Roman" w:hAnsi="Times New Roman" w:cs="Times New Roman"/>
          <w:sz w:val="28"/>
          <w:szCs w:val="28"/>
          <w:lang w:eastAsia="ru-RU"/>
        </w:rPr>
        <w:t>Осложнением тениоза может стать</w:t>
      </w:r>
    </w:p>
    <w:p w:rsidR="00E26F59" w:rsidRPr="00B31268" w:rsidRDefault="00E26F59" w:rsidP="009619F5">
      <w:pPr>
        <w:numPr>
          <w:ilvl w:val="0"/>
          <w:numId w:val="161"/>
        </w:numPr>
        <w:tabs>
          <w:tab w:val="clear" w:pos="1080"/>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Эхинококкоз</w:t>
      </w:r>
    </w:p>
    <w:p w:rsidR="00E26F59" w:rsidRPr="00B31268" w:rsidRDefault="00E26F59" w:rsidP="009619F5">
      <w:pPr>
        <w:numPr>
          <w:ilvl w:val="0"/>
          <w:numId w:val="161"/>
        </w:numPr>
        <w:tabs>
          <w:tab w:val="clear" w:pos="1080"/>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Тениаринхоз</w:t>
      </w:r>
    </w:p>
    <w:p w:rsidR="00E26F59" w:rsidRPr="00B31268" w:rsidRDefault="00E26F59" w:rsidP="009619F5">
      <w:pPr>
        <w:numPr>
          <w:ilvl w:val="0"/>
          <w:numId w:val="161"/>
        </w:numPr>
        <w:tabs>
          <w:tab w:val="clear" w:pos="1080"/>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Дифиллоботриоз</w:t>
      </w:r>
    </w:p>
    <w:p w:rsidR="00E26F59" w:rsidRPr="00B31268" w:rsidRDefault="00E26F59" w:rsidP="009619F5">
      <w:pPr>
        <w:numPr>
          <w:ilvl w:val="0"/>
          <w:numId w:val="161"/>
        </w:numPr>
        <w:tabs>
          <w:tab w:val="clear" w:pos="1080"/>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Цистицеркоз</w:t>
      </w:r>
    </w:p>
    <w:p w:rsidR="00E26F59" w:rsidRPr="00B31268" w:rsidRDefault="00E26F59" w:rsidP="009619F5">
      <w:pPr>
        <w:numPr>
          <w:ilvl w:val="0"/>
          <w:numId w:val="161"/>
        </w:numPr>
        <w:tabs>
          <w:tab w:val="clear" w:pos="1080"/>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Гименолепидоз</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2</w:t>
      </w:r>
      <w:r>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Аутоинвазия возможна при</w:t>
      </w:r>
    </w:p>
    <w:p w:rsidR="00E26F59" w:rsidRPr="00B31268" w:rsidRDefault="00E26F59" w:rsidP="009619F5">
      <w:pPr>
        <w:numPr>
          <w:ilvl w:val="0"/>
          <w:numId w:val="107"/>
        </w:numPr>
        <w:tabs>
          <w:tab w:val="left" w:pos="993"/>
        </w:tabs>
        <w:spacing w:after="0" w:line="360" w:lineRule="auto"/>
        <w:ind w:left="0" w:firstLine="709"/>
        <w:rPr>
          <w:rFonts w:ascii="Times New Roman" w:eastAsia="Times New Roman" w:hAnsi="Times New Roman" w:cs="Times New Roman"/>
          <w:sz w:val="28"/>
          <w:szCs w:val="28"/>
          <w:lang w:eastAsia="ru-RU"/>
        </w:rPr>
      </w:pPr>
      <w:proofErr w:type="gramStart"/>
      <w:r w:rsidRPr="00B31268">
        <w:rPr>
          <w:rFonts w:ascii="Times New Roman" w:eastAsia="Times New Roman" w:hAnsi="Times New Roman" w:cs="Times New Roman"/>
          <w:sz w:val="28"/>
          <w:szCs w:val="28"/>
          <w:lang w:eastAsia="ru-RU"/>
        </w:rPr>
        <w:t>Эхинококкозе</w:t>
      </w:r>
      <w:proofErr w:type="gramEnd"/>
    </w:p>
    <w:p w:rsidR="00E26F59" w:rsidRPr="00B31268" w:rsidRDefault="00E26F59" w:rsidP="009619F5">
      <w:pPr>
        <w:numPr>
          <w:ilvl w:val="0"/>
          <w:numId w:val="107"/>
        </w:numPr>
        <w:tabs>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Тениаринхозе</w:t>
      </w:r>
    </w:p>
    <w:p w:rsidR="00E26F59" w:rsidRPr="00B31268" w:rsidRDefault="00E26F59" w:rsidP="009619F5">
      <w:pPr>
        <w:numPr>
          <w:ilvl w:val="0"/>
          <w:numId w:val="107"/>
        </w:numPr>
        <w:tabs>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Гименолепидозе</w:t>
      </w:r>
    </w:p>
    <w:p w:rsidR="00E26F59" w:rsidRPr="00B31268" w:rsidRDefault="00E26F59" w:rsidP="009619F5">
      <w:pPr>
        <w:numPr>
          <w:ilvl w:val="0"/>
          <w:numId w:val="107"/>
        </w:numPr>
        <w:tabs>
          <w:tab w:val="left" w:pos="993"/>
        </w:tabs>
        <w:spacing w:after="0" w:line="360" w:lineRule="auto"/>
        <w:ind w:left="0" w:firstLine="709"/>
        <w:rPr>
          <w:rFonts w:ascii="Times New Roman" w:eastAsia="Times New Roman" w:hAnsi="Times New Roman" w:cs="Times New Roman"/>
          <w:sz w:val="28"/>
          <w:szCs w:val="28"/>
          <w:lang w:eastAsia="ru-RU"/>
        </w:rPr>
      </w:pPr>
      <w:proofErr w:type="gramStart"/>
      <w:r w:rsidRPr="00B31268">
        <w:rPr>
          <w:rFonts w:ascii="Times New Roman" w:eastAsia="Times New Roman" w:hAnsi="Times New Roman" w:cs="Times New Roman"/>
          <w:sz w:val="28"/>
          <w:szCs w:val="28"/>
          <w:lang w:eastAsia="ru-RU"/>
        </w:rPr>
        <w:t>Дифиллоботриозе</w:t>
      </w:r>
      <w:proofErr w:type="gramEnd"/>
    </w:p>
    <w:p w:rsidR="00E26F59" w:rsidRPr="00B31268" w:rsidRDefault="00E26F59" w:rsidP="009619F5">
      <w:pPr>
        <w:numPr>
          <w:ilvl w:val="0"/>
          <w:numId w:val="107"/>
        </w:numPr>
        <w:tabs>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Альвеококкозе</w:t>
      </w:r>
    </w:p>
    <w:p w:rsidR="00E26F59" w:rsidRPr="00B31268" w:rsidRDefault="00E26F59" w:rsidP="00B31268">
      <w:pPr>
        <w:numPr>
          <w:ilvl w:val="8"/>
          <w:numId w:val="0"/>
        </w:numPr>
        <w:tabs>
          <w:tab w:val="num" w:pos="420"/>
          <w:tab w:val="num" w:pos="6120"/>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caps/>
          <w:sz w:val="28"/>
          <w:szCs w:val="28"/>
          <w:lang w:eastAsia="ru-RU"/>
        </w:rPr>
        <w:t>3.</w:t>
      </w:r>
      <w:r w:rsidR="00A73B96">
        <w:rPr>
          <w:rFonts w:ascii="Times New Roman" w:eastAsia="Times New Roman" w:hAnsi="Times New Roman" w:cs="Times New Roman"/>
          <w:caps/>
          <w:sz w:val="28"/>
          <w:szCs w:val="28"/>
          <w:lang w:eastAsia="ru-RU"/>
        </w:rPr>
        <w:t>3</w:t>
      </w:r>
      <w:proofErr w:type="gramStart"/>
      <w:r w:rsidRPr="00B31268">
        <w:rPr>
          <w:rFonts w:ascii="Times New Roman" w:eastAsia="Times New Roman" w:hAnsi="Times New Roman" w:cs="Times New Roman"/>
          <w:caps/>
          <w:sz w:val="28"/>
          <w:szCs w:val="28"/>
          <w:lang w:eastAsia="ru-RU"/>
        </w:rPr>
        <w:t xml:space="preserve"> </w:t>
      </w:r>
      <w:r w:rsidRPr="00B31268">
        <w:rPr>
          <w:rFonts w:ascii="Times New Roman" w:eastAsia="Times New Roman" w:hAnsi="Times New Roman" w:cs="Times New Roman"/>
          <w:sz w:val="28"/>
          <w:szCs w:val="28"/>
          <w:lang w:eastAsia="ru-RU"/>
        </w:rPr>
        <w:t>Д</w:t>
      </w:r>
      <w:proofErr w:type="gramEnd"/>
      <w:r w:rsidRPr="00B31268">
        <w:rPr>
          <w:rFonts w:ascii="Times New Roman" w:eastAsia="Times New Roman" w:hAnsi="Times New Roman" w:cs="Times New Roman"/>
          <w:sz w:val="28"/>
          <w:szCs w:val="28"/>
          <w:lang w:eastAsia="ru-RU"/>
        </w:rPr>
        <w:t>ля диагностики гименолепидоза у человека исследуют</w:t>
      </w:r>
    </w:p>
    <w:p w:rsidR="00E26F59" w:rsidRPr="00B31268" w:rsidRDefault="00E26F59" w:rsidP="009619F5">
      <w:pPr>
        <w:numPr>
          <w:ilvl w:val="0"/>
          <w:numId w:val="54"/>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Мочу</w:t>
      </w:r>
    </w:p>
    <w:p w:rsidR="00E26F59" w:rsidRPr="00B31268" w:rsidRDefault="00E26F59" w:rsidP="009619F5">
      <w:pPr>
        <w:numPr>
          <w:ilvl w:val="0"/>
          <w:numId w:val="54"/>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Мокроту </w:t>
      </w:r>
    </w:p>
    <w:p w:rsidR="00E26F59" w:rsidRPr="00B31268" w:rsidRDefault="00E26F59" w:rsidP="009619F5">
      <w:pPr>
        <w:numPr>
          <w:ilvl w:val="0"/>
          <w:numId w:val="54"/>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Фекалии </w:t>
      </w:r>
    </w:p>
    <w:p w:rsidR="00E26F59" w:rsidRPr="00B31268" w:rsidRDefault="00E26F59" w:rsidP="009619F5">
      <w:pPr>
        <w:numPr>
          <w:ilvl w:val="0"/>
          <w:numId w:val="54"/>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Дуоденальное содержимое</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4</w:t>
      </w:r>
      <w:proofErr w:type="gramStart"/>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Д</w:t>
      </w:r>
      <w:proofErr w:type="gramEnd"/>
      <w:r w:rsidR="00E26F59" w:rsidRPr="00B31268">
        <w:rPr>
          <w:rFonts w:ascii="Times New Roman" w:eastAsia="Times New Roman" w:hAnsi="Times New Roman" w:cs="Times New Roman"/>
          <w:sz w:val="28"/>
          <w:szCs w:val="28"/>
          <w:lang w:eastAsia="ru-RU"/>
        </w:rPr>
        <w:t>ля диагностики тениаринхоза  исследуют фекалии человека на наличие</w:t>
      </w:r>
    </w:p>
    <w:p w:rsidR="00E26F59" w:rsidRPr="00B31268" w:rsidRDefault="00E26F59" w:rsidP="009619F5">
      <w:pPr>
        <w:numPr>
          <w:ilvl w:val="0"/>
          <w:numId w:val="108"/>
        </w:numPr>
        <w:tabs>
          <w:tab w:val="left" w:pos="708"/>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Финн</w:t>
      </w:r>
    </w:p>
    <w:p w:rsidR="00E26F59" w:rsidRPr="00B31268" w:rsidRDefault="00E26F59" w:rsidP="009619F5">
      <w:pPr>
        <w:numPr>
          <w:ilvl w:val="0"/>
          <w:numId w:val="108"/>
        </w:numPr>
        <w:tabs>
          <w:tab w:val="left" w:pos="708"/>
          <w:tab w:val="left" w:pos="993"/>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Гермафродитных члеников</w:t>
      </w:r>
    </w:p>
    <w:p w:rsidR="00E26F59" w:rsidRPr="00B31268" w:rsidRDefault="00E26F59" w:rsidP="009619F5">
      <w:pPr>
        <w:numPr>
          <w:ilvl w:val="0"/>
          <w:numId w:val="108"/>
        </w:numPr>
        <w:tabs>
          <w:tab w:val="left" w:pos="708"/>
          <w:tab w:val="left" w:pos="993"/>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Зрелых члеников</w:t>
      </w:r>
    </w:p>
    <w:p w:rsidR="00E26F59" w:rsidRPr="00B31268" w:rsidRDefault="00E26F59" w:rsidP="009619F5">
      <w:pPr>
        <w:numPr>
          <w:ilvl w:val="0"/>
          <w:numId w:val="108"/>
        </w:numPr>
        <w:tabs>
          <w:tab w:val="left" w:pos="708"/>
          <w:tab w:val="left" w:pos="993"/>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Половозрелых особей</w:t>
      </w:r>
    </w:p>
    <w:p w:rsidR="00E26F59" w:rsidRPr="00B31268" w:rsidRDefault="00E26F59" w:rsidP="009619F5">
      <w:pPr>
        <w:numPr>
          <w:ilvl w:val="0"/>
          <w:numId w:val="108"/>
        </w:numPr>
        <w:tabs>
          <w:tab w:val="left" w:pos="708"/>
          <w:tab w:val="left" w:pos="993"/>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Яиц</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 xml:space="preserve">5 </w:t>
      </w:r>
      <w:r w:rsidR="00E26F59" w:rsidRPr="00B31268">
        <w:rPr>
          <w:rFonts w:ascii="Times New Roman" w:eastAsia="Times New Roman" w:hAnsi="Times New Roman" w:cs="Times New Roman"/>
          <w:sz w:val="28"/>
          <w:szCs w:val="28"/>
          <w:lang w:eastAsia="ru-RU"/>
        </w:rPr>
        <w:t xml:space="preserve">Миграцию в организме промежуточного хозяина осуществляет личинка ленточного червя </w:t>
      </w:r>
    </w:p>
    <w:p w:rsidR="00E26F59" w:rsidRPr="00B31268" w:rsidRDefault="00E26F59" w:rsidP="009619F5">
      <w:pPr>
        <w:numPr>
          <w:ilvl w:val="0"/>
          <w:numId w:val="109"/>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Финна</w:t>
      </w:r>
    </w:p>
    <w:p w:rsidR="00E26F59" w:rsidRPr="00B31268" w:rsidRDefault="00E26F59" w:rsidP="009619F5">
      <w:pPr>
        <w:numPr>
          <w:ilvl w:val="0"/>
          <w:numId w:val="109"/>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Корацидий</w:t>
      </w:r>
    </w:p>
    <w:p w:rsidR="00E26F59" w:rsidRPr="00B31268" w:rsidRDefault="00E26F59" w:rsidP="009619F5">
      <w:pPr>
        <w:numPr>
          <w:ilvl w:val="0"/>
          <w:numId w:val="109"/>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Онкосфера</w:t>
      </w:r>
    </w:p>
    <w:p w:rsidR="00E26F59" w:rsidRPr="00B31268" w:rsidRDefault="00E26F59" w:rsidP="009619F5">
      <w:pPr>
        <w:numPr>
          <w:ilvl w:val="0"/>
          <w:numId w:val="109"/>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Яйцо</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3.6</w:t>
      </w:r>
      <w:proofErr w:type="gramStart"/>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Ч</w:t>
      </w:r>
      <w:proofErr w:type="gramEnd"/>
      <w:r w:rsidR="00E26F59" w:rsidRPr="00B31268">
        <w:rPr>
          <w:rFonts w:ascii="Times New Roman" w:eastAsia="Times New Roman" w:hAnsi="Times New Roman" w:cs="Times New Roman"/>
          <w:sz w:val="28"/>
          <w:szCs w:val="28"/>
          <w:lang w:eastAsia="ru-RU"/>
        </w:rPr>
        <w:t>ерез недостаточно термически обработанную рыбу можно заразиться</w:t>
      </w:r>
    </w:p>
    <w:p w:rsidR="00E26F59" w:rsidRPr="00B31268" w:rsidRDefault="00E26F59" w:rsidP="009619F5">
      <w:pPr>
        <w:numPr>
          <w:ilvl w:val="0"/>
          <w:numId w:val="110"/>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Эхинококкозом</w:t>
      </w:r>
    </w:p>
    <w:p w:rsidR="00E26F59" w:rsidRPr="00B31268" w:rsidRDefault="00E26F59" w:rsidP="009619F5">
      <w:pPr>
        <w:numPr>
          <w:ilvl w:val="0"/>
          <w:numId w:val="110"/>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Дифиллоботриозом</w:t>
      </w:r>
    </w:p>
    <w:p w:rsidR="00E26F59" w:rsidRPr="00B31268" w:rsidRDefault="00E26F59" w:rsidP="009619F5">
      <w:pPr>
        <w:numPr>
          <w:ilvl w:val="0"/>
          <w:numId w:val="110"/>
        </w:numPr>
        <w:tabs>
          <w:tab w:val="num" w:pos="720"/>
          <w:tab w:val="left" w:pos="993"/>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Тениозом</w:t>
      </w:r>
    </w:p>
    <w:p w:rsidR="00E26F59" w:rsidRPr="00B31268" w:rsidRDefault="00E26F59" w:rsidP="009619F5">
      <w:pPr>
        <w:numPr>
          <w:ilvl w:val="0"/>
          <w:numId w:val="110"/>
        </w:numPr>
        <w:tabs>
          <w:tab w:val="num" w:pos="720"/>
          <w:tab w:val="left" w:pos="993"/>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Тениаринхозом</w:t>
      </w:r>
    </w:p>
    <w:p w:rsidR="00E26F59" w:rsidRPr="00B31268" w:rsidRDefault="00E26F59" w:rsidP="009619F5">
      <w:pPr>
        <w:numPr>
          <w:ilvl w:val="0"/>
          <w:numId w:val="110"/>
        </w:numPr>
        <w:tabs>
          <w:tab w:val="num" w:pos="720"/>
          <w:tab w:val="left" w:pos="993"/>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lastRenderedPageBreak/>
        <w:t>Гименолепидозом</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7</w:t>
      </w:r>
      <w:proofErr w:type="gramStart"/>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Ч</w:t>
      </w:r>
      <w:proofErr w:type="gramEnd"/>
      <w:r w:rsidR="00E26F59" w:rsidRPr="00B31268">
        <w:rPr>
          <w:rFonts w:ascii="Times New Roman" w:eastAsia="Times New Roman" w:hAnsi="Times New Roman" w:cs="Times New Roman"/>
          <w:sz w:val="28"/>
          <w:szCs w:val="28"/>
          <w:lang w:eastAsia="ru-RU"/>
        </w:rPr>
        <w:t>ерез недостаточно термически обработанную говядину можно заразиться</w:t>
      </w:r>
    </w:p>
    <w:p w:rsidR="00E26F59" w:rsidRPr="00B31268" w:rsidRDefault="00E26F59" w:rsidP="009619F5">
      <w:pPr>
        <w:numPr>
          <w:ilvl w:val="0"/>
          <w:numId w:val="111"/>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Тениаринхозом</w:t>
      </w:r>
    </w:p>
    <w:p w:rsidR="00E26F59" w:rsidRPr="00B31268" w:rsidRDefault="00E26F59" w:rsidP="009619F5">
      <w:pPr>
        <w:numPr>
          <w:ilvl w:val="0"/>
          <w:numId w:val="111"/>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Дифиллоботриозом </w:t>
      </w:r>
    </w:p>
    <w:p w:rsidR="00E26F59" w:rsidRPr="00B31268" w:rsidRDefault="00E26F59" w:rsidP="009619F5">
      <w:pPr>
        <w:numPr>
          <w:ilvl w:val="0"/>
          <w:numId w:val="111"/>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Гименолепидозом</w:t>
      </w:r>
    </w:p>
    <w:p w:rsidR="00E26F59" w:rsidRPr="00B31268" w:rsidRDefault="00E26F59" w:rsidP="009619F5">
      <w:pPr>
        <w:numPr>
          <w:ilvl w:val="0"/>
          <w:numId w:val="111"/>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Эхинококкозом</w:t>
      </w:r>
    </w:p>
    <w:p w:rsidR="00E26F59" w:rsidRPr="00B31268" w:rsidRDefault="00E26F59" w:rsidP="009619F5">
      <w:pPr>
        <w:numPr>
          <w:ilvl w:val="0"/>
          <w:numId w:val="111"/>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Тениозом </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 xml:space="preserve">8 </w:t>
      </w:r>
      <w:r w:rsidR="00E26F59" w:rsidRPr="00B31268">
        <w:rPr>
          <w:rFonts w:ascii="Times New Roman" w:eastAsia="Times New Roman" w:hAnsi="Times New Roman" w:cs="Times New Roman"/>
          <w:sz w:val="28"/>
          <w:szCs w:val="28"/>
          <w:lang w:eastAsia="ru-RU"/>
        </w:rPr>
        <w:t>Инвазионной стадией бычьего цепня для человека является</w:t>
      </w:r>
    </w:p>
    <w:p w:rsidR="00E26F59" w:rsidRPr="00B31268" w:rsidRDefault="00E26F59" w:rsidP="009619F5">
      <w:pPr>
        <w:numPr>
          <w:ilvl w:val="0"/>
          <w:numId w:val="112"/>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Яйцо</w:t>
      </w:r>
    </w:p>
    <w:p w:rsidR="00E26F59" w:rsidRPr="00B31268" w:rsidRDefault="00E26F59" w:rsidP="009619F5">
      <w:pPr>
        <w:numPr>
          <w:ilvl w:val="0"/>
          <w:numId w:val="112"/>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Корацидий</w:t>
      </w:r>
    </w:p>
    <w:p w:rsidR="00E26F59" w:rsidRPr="00B31268" w:rsidRDefault="00E26F59" w:rsidP="009619F5">
      <w:pPr>
        <w:numPr>
          <w:ilvl w:val="0"/>
          <w:numId w:val="112"/>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Финна</w:t>
      </w:r>
    </w:p>
    <w:p w:rsidR="00E26F59" w:rsidRPr="00B31268" w:rsidRDefault="00E26F59" w:rsidP="009619F5">
      <w:pPr>
        <w:numPr>
          <w:ilvl w:val="0"/>
          <w:numId w:val="112"/>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Плероцеркоид</w:t>
      </w:r>
    </w:p>
    <w:p w:rsidR="00E26F59" w:rsidRPr="00B31268" w:rsidRDefault="00E26F59" w:rsidP="009619F5">
      <w:pPr>
        <w:numPr>
          <w:ilvl w:val="0"/>
          <w:numId w:val="112"/>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Процеркоид</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 xml:space="preserve">9 </w:t>
      </w:r>
      <w:r w:rsidR="00E26F59" w:rsidRPr="00B31268">
        <w:rPr>
          <w:rFonts w:ascii="Times New Roman" w:eastAsia="Times New Roman" w:hAnsi="Times New Roman" w:cs="Times New Roman"/>
          <w:sz w:val="28"/>
          <w:szCs w:val="28"/>
          <w:lang w:eastAsia="ru-RU"/>
        </w:rPr>
        <w:t>Инвазионной стадией лентеца широкого для человека является</w:t>
      </w:r>
    </w:p>
    <w:p w:rsidR="00E26F59" w:rsidRPr="00B31268" w:rsidRDefault="00E26F59" w:rsidP="009619F5">
      <w:pPr>
        <w:numPr>
          <w:ilvl w:val="0"/>
          <w:numId w:val="113"/>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Яйцо</w:t>
      </w:r>
    </w:p>
    <w:p w:rsidR="00E26F59" w:rsidRPr="00B31268" w:rsidRDefault="00E26F59" w:rsidP="009619F5">
      <w:pPr>
        <w:numPr>
          <w:ilvl w:val="0"/>
          <w:numId w:val="113"/>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Корацидий</w:t>
      </w:r>
    </w:p>
    <w:p w:rsidR="00E26F59" w:rsidRPr="00B31268" w:rsidRDefault="00E26F59" w:rsidP="009619F5">
      <w:pPr>
        <w:numPr>
          <w:ilvl w:val="0"/>
          <w:numId w:val="113"/>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Процеркоид</w:t>
      </w:r>
    </w:p>
    <w:p w:rsidR="00E26F59" w:rsidRPr="00B31268" w:rsidRDefault="00E26F59" w:rsidP="009619F5">
      <w:pPr>
        <w:numPr>
          <w:ilvl w:val="0"/>
          <w:numId w:val="113"/>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Плероцеркоид</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10</w:t>
      </w:r>
      <w:proofErr w:type="gramStart"/>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С</w:t>
      </w:r>
      <w:proofErr w:type="gramEnd"/>
      <w:r w:rsidR="00E26F59" w:rsidRPr="00B31268">
        <w:rPr>
          <w:rFonts w:ascii="Times New Roman" w:eastAsia="Times New Roman" w:hAnsi="Times New Roman" w:cs="Times New Roman"/>
          <w:sz w:val="28"/>
          <w:szCs w:val="28"/>
          <w:lang w:eastAsia="ru-RU"/>
        </w:rPr>
        <w:t xml:space="preserve"> двумя промежуточными хозяевами развивается</w:t>
      </w:r>
    </w:p>
    <w:p w:rsidR="00E26F59" w:rsidRPr="00B31268" w:rsidRDefault="00E26F59" w:rsidP="009619F5">
      <w:pPr>
        <w:numPr>
          <w:ilvl w:val="0"/>
          <w:numId w:val="114"/>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Alveococcus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multilocularis</w:t>
      </w:r>
    </w:p>
    <w:p w:rsidR="00E26F59" w:rsidRPr="00B31268" w:rsidRDefault="00E26F59" w:rsidP="009619F5">
      <w:pPr>
        <w:numPr>
          <w:ilvl w:val="0"/>
          <w:numId w:val="114"/>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solium</w:t>
      </w:r>
    </w:p>
    <w:p w:rsidR="00E26F59" w:rsidRPr="00B31268" w:rsidRDefault="00E26F59" w:rsidP="009619F5">
      <w:pPr>
        <w:numPr>
          <w:ilvl w:val="0"/>
          <w:numId w:val="114"/>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Taeniarhynchus saginatus</w:t>
      </w:r>
    </w:p>
    <w:p w:rsidR="00E26F59" w:rsidRPr="00B31268" w:rsidRDefault="00E26F59" w:rsidP="009619F5">
      <w:pPr>
        <w:numPr>
          <w:ilvl w:val="0"/>
          <w:numId w:val="114"/>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Spirometra erinacei</w:t>
      </w:r>
    </w:p>
    <w:p w:rsidR="00E26F59" w:rsidRPr="00B31268" w:rsidRDefault="00E26F59" w:rsidP="009619F5">
      <w:pPr>
        <w:numPr>
          <w:ilvl w:val="0"/>
          <w:numId w:val="114"/>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Echinococcus granulosus</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11</w:t>
      </w:r>
      <w:proofErr w:type="gramStart"/>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С</w:t>
      </w:r>
      <w:proofErr w:type="gramEnd"/>
      <w:r w:rsidR="00E26F59" w:rsidRPr="00B31268">
        <w:rPr>
          <w:rFonts w:ascii="Times New Roman" w:eastAsia="Times New Roman" w:hAnsi="Times New Roman" w:cs="Times New Roman"/>
          <w:sz w:val="28"/>
          <w:szCs w:val="28"/>
          <w:lang w:eastAsia="ru-RU"/>
        </w:rPr>
        <w:t xml:space="preserve"> двумя промежуточными хозяевами развивается</w:t>
      </w:r>
    </w:p>
    <w:p w:rsidR="00E26F59" w:rsidRPr="00B31268" w:rsidRDefault="00E26F59" w:rsidP="009619F5">
      <w:pPr>
        <w:numPr>
          <w:ilvl w:val="0"/>
          <w:numId w:val="115"/>
        </w:numPr>
        <w:tabs>
          <w:tab w:val="clear" w:pos="720"/>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Alveococcus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multilocularis</w:t>
      </w:r>
    </w:p>
    <w:p w:rsidR="00E26F59" w:rsidRPr="00B31268" w:rsidRDefault="00E26F59" w:rsidP="009619F5">
      <w:pPr>
        <w:numPr>
          <w:ilvl w:val="0"/>
          <w:numId w:val="115"/>
        </w:numPr>
        <w:tabs>
          <w:tab w:val="clear" w:pos="720"/>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solium</w:t>
      </w:r>
    </w:p>
    <w:p w:rsidR="00E26F59" w:rsidRPr="00B31268" w:rsidRDefault="00E26F59" w:rsidP="009619F5">
      <w:pPr>
        <w:numPr>
          <w:ilvl w:val="0"/>
          <w:numId w:val="115"/>
        </w:numPr>
        <w:tabs>
          <w:tab w:val="clear" w:pos="720"/>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Taeniarhynchus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saginatus</w:t>
      </w:r>
    </w:p>
    <w:p w:rsidR="00E26F59" w:rsidRPr="00B31268" w:rsidRDefault="00E26F59" w:rsidP="009619F5">
      <w:pPr>
        <w:numPr>
          <w:ilvl w:val="0"/>
          <w:numId w:val="115"/>
        </w:numPr>
        <w:tabs>
          <w:tab w:val="clear" w:pos="720"/>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Hymenolepis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nana</w:t>
      </w:r>
    </w:p>
    <w:p w:rsidR="00E26F59" w:rsidRPr="00B31268" w:rsidRDefault="00E26F59" w:rsidP="009619F5">
      <w:pPr>
        <w:numPr>
          <w:ilvl w:val="0"/>
          <w:numId w:val="115"/>
        </w:numPr>
        <w:tabs>
          <w:tab w:val="clear" w:pos="720"/>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lastRenderedPageBreak/>
        <w:t>Diphyllobothrium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latum</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12</w:t>
      </w:r>
      <w:proofErr w:type="gramStart"/>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С</w:t>
      </w:r>
      <w:proofErr w:type="gramEnd"/>
      <w:r w:rsidR="00E26F59" w:rsidRPr="00B31268">
        <w:rPr>
          <w:rFonts w:ascii="Times New Roman" w:eastAsia="Times New Roman" w:hAnsi="Times New Roman" w:cs="Times New Roman"/>
          <w:sz w:val="28"/>
          <w:szCs w:val="28"/>
          <w:lang w:eastAsia="ru-RU"/>
        </w:rPr>
        <w:t xml:space="preserve"> водой связан жизненный цикл </w:t>
      </w:r>
    </w:p>
    <w:p w:rsidR="00E26F59" w:rsidRPr="00B31268" w:rsidRDefault="00E26F59" w:rsidP="009619F5">
      <w:pPr>
        <w:numPr>
          <w:ilvl w:val="0"/>
          <w:numId w:val="55"/>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Свиного цепня</w:t>
      </w:r>
    </w:p>
    <w:p w:rsidR="00E26F59" w:rsidRPr="00B31268" w:rsidRDefault="00E26F59" w:rsidP="009619F5">
      <w:pPr>
        <w:numPr>
          <w:ilvl w:val="0"/>
          <w:numId w:val="55"/>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Эхинококка</w:t>
      </w:r>
    </w:p>
    <w:p w:rsidR="00E26F59" w:rsidRPr="00B31268" w:rsidRDefault="00E26F59" w:rsidP="009619F5">
      <w:pPr>
        <w:numPr>
          <w:ilvl w:val="0"/>
          <w:numId w:val="55"/>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Лентеца широкого</w:t>
      </w:r>
    </w:p>
    <w:p w:rsidR="00E26F59" w:rsidRPr="00B31268" w:rsidRDefault="00E26F59" w:rsidP="009619F5">
      <w:pPr>
        <w:numPr>
          <w:ilvl w:val="0"/>
          <w:numId w:val="55"/>
        </w:numPr>
        <w:tabs>
          <w:tab w:val="num" w:pos="720"/>
          <w:tab w:val="num" w:pos="1080"/>
        </w:tabs>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Тыквенного цепня</w:t>
      </w:r>
    </w:p>
    <w:p w:rsidR="00E26F59" w:rsidRPr="00B31268" w:rsidRDefault="00E26F59" w:rsidP="009619F5">
      <w:pPr>
        <w:numPr>
          <w:ilvl w:val="0"/>
          <w:numId w:val="55"/>
        </w:numPr>
        <w:tabs>
          <w:tab w:val="num" w:pos="720"/>
          <w:tab w:val="num" w:pos="1080"/>
        </w:tabs>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Карликового цепня</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13</w:t>
      </w:r>
      <w:proofErr w:type="gramStart"/>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Б</w:t>
      </w:r>
      <w:proofErr w:type="gramEnd"/>
      <w:r w:rsidR="00E26F59" w:rsidRPr="00B31268">
        <w:rPr>
          <w:rFonts w:ascii="Times New Roman" w:eastAsia="Times New Roman" w:hAnsi="Times New Roman" w:cs="Times New Roman"/>
          <w:sz w:val="28"/>
          <w:szCs w:val="28"/>
          <w:lang w:eastAsia="ru-RU"/>
        </w:rPr>
        <w:t>ез выхода во внешнюю среду в организме человека развивается</w:t>
      </w:r>
    </w:p>
    <w:p w:rsidR="00E26F59" w:rsidRPr="00B31268" w:rsidRDefault="00E26F59" w:rsidP="009619F5">
      <w:pPr>
        <w:numPr>
          <w:ilvl w:val="0"/>
          <w:numId w:val="116"/>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Alveococcus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multilocularis</w:t>
      </w:r>
    </w:p>
    <w:p w:rsidR="00E26F59" w:rsidRPr="00B31268" w:rsidRDefault="00E26F59" w:rsidP="009619F5">
      <w:pPr>
        <w:numPr>
          <w:ilvl w:val="0"/>
          <w:numId w:val="116"/>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solium</w:t>
      </w:r>
    </w:p>
    <w:p w:rsidR="00E26F59" w:rsidRPr="00B31268" w:rsidRDefault="00E26F59" w:rsidP="009619F5">
      <w:pPr>
        <w:numPr>
          <w:ilvl w:val="0"/>
          <w:numId w:val="116"/>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Hymenolepis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nana</w:t>
      </w:r>
    </w:p>
    <w:p w:rsidR="00E26F59" w:rsidRPr="00B31268" w:rsidRDefault="00E26F59" w:rsidP="009619F5">
      <w:pPr>
        <w:numPr>
          <w:ilvl w:val="0"/>
          <w:numId w:val="116"/>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Diphyllobothrium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latum</w:t>
      </w:r>
    </w:p>
    <w:p w:rsidR="00E26F59" w:rsidRPr="00B31268" w:rsidRDefault="00E26F59" w:rsidP="009619F5">
      <w:pPr>
        <w:numPr>
          <w:ilvl w:val="0"/>
          <w:numId w:val="116"/>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Echinococcus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granulosus</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14</w:t>
      </w:r>
      <w:proofErr w:type="gramStart"/>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В</w:t>
      </w:r>
      <w:proofErr w:type="gramEnd"/>
      <w:r w:rsidR="00E26F59" w:rsidRPr="00B31268">
        <w:rPr>
          <w:rFonts w:ascii="Times New Roman" w:eastAsia="Times New Roman" w:hAnsi="Times New Roman" w:cs="Times New Roman"/>
          <w:sz w:val="28"/>
          <w:szCs w:val="28"/>
          <w:lang w:eastAsia="ru-RU"/>
        </w:rPr>
        <w:t>есь жизненный цикл в организме человека проходит</w:t>
      </w:r>
    </w:p>
    <w:p w:rsidR="00E26F59" w:rsidRPr="00B31268" w:rsidRDefault="00E26F59" w:rsidP="009619F5">
      <w:pPr>
        <w:numPr>
          <w:ilvl w:val="0"/>
          <w:numId w:val="117"/>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Alveococcus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multilocularis</w:t>
      </w:r>
    </w:p>
    <w:p w:rsidR="00E26F59" w:rsidRPr="00B31268" w:rsidRDefault="00E26F59" w:rsidP="009619F5">
      <w:pPr>
        <w:numPr>
          <w:ilvl w:val="0"/>
          <w:numId w:val="117"/>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solium</w:t>
      </w:r>
    </w:p>
    <w:p w:rsidR="00E26F59" w:rsidRPr="00B31268" w:rsidRDefault="00E26F59" w:rsidP="009619F5">
      <w:pPr>
        <w:numPr>
          <w:ilvl w:val="0"/>
          <w:numId w:val="117"/>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Taeniarhynchus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saginatus</w:t>
      </w:r>
    </w:p>
    <w:p w:rsidR="00E26F59" w:rsidRPr="00B31268" w:rsidRDefault="00E26F59" w:rsidP="009619F5">
      <w:pPr>
        <w:numPr>
          <w:ilvl w:val="0"/>
          <w:numId w:val="117"/>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Hymenolepis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nana</w:t>
      </w:r>
    </w:p>
    <w:p w:rsidR="00E26F59" w:rsidRPr="00B31268" w:rsidRDefault="00E26F59" w:rsidP="009619F5">
      <w:pPr>
        <w:numPr>
          <w:ilvl w:val="0"/>
          <w:numId w:val="117"/>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Diphyllobothrium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latum</w:t>
      </w:r>
    </w:p>
    <w:p w:rsidR="00E26F59" w:rsidRPr="00B31268" w:rsidRDefault="00A73B96" w:rsidP="00A73B96">
      <w:pPr>
        <w:numPr>
          <w:ilvl w:val="8"/>
          <w:numId w:val="0"/>
        </w:numPr>
        <w:tabs>
          <w:tab w:val="num" w:pos="420"/>
          <w:tab w:val="num" w:pos="6120"/>
        </w:tabs>
        <w:spacing w:after="0" w:line="360" w:lineRule="auto"/>
        <w:ind w:firstLine="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15 </w:t>
      </w:r>
      <w:r w:rsidR="00E26F59" w:rsidRPr="00B31268">
        <w:rPr>
          <w:rFonts w:ascii="Times New Roman" w:eastAsia="Times New Roman" w:hAnsi="Times New Roman" w:cs="Times New Roman"/>
          <w:sz w:val="28"/>
          <w:szCs w:val="28"/>
          <w:lang w:eastAsia="ru-RU"/>
        </w:rPr>
        <w:t>Обнаружение в фекалиях человека зрелых члеников цепня с 17 – 34 боковыми ответвлениями матки свидетельствует о заражении</w:t>
      </w:r>
    </w:p>
    <w:p w:rsidR="00E26F59" w:rsidRPr="00B31268" w:rsidRDefault="00E26F59" w:rsidP="009619F5">
      <w:pPr>
        <w:numPr>
          <w:ilvl w:val="0"/>
          <w:numId w:val="118"/>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Эхинококкозом</w:t>
      </w:r>
    </w:p>
    <w:p w:rsidR="00E26F59" w:rsidRPr="00B31268" w:rsidRDefault="00E26F59" w:rsidP="009619F5">
      <w:pPr>
        <w:numPr>
          <w:ilvl w:val="0"/>
          <w:numId w:val="118"/>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Дифиллоботриозом</w:t>
      </w:r>
    </w:p>
    <w:p w:rsidR="00E26F59" w:rsidRPr="00B31268" w:rsidRDefault="00E26F59" w:rsidP="009619F5">
      <w:pPr>
        <w:numPr>
          <w:ilvl w:val="0"/>
          <w:numId w:val="118"/>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Тениозом</w:t>
      </w:r>
    </w:p>
    <w:p w:rsidR="00E26F59" w:rsidRPr="00B31268" w:rsidRDefault="00E26F59" w:rsidP="009619F5">
      <w:pPr>
        <w:numPr>
          <w:ilvl w:val="0"/>
          <w:numId w:val="118"/>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Тениаринхозом</w:t>
      </w:r>
    </w:p>
    <w:p w:rsidR="00E26F59" w:rsidRPr="00B31268" w:rsidRDefault="00E26F59" w:rsidP="009619F5">
      <w:pPr>
        <w:numPr>
          <w:ilvl w:val="0"/>
          <w:numId w:val="118"/>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Гименолепидозом</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16 </w:t>
      </w:r>
      <w:r w:rsidR="00E26F59" w:rsidRPr="00B31268">
        <w:rPr>
          <w:rFonts w:ascii="Times New Roman" w:eastAsia="Times New Roman" w:hAnsi="Times New Roman" w:cs="Times New Roman"/>
          <w:sz w:val="28"/>
          <w:szCs w:val="28"/>
          <w:lang w:eastAsia="ru-RU"/>
        </w:rPr>
        <w:t>Обнаружение в фекалиях человека зрелых члеников цепня с розетковидной маткой свидетельствует о заражении</w:t>
      </w:r>
    </w:p>
    <w:p w:rsidR="00E26F59" w:rsidRPr="00B31268" w:rsidRDefault="00E26F59" w:rsidP="009619F5">
      <w:pPr>
        <w:numPr>
          <w:ilvl w:val="0"/>
          <w:numId w:val="119"/>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Эхинококкозом</w:t>
      </w:r>
    </w:p>
    <w:p w:rsidR="00E26F59" w:rsidRPr="00B31268" w:rsidRDefault="00E26F59" w:rsidP="009619F5">
      <w:pPr>
        <w:numPr>
          <w:ilvl w:val="0"/>
          <w:numId w:val="119"/>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Дифиллоботриозом</w:t>
      </w:r>
    </w:p>
    <w:p w:rsidR="00E26F59" w:rsidRPr="00B31268" w:rsidRDefault="00E26F59" w:rsidP="009619F5">
      <w:pPr>
        <w:numPr>
          <w:ilvl w:val="0"/>
          <w:numId w:val="119"/>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Тениозом</w:t>
      </w:r>
    </w:p>
    <w:p w:rsidR="00E26F59" w:rsidRPr="00B31268" w:rsidRDefault="00E26F59" w:rsidP="009619F5">
      <w:pPr>
        <w:numPr>
          <w:ilvl w:val="0"/>
          <w:numId w:val="119"/>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Тениаринхозом</w:t>
      </w:r>
    </w:p>
    <w:p w:rsidR="00E26F59" w:rsidRPr="00B31268" w:rsidRDefault="00E26F59" w:rsidP="009619F5">
      <w:pPr>
        <w:numPr>
          <w:ilvl w:val="0"/>
          <w:numId w:val="119"/>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Гименолепидозом</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3.17</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Обнаружение в фекалиях человека зрелых члеников цепня с 7 – 12 боковыми ответвлениями матки свидетельствует о заражении</w:t>
      </w:r>
    </w:p>
    <w:p w:rsidR="00E26F59" w:rsidRPr="00B31268" w:rsidRDefault="00E26F59" w:rsidP="009619F5">
      <w:pPr>
        <w:numPr>
          <w:ilvl w:val="0"/>
          <w:numId w:val="120"/>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Эхинококкозом</w:t>
      </w:r>
    </w:p>
    <w:p w:rsidR="00E26F59" w:rsidRPr="00B31268" w:rsidRDefault="00E26F59" w:rsidP="009619F5">
      <w:pPr>
        <w:numPr>
          <w:ilvl w:val="0"/>
          <w:numId w:val="120"/>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Дифиллоботриозом</w:t>
      </w:r>
    </w:p>
    <w:p w:rsidR="00E26F59" w:rsidRPr="00B31268" w:rsidRDefault="00E26F59" w:rsidP="009619F5">
      <w:pPr>
        <w:numPr>
          <w:ilvl w:val="0"/>
          <w:numId w:val="120"/>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Тениозом</w:t>
      </w:r>
    </w:p>
    <w:p w:rsidR="00E26F59" w:rsidRPr="00B31268" w:rsidRDefault="00E26F59" w:rsidP="009619F5">
      <w:pPr>
        <w:numPr>
          <w:ilvl w:val="0"/>
          <w:numId w:val="120"/>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Тениаринхозом</w:t>
      </w:r>
    </w:p>
    <w:p w:rsidR="00E26F59" w:rsidRPr="00B31268" w:rsidRDefault="00E26F59" w:rsidP="009619F5">
      <w:pPr>
        <w:numPr>
          <w:ilvl w:val="0"/>
          <w:numId w:val="120"/>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Гименолепидозом</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 xml:space="preserve">18 </w:t>
      </w:r>
      <w:r w:rsidR="00E26F59" w:rsidRPr="00B31268">
        <w:rPr>
          <w:rFonts w:ascii="Times New Roman" w:eastAsia="Times New Roman" w:hAnsi="Times New Roman" w:cs="Times New Roman"/>
          <w:sz w:val="28"/>
          <w:szCs w:val="28"/>
          <w:lang w:eastAsia="ru-RU"/>
        </w:rPr>
        <w:t xml:space="preserve">Гермафродитный членик с 2 дольками яичника имеет </w:t>
      </w:r>
    </w:p>
    <w:p w:rsidR="00E26F59" w:rsidRPr="00B31268" w:rsidRDefault="00E26F59" w:rsidP="009619F5">
      <w:pPr>
        <w:numPr>
          <w:ilvl w:val="0"/>
          <w:numId w:val="121"/>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Alveococcus multilocularis</w:t>
      </w:r>
    </w:p>
    <w:p w:rsidR="00E26F59" w:rsidRPr="00B31268" w:rsidRDefault="00E26F59" w:rsidP="009619F5">
      <w:pPr>
        <w:numPr>
          <w:ilvl w:val="0"/>
          <w:numId w:val="121"/>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 solium</w:t>
      </w:r>
    </w:p>
    <w:p w:rsidR="00E26F59" w:rsidRPr="00B31268" w:rsidRDefault="00E26F59" w:rsidP="009619F5">
      <w:pPr>
        <w:numPr>
          <w:ilvl w:val="0"/>
          <w:numId w:val="121"/>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Taeniarhynchus saginatus</w:t>
      </w:r>
    </w:p>
    <w:p w:rsidR="00E26F59" w:rsidRPr="00B31268" w:rsidRDefault="00E26F59" w:rsidP="009619F5">
      <w:pPr>
        <w:numPr>
          <w:ilvl w:val="0"/>
          <w:numId w:val="121"/>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Hymenolepis nana</w:t>
      </w:r>
    </w:p>
    <w:p w:rsidR="00E26F59" w:rsidRPr="00B31268" w:rsidRDefault="00E26F59" w:rsidP="009619F5">
      <w:pPr>
        <w:numPr>
          <w:ilvl w:val="0"/>
          <w:numId w:val="121"/>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Diphyllobothrium latum</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19 </w:t>
      </w:r>
      <w:r w:rsidR="00E26F59" w:rsidRPr="00B31268">
        <w:rPr>
          <w:rFonts w:ascii="Times New Roman" w:eastAsia="Times New Roman" w:hAnsi="Times New Roman" w:cs="Times New Roman"/>
          <w:sz w:val="28"/>
          <w:szCs w:val="28"/>
          <w:lang w:eastAsia="ru-RU"/>
        </w:rPr>
        <w:t>Гермафродитный</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членик</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с</w:t>
      </w:r>
      <w:r w:rsidR="00E26F59" w:rsidRPr="00B31268">
        <w:rPr>
          <w:rFonts w:ascii="Times New Roman" w:eastAsia="Times New Roman" w:hAnsi="Times New Roman" w:cs="Times New Roman"/>
          <w:caps/>
          <w:sz w:val="28"/>
          <w:szCs w:val="28"/>
          <w:lang w:eastAsia="ru-RU"/>
        </w:rPr>
        <w:t xml:space="preserve"> 3 </w:t>
      </w:r>
      <w:r w:rsidR="00E26F59" w:rsidRPr="00B31268">
        <w:rPr>
          <w:rFonts w:ascii="Times New Roman" w:eastAsia="Times New Roman" w:hAnsi="Times New Roman" w:cs="Times New Roman"/>
          <w:sz w:val="28"/>
          <w:szCs w:val="28"/>
          <w:lang w:eastAsia="ru-RU"/>
        </w:rPr>
        <w:t>дольками</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яичника</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имеет</w:t>
      </w:r>
    </w:p>
    <w:p w:rsidR="00E26F59" w:rsidRPr="00B31268" w:rsidRDefault="00E26F59" w:rsidP="009619F5">
      <w:pPr>
        <w:numPr>
          <w:ilvl w:val="0"/>
          <w:numId w:val="122"/>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Alveococcus multilocularis</w:t>
      </w:r>
    </w:p>
    <w:p w:rsidR="00E26F59" w:rsidRPr="00B31268" w:rsidRDefault="00E26F59" w:rsidP="009619F5">
      <w:pPr>
        <w:numPr>
          <w:ilvl w:val="0"/>
          <w:numId w:val="122"/>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Taenia solium</w:t>
      </w:r>
    </w:p>
    <w:p w:rsidR="00E26F59" w:rsidRPr="00B31268" w:rsidRDefault="00E26F59" w:rsidP="009619F5">
      <w:pPr>
        <w:numPr>
          <w:ilvl w:val="0"/>
          <w:numId w:val="122"/>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Taeniarhynchus saginatus</w:t>
      </w:r>
    </w:p>
    <w:p w:rsidR="00E26F59" w:rsidRPr="00B31268" w:rsidRDefault="00E26F59" w:rsidP="009619F5">
      <w:pPr>
        <w:numPr>
          <w:ilvl w:val="0"/>
          <w:numId w:val="122"/>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Hymenolepis nana</w:t>
      </w:r>
    </w:p>
    <w:p w:rsidR="00E26F59" w:rsidRPr="00B31268" w:rsidRDefault="00E26F59" w:rsidP="009619F5">
      <w:pPr>
        <w:numPr>
          <w:ilvl w:val="0"/>
          <w:numId w:val="122"/>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Diphyllobothrium latum</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20 </w:t>
      </w:r>
      <w:r w:rsidR="00E26F59" w:rsidRPr="00B31268">
        <w:rPr>
          <w:rFonts w:ascii="Times New Roman" w:eastAsia="Times New Roman" w:hAnsi="Times New Roman" w:cs="Times New Roman"/>
          <w:sz w:val="28"/>
          <w:szCs w:val="28"/>
          <w:lang w:eastAsia="ru-RU"/>
        </w:rPr>
        <w:t>Присасывательные</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щели – ботрии имеет сколекс</w:t>
      </w:r>
    </w:p>
    <w:p w:rsidR="00E26F59" w:rsidRPr="00B31268" w:rsidRDefault="00E26F59" w:rsidP="009619F5">
      <w:pPr>
        <w:numPr>
          <w:ilvl w:val="0"/>
          <w:numId w:val="123"/>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Лентеца широкого</w:t>
      </w:r>
    </w:p>
    <w:p w:rsidR="00E26F59" w:rsidRPr="00B31268" w:rsidRDefault="00E26F59" w:rsidP="009619F5">
      <w:pPr>
        <w:numPr>
          <w:ilvl w:val="0"/>
          <w:numId w:val="123"/>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Эхинококка</w:t>
      </w:r>
    </w:p>
    <w:p w:rsidR="00E26F59" w:rsidRPr="00B31268" w:rsidRDefault="00E26F59" w:rsidP="009619F5">
      <w:pPr>
        <w:numPr>
          <w:ilvl w:val="0"/>
          <w:numId w:val="123"/>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Бычьего цепня</w:t>
      </w:r>
    </w:p>
    <w:p w:rsidR="00E26F59" w:rsidRPr="00B31268" w:rsidRDefault="00E26F59" w:rsidP="009619F5">
      <w:pPr>
        <w:numPr>
          <w:ilvl w:val="0"/>
          <w:numId w:val="123"/>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Карликового цепня</w:t>
      </w:r>
    </w:p>
    <w:p w:rsidR="00E26F59" w:rsidRPr="00B31268" w:rsidRDefault="00E26F59" w:rsidP="009619F5">
      <w:pPr>
        <w:numPr>
          <w:ilvl w:val="0"/>
          <w:numId w:val="123"/>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Альвеококка</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 xml:space="preserve">21 </w:t>
      </w:r>
      <w:r w:rsidR="00E26F59" w:rsidRPr="00B31268">
        <w:rPr>
          <w:rFonts w:ascii="Times New Roman" w:eastAsia="Times New Roman" w:hAnsi="Times New Roman" w:cs="Times New Roman"/>
          <w:sz w:val="28"/>
          <w:szCs w:val="28"/>
          <w:lang w:eastAsia="ru-RU"/>
        </w:rPr>
        <w:t>Отсутствие пищеварительной системы у паразитических ленточных червей является примером</w:t>
      </w:r>
    </w:p>
    <w:p w:rsidR="00E26F59" w:rsidRPr="00B31268" w:rsidRDefault="00E26F59" w:rsidP="009619F5">
      <w:pPr>
        <w:numPr>
          <w:ilvl w:val="0"/>
          <w:numId w:val="124"/>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Ароморфоза</w:t>
      </w:r>
    </w:p>
    <w:p w:rsidR="00E26F59" w:rsidRPr="00B31268" w:rsidRDefault="00E26F59" w:rsidP="009619F5">
      <w:pPr>
        <w:numPr>
          <w:ilvl w:val="0"/>
          <w:numId w:val="124"/>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Дегенерации</w:t>
      </w:r>
    </w:p>
    <w:p w:rsidR="00E26F59" w:rsidRPr="00B31268" w:rsidRDefault="00E26F59" w:rsidP="009619F5">
      <w:pPr>
        <w:numPr>
          <w:ilvl w:val="0"/>
          <w:numId w:val="124"/>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Идиоадаптации</w:t>
      </w:r>
    </w:p>
    <w:p w:rsidR="00E26F59" w:rsidRPr="00B31268" w:rsidRDefault="00E26F59" w:rsidP="009619F5">
      <w:pPr>
        <w:numPr>
          <w:ilvl w:val="0"/>
          <w:numId w:val="124"/>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Регенерации</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22 </w:t>
      </w:r>
      <w:r w:rsidR="00E26F59" w:rsidRPr="00B31268">
        <w:rPr>
          <w:rFonts w:ascii="Times New Roman" w:eastAsia="Times New Roman" w:hAnsi="Times New Roman" w:cs="Times New Roman"/>
          <w:sz w:val="28"/>
          <w:szCs w:val="28"/>
          <w:lang w:eastAsia="ru-RU"/>
        </w:rPr>
        <w:t>Пищеварительная система у ленточных червей</w:t>
      </w:r>
    </w:p>
    <w:p w:rsidR="00E26F59" w:rsidRPr="00B31268" w:rsidRDefault="00E26F59" w:rsidP="009619F5">
      <w:pPr>
        <w:numPr>
          <w:ilvl w:val="0"/>
          <w:numId w:val="12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Отсутствует</w:t>
      </w:r>
    </w:p>
    <w:p w:rsidR="00E26F59" w:rsidRPr="00B31268" w:rsidRDefault="00E26F59" w:rsidP="009619F5">
      <w:pPr>
        <w:numPr>
          <w:ilvl w:val="0"/>
          <w:numId w:val="125"/>
        </w:numPr>
        <w:tabs>
          <w:tab w:val="num" w:pos="720"/>
        </w:tabs>
        <w:spacing w:after="0" w:line="360" w:lineRule="auto"/>
        <w:ind w:left="0" w:firstLine="709"/>
        <w:rPr>
          <w:rFonts w:ascii="Times New Roman" w:eastAsia="Times New Roman" w:hAnsi="Times New Roman" w:cs="Times New Roman"/>
          <w:sz w:val="28"/>
          <w:szCs w:val="28"/>
          <w:lang w:eastAsia="ru-RU"/>
        </w:rPr>
      </w:pPr>
      <w:proofErr w:type="gramStart"/>
      <w:r w:rsidRPr="00B31268">
        <w:rPr>
          <w:rFonts w:ascii="Times New Roman" w:eastAsia="Times New Roman" w:hAnsi="Times New Roman" w:cs="Times New Roman"/>
          <w:sz w:val="28"/>
          <w:szCs w:val="28"/>
          <w:lang w:eastAsia="ru-RU"/>
        </w:rPr>
        <w:t>Представлена</w:t>
      </w:r>
      <w:proofErr w:type="gramEnd"/>
      <w:r w:rsidRPr="00B31268">
        <w:rPr>
          <w:rFonts w:ascii="Times New Roman" w:eastAsia="Times New Roman" w:hAnsi="Times New Roman" w:cs="Times New Roman"/>
          <w:sz w:val="28"/>
          <w:szCs w:val="28"/>
          <w:lang w:eastAsia="ru-RU"/>
        </w:rPr>
        <w:t xml:space="preserve"> ртом, глоткой, кишечником и анальным отверстием</w:t>
      </w:r>
    </w:p>
    <w:p w:rsidR="00E26F59" w:rsidRPr="00B31268" w:rsidRDefault="00E26F59" w:rsidP="009619F5">
      <w:pPr>
        <w:numPr>
          <w:ilvl w:val="0"/>
          <w:numId w:val="125"/>
        </w:numPr>
        <w:tabs>
          <w:tab w:val="num" w:pos="720"/>
        </w:tabs>
        <w:spacing w:after="0" w:line="360" w:lineRule="auto"/>
        <w:ind w:left="0" w:firstLine="709"/>
        <w:rPr>
          <w:rFonts w:ascii="Times New Roman" w:eastAsia="Times New Roman" w:hAnsi="Times New Roman" w:cs="Times New Roman"/>
          <w:sz w:val="28"/>
          <w:szCs w:val="28"/>
          <w:lang w:val="en-US" w:eastAsia="ru-RU"/>
        </w:rPr>
      </w:pPr>
      <w:proofErr w:type="gramStart"/>
      <w:r w:rsidRPr="00B31268">
        <w:rPr>
          <w:rFonts w:ascii="Times New Roman" w:eastAsia="Times New Roman" w:hAnsi="Times New Roman" w:cs="Times New Roman"/>
          <w:sz w:val="28"/>
          <w:szCs w:val="28"/>
          <w:lang w:eastAsia="ru-RU"/>
        </w:rPr>
        <w:t>Представлена</w:t>
      </w:r>
      <w:proofErr w:type="gramEnd"/>
      <w:r w:rsidRPr="00B31268">
        <w:rPr>
          <w:rFonts w:ascii="Times New Roman" w:eastAsia="Times New Roman" w:hAnsi="Times New Roman" w:cs="Times New Roman"/>
          <w:sz w:val="28"/>
          <w:szCs w:val="28"/>
          <w:lang w:eastAsia="ru-RU"/>
        </w:rPr>
        <w:t xml:space="preserve"> ртом, глоткой, кишечником</w:t>
      </w:r>
    </w:p>
    <w:p w:rsidR="00E26F59" w:rsidRPr="00B31268" w:rsidRDefault="00E26F59" w:rsidP="009619F5">
      <w:pPr>
        <w:numPr>
          <w:ilvl w:val="0"/>
          <w:numId w:val="125"/>
        </w:numPr>
        <w:tabs>
          <w:tab w:val="num" w:pos="720"/>
        </w:tabs>
        <w:spacing w:after="0" w:line="360" w:lineRule="auto"/>
        <w:ind w:left="0" w:firstLine="709"/>
        <w:rPr>
          <w:rFonts w:ascii="Times New Roman" w:eastAsia="Times New Roman" w:hAnsi="Times New Roman" w:cs="Times New Roman"/>
          <w:sz w:val="28"/>
          <w:szCs w:val="28"/>
          <w:lang w:eastAsia="ru-RU"/>
        </w:rPr>
      </w:pPr>
      <w:proofErr w:type="gramStart"/>
      <w:r w:rsidRPr="00B31268">
        <w:rPr>
          <w:rFonts w:ascii="Times New Roman" w:eastAsia="Times New Roman" w:hAnsi="Times New Roman" w:cs="Times New Roman"/>
          <w:sz w:val="28"/>
          <w:szCs w:val="28"/>
          <w:lang w:eastAsia="ru-RU"/>
        </w:rPr>
        <w:t>Представлена</w:t>
      </w:r>
      <w:proofErr w:type="gramEnd"/>
      <w:r w:rsidRPr="00B31268">
        <w:rPr>
          <w:rFonts w:ascii="Times New Roman" w:eastAsia="Times New Roman" w:hAnsi="Times New Roman" w:cs="Times New Roman"/>
          <w:sz w:val="28"/>
          <w:szCs w:val="28"/>
          <w:lang w:eastAsia="ru-RU"/>
        </w:rPr>
        <w:t xml:space="preserve"> ртом, глоткой, слепо замкнутым ветвистым кишечником</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23</w:t>
      </w:r>
      <w:proofErr w:type="gramStart"/>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О</w:t>
      </w:r>
      <w:proofErr w:type="gramEnd"/>
      <w:r w:rsidR="00E26F59" w:rsidRPr="00B31268">
        <w:rPr>
          <w:rFonts w:ascii="Times New Roman" w:eastAsia="Times New Roman" w:hAnsi="Times New Roman" w:cs="Times New Roman"/>
          <w:sz w:val="28"/>
          <w:szCs w:val="28"/>
          <w:lang w:eastAsia="ru-RU"/>
        </w:rPr>
        <w:t>т воздействия пищеварительных ферментов ленточных червей защищает</w:t>
      </w:r>
    </w:p>
    <w:p w:rsidR="00E26F59" w:rsidRPr="00B31268" w:rsidRDefault="00E26F59" w:rsidP="009619F5">
      <w:pPr>
        <w:numPr>
          <w:ilvl w:val="0"/>
          <w:numId w:val="126"/>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Кутикула</w:t>
      </w:r>
    </w:p>
    <w:p w:rsidR="00E26F59" w:rsidRPr="00B31268" w:rsidRDefault="00E26F59" w:rsidP="009619F5">
      <w:pPr>
        <w:numPr>
          <w:ilvl w:val="0"/>
          <w:numId w:val="126"/>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Хитиновый покров</w:t>
      </w:r>
    </w:p>
    <w:p w:rsidR="00E26F59" w:rsidRPr="00B31268" w:rsidRDefault="00E26F59" w:rsidP="009619F5">
      <w:pPr>
        <w:numPr>
          <w:ilvl w:val="0"/>
          <w:numId w:val="126"/>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Тегумент</w:t>
      </w:r>
    </w:p>
    <w:p w:rsidR="00E26F59" w:rsidRPr="00B31268" w:rsidRDefault="00E26F59" w:rsidP="009619F5">
      <w:pPr>
        <w:numPr>
          <w:ilvl w:val="0"/>
          <w:numId w:val="126"/>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Щетинки</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24</w:t>
      </w:r>
      <w:proofErr w:type="gramStart"/>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В</w:t>
      </w:r>
      <w:proofErr w:type="gramEnd"/>
      <w:r w:rsidR="00E26F59" w:rsidRPr="00B31268">
        <w:rPr>
          <w:rFonts w:ascii="Times New Roman" w:eastAsia="Times New Roman" w:hAnsi="Times New Roman" w:cs="Times New Roman"/>
          <w:sz w:val="28"/>
          <w:szCs w:val="28"/>
          <w:lang w:eastAsia="ru-RU"/>
        </w:rPr>
        <w:t xml:space="preserve"> кишечнике хозяина бычий цепень удерживается благодаря наличию</w:t>
      </w:r>
    </w:p>
    <w:p w:rsidR="00E26F59" w:rsidRPr="00B31268" w:rsidRDefault="00E26F59" w:rsidP="009619F5">
      <w:pPr>
        <w:numPr>
          <w:ilvl w:val="0"/>
          <w:numId w:val="127"/>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Многочисленных микроскопических выростов тегумента</w:t>
      </w:r>
    </w:p>
    <w:p w:rsidR="00E26F59" w:rsidRPr="00B31268" w:rsidRDefault="00E26F59" w:rsidP="009619F5">
      <w:pPr>
        <w:numPr>
          <w:ilvl w:val="0"/>
          <w:numId w:val="127"/>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4 присосок, расположенных на сколексе</w:t>
      </w:r>
    </w:p>
    <w:p w:rsidR="00E26F59" w:rsidRPr="00B31268" w:rsidRDefault="00E26F59" w:rsidP="009619F5">
      <w:pPr>
        <w:numPr>
          <w:ilvl w:val="0"/>
          <w:numId w:val="127"/>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2 присосок, расположенных на брюшной стороне тела</w:t>
      </w:r>
    </w:p>
    <w:p w:rsidR="00E26F59" w:rsidRPr="00B31268" w:rsidRDefault="00E26F59" w:rsidP="009619F5">
      <w:pPr>
        <w:numPr>
          <w:ilvl w:val="0"/>
          <w:numId w:val="127"/>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4 присосок и венчика крючьев, расположенных на сколексе</w:t>
      </w:r>
    </w:p>
    <w:p w:rsidR="00E26F59" w:rsidRPr="00B31268" w:rsidRDefault="00E26F59" w:rsidP="009619F5">
      <w:pPr>
        <w:numPr>
          <w:ilvl w:val="0"/>
          <w:numId w:val="127"/>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Сильно развитой мускулатуре</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25 </w:t>
      </w:r>
      <w:r w:rsidR="00E26F59" w:rsidRPr="00B31268">
        <w:rPr>
          <w:rFonts w:ascii="Times New Roman" w:eastAsia="Times New Roman" w:hAnsi="Times New Roman" w:cs="Times New Roman"/>
          <w:sz w:val="28"/>
          <w:szCs w:val="28"/>
          <w:lang w:eastAsia="ru-RU"/>
        </w:rPr>
        <w:t xml:space="preserve">Цистицеркоз может развиться у человека, больного </w:t>
      </w:r>
    </w:p>
    <w:p w:rsidR="00E26F59" w:rsidRPr="00B31268" w:rsidRDefault="00E26F59" w:rsidP="009619F5">
      <w:pPr>
        <w:numPr>
          <w:ilvl w:val="0"/>
          <w:numId w:val="128"/>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Альвеококкозом</w:t>
      </w:r>
    </w:p>
    <w:p w:rsidR="00E26F59" w:rsidRPr="00B31268" w:rsidRDefault="00E26F59" w:rsidP="009619F5">
      <w:pPr>
        <w:numPr>
          <w:ilvl w:val="0"/>
          <w:numId w:val="128"/>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Тениозом</w:t>
      </w:r>
    </w:p>
    <w:p w:rsidR="00E26F59" w:rsidRPr="00B31268" w:rsidRDefault="00E26F59" w:rsidP="009619F5">
      <w:pPr>
        <w:numPr>
          <w:ilvl w:val="0"/>
          <w:numId w:val="128"/>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Тениаринхозом</w:t>
      </w:r>
    </w:p>
    <w:p w:rsidR="00E26F59" w:rsidRPr="00B31268" w:rsidRDefault="00E26F59" w:rsidP="009619F5">
      <w:pPr>
        <w:numPr>
          <w:ilvl w:val="0"/>
          <w:numId w:val="128"/>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Гиемнолепидозом</w:t>
      </w:r>
    </w:p>
    <w:p w:rsidR="00E26F59" w:rsidRPr="00B31268" w:rsidRDefault="00E26F59" w:rsidP="009619F5">
      <w:pPr>
        <w:numPr>
          <w:ilvl w:val="0"/>
          <w:numId w:val="128"/>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Дифиллоботриозом</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26</w:t>
      </w:r>
      <w:r>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Возбудитель гименолепидоза -</w:t>
      </w:r>
      <w:r w:rsidR="00E26F59" w:rsidRPr="00B31268">
        <w:rPr>
          <w:rFonts w:ascii="Times New Roman" w:eastAsia="Times New Roman" w:hAnsi="Times New Roman" w:cs="Times New Roman"/>
          <w:caps/>
          <w:sz w:val="28"/>
          <w:szCs w:val="28"/>
          <w:lang w:eastAsia="ru-RU"/>
        </w:rPr>
        <w:t xml:space="preserve"> </w:t>
      </w:r>
    </w:p>
    <w:p w:rsidR="00E26F59" w:rsidRPr="00B31268" w:rsidRDefault="00E26F59" w:rsidP="009619F5">
      <w:pPr>
        <w:numPr>
          <w:ilvl w:val="0"/>
          <w:numId w:val="129"/>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Карликовый цепень</w:t>
      </w:r>
    </w:p>
    <w:p w:rsidR="00E26F59" w:rsidRPr="00B31268" w:rsidRDefault="00E26F59" w:rsidP="009619F5">
      <w:pPr>
        <w:numPr>
          <w:ilvl w:val="0"/>
          <w:numId w:val="129"/>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Бычий цепень</w:t>
      </w:r>
    </w:p>
    <w:p w:rsidR="00E26F59" w:rsidRPr="00B31268" w:rsidRDefault="00E26F59" w:rsidP="009619F5">
      <w:pPr>
        <w:numPr>
          <w:ilvl w:val="0"/>
          <w:numId w:val="129"/>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lastRenderedPageBreak/>
        <w:t>Альвеоккок</w:t>
      </w:r>
    </w:p>
    <w:p w:rsidR="00E26F59" w:rsidRPr="00B31268" w:rsidRDefault="00E26F59" w:rsidP="009619F5">
      <w:pPr>
        <w:numPr>
          <w:ilvl w:val="0"/>
          <w:numId w:val="129"/>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Свиной цепень</w:t>
      </w:r>
    </w:p>
    <w:p w:rsidR="00E26F59" w:rsidRPr="00B31268" w:rsidRDefault="00E26F59" w:rsidP="009619F5">
      <w:pPr>
        <w:numPr>
          <w:ilvl w:val="0"/>
          <w:numId w:val="129"/>
        </w:numPr>
        <w:tabs>
          <w:tab w:val="num" w:pos="1080"/>
        </w:tabs>
        <w:spacing w:after="0" w:line="360" w:lineRule="auto"/>
        <w:ind w:left="0" w:firstLine="709"/>
        <w:rPr>
          <w:rFonts w:ascii="Times New Roman" w:eastAsia="Times New Roman" w:hAnsi="Times New Roman" w:cs="Times New Roman"/>
          <w:sz w:val="28"/>
          <w:szCs w:val="28"/>
          <w:lang w:val="en-US" w:eastAsia="ru-RU"/>
        </w:rPr>
      </w:pPr>
      <w:proofErr w:type="gramStart"/>
      <w:r w:rsidRPr="00B31268">
        <w:rPr>
          <w:rFonts w:ascii="Times New Roman" w:eastAsia="Times New Roman" w:hAnsi="Times New Roman" w:cs="Times New Roman"/>
          <w:sz w:val="28"/>
          <w:szCs w:val="28"/>
          <w:lang w:eastAsia="ru-RU"/>
        </w:rPr>
        <w:t>Широкой</w:t>
      </w:r>
      <w:proofErr w:type="gramEnd"/>
      <w:r w:rsidRPr="00B31268">
        <w:rPr>
          <w:rFonts w:ascii="Times New Roman" w:eastAsia="Times New Roman" w:hAnsi="Times New Roman" w:cs="Times New Roman"/>
          <w:sz w:val="28"/>
          <w:szCs w:val="28"/>
          <w:lang w:eastAsia="ru-RU"/>
        </w:rPr>
        <w:t xml:space="preserve"> лентец</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27 </w:t>
      </w:r>
      <w:r w:rsidR="00E26F59" w:rsidRPr="00B31268">
        <w:rPr>
          <w:rFonts w:ascii="Times New Roman" w:eastAsia="Times New Roman" w:hAnsi="Times New Roman" w:cs="Times New Roman"/>
          <w:sz w:val="28"/>
          <w:szCs w:val="28"/>
          <w:lang w:eastAsia="ru-RU"/>
        </w:rPr>
        <w:t xml:space="preserve">Возбудитель  тениаринхоза </w:t>
      </w:r>
    </w:p>
    <w:p w:rsidR="00E26F59" w:rsidRPr="00B31268" w:rsidRDefault="00E26F59" w:rsidP="009619F5">
      <w:pPr>
        <w:numPr>
          <w:ilvl w:val="0"/>
          <w:numId w:val="130"/>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Карликовый цепень</w:t>
      </w:r>
    </w:p>
    <w:p w:rsidR="00E26F59" w:rsidRPr="00B31268" w:rsidRDefault="00E26F59" w:rsidP="009619F5">
      <w:pPr>
        <w:numPr>
          <w:ilvl w:val="0"/>
          <w:numId w:val="130"/>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Бычий цепень</w:t>
      </w:r>
    </w:p>
    <w:p w:rsidR="00E26F59" w:rsidRPr="00B31268" w:rsidRDefault="00E26F59" w:rsidP="009619F5">
      <w:pPr>
        <w:numPr>
          <w:ilvl w:val="0"/>
          <w:numId w:val="130"/>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Альвеоккок</w:t>
      </w:r>
    </w:p>
    <w:p w:rsidR="00E26F59" w:rsidRPr="00B31268" w:rsidRDefault="00E26F59" w:rsidP="009619F5">
      <w:pPr>
        <w:numPr>
          <w:ilvl w:val="0"/>
          <w:numId w:val="130"/>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Свиной цепень</w:t>
      </w:r>
    </w:p>
    <w:p w:rsidR="00E26F59" w:rsidRPr="00B31268" w:rsidRDefault="00E26F59" w:rsidP="009619F5">
      <w:pPr>
        <w:numPr>
          <w:ilvl w:val="0"/>
          <w:numId w:val="130"/>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proofErr w:type="gramStart"/>
      <w:r w:rsidRPr="00B31268">
        <w:rPr>
          <w:rFonts w:ascii="Times New Roman" w:eastAsia="Times New Roman" w:hAnsi="Times New Roman" w:cs="Times New Roman"/>
          <w:sz w:val="28"/>
          <w:szCs w:val="28"/>
          <w:lang w:eastAsia="ru-RU"/>
        </w:rPr>
        <w:t>Широкой</w:t>
      </w:r>
      <w:proofErr w:type="gramEnd"/>
      <w:r w:rsidRPr="00B31268">
        <w:rPr>
          <w:rFonts w:ascii="Times New Roman" w:eastAsia="Times New Roman" w:hAnsi="Times New Roman" w:cs="Times New Roman"/>
          <w:sz w:val="28"/>
          <w:szCs w:val="28"/>
          <w:lang w:eastAsia="ru-RU"/>
        </w:rPr>
        <w:t xml:space="preserve"> лентец</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28 </w:t>
      </w:r>
      <w:r w:rsidR="00E26F59" w:rsidRPr="00B31268">
        <w:rPr>
          <w:rFonts w:ascii="Times New Roman" w:eastAsia="Times New Roman" w:hAnsi="Times New Roman" w:cs="Times New Roman"/>
          <w:sz w:val="28"/>
          <w:szCs w:val="28"/>
          <w:lang w:eastAsia="ru-RU"/>
        </w:rPr>
        <w:t xml:space="preserve">Питательные вещества поступают в тело ленточных червей  </w:t>
      </w:r>
      <w:proofErr w:type="gramStart"/>
      <w:r w:rsidR="00E26F59" w:rsidRPr="00B31268">
        <w:rPr>
          <w:rFonts w:ascii="Times New Roman" w:eastAsia="Times New Roman" w:hAnsi="Times New Roman" w:cs="Times New Roman"/>
          <w:sz w:val="28"/>
          <w:szCs w:val="28"/>
          <w:lang w:eastAsia="ru-RU"/>
        </w:rPr>
        <w:t>через</w:t>
      </w:r>
      <w:proofErr w:type="gramEnd"/>
    </w:p>
    <w:p w:rsidR="00E26F59" w:rsidRPr="00B31268" w:rsidRDefault="00E26F59" w:rsidP="009619F5">
      <w:pPr>
        <w:numPr>
          <w:ilvl w:val="0"/>
          <w:numId w:val="131"/>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Рот</w:t>
      </w:r>
    </w:p>
    <w:p w:rsidR="00E26F59" w:rsidRPr="00B31268" w:rsidRDefault="00E26F59" w:rsidP="009619F5">
      <w:pPr>
        <w:numPr>
          <w:ilvl w:val="0"/>
          <w:numId w:val="131"/>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Присоски</w:t>
      </w:r>
    </w:p>
    <w:p w:rsidR="00E26F59" w:rsidRPr="00B31268" w:rsidRDefault="00E26F59" w:rsidP="009619F5">
      <w:pPr>
        <w:numPr>
          <w:ilvl w:val="0"/>
          <w:numId w:val="131"/>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Кутикулу</w:t>
      </w:r>
    </w:p>
    <w:p w:rsidR="00E26F59" w:rsidRPr="00B31268" w:rsidRDefault="00E26F59" w:rsidP="009619F5">
      <w:pPr>
        <w:numPr>
          <w:ilvl w:val="0"/>
          <w:numId w:val="131"/>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Микроскопические выросты тегумента</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29 </w:t>
      </w:r>
      <w:r w:rsidR="00E26F59" w:rsidRPr="00B31268">
        <w:rPr>
          <w:rFonts w:ascii="Times New Roman" w:eastAsia="Times New Roman" w:hAnsi="Times New Roman" w:cs="Times New Roman"/>
          <w:sz w:val="28"/>
          <w:szCs w:val="28"/>
          <w:lang w:eastAsia="ru-RU"/>
        </w:rPr>
        <w:t>Наличие трех пар крючьев характерно для личинки ленточных червей</w:t>
      </w:r>
    </w:p>
    <w:p w:rsidR="00E26F59" w:rsidRPr="00B31268" w:rsidRDefault="00E26F59" w:rsidP="009619F5">
      <w:pPr>
        <w:numPr>
          <w:ilvl w:val="0"/>
          <w:numId w:val="132"/>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Плероцеркоида</w:t>
      </w:r>
    </w:p>
    <w:p w:rsidR="00E26F59" w:rsidRPr="00B31268" w:rsidRDefault="00E26F59" w:rsidP="009619F5">
      <w:pPr>
        <w:numPr>
          <w:ilvl w:val="0"/>
          <w:numId w:val="132"/>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Финны</w:t>
      </w:r>
    </w:p>
    <w:p w:rsidR="00E26F59" w:rsidRPr="00B31268" w:rsidRDefault="00E26F59" w:rsidP="009619F5">
      <w:pPr>
        <w:numPr>
          <w:ilvl w:val="0"/>
          <w:numId w:val="132"/>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Процекоида</w:t>
      </w:r>
    </w:p>
    <w:p w:rsidR="00E26F59" w:rsidRPr="00B31268" w:rsidRDefault="00E26F59" w:rsidP="009619F5">
      <w:pPr>
        <w:numPr>
          <w:ilvl w:val="0"/>
          <w:numId w:val="132"/>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Онкосферы</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30 </w:t>
      </w:r>
      <w:r w:rsidR="00E26F59" w:rsidRPr="00B31268">
        <w:rPr>
          <w:rFonts w:ascii="Times New Roman" w:eastAsia="Times New Roman" w:hAnsi="Times New Roman" w:cs="Times New Roman"/>
          <w:sz w:val="28"/>
          <w:szCs w:val="28"/>
          <w:lang w:eastAsia="ru-RU"/>
        </w:rPr>
        <w:t>Резервуаром возбудителя дифиллоботриоза являются</w:t>
      </w:r>
    </w:p>
    <w:p w:rsidR="00E26F59" w:rsidRPr="00B31268" w:rsidRDefault="00E26F59" w:rsidP="009619F5">
      <w:pPr>
        <w:numPr>
          <w:ilvl w:val="0"/>
          <w:numId w:val="133"/>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Рыбы</w:t>
      </w:r>
    </w:p>
    <w:p w:rsidR="00E26F59" w:rsidRPr="00B31268" w:rsidRDefault="00E26F59" w:rsidP="009619F5">
      <w:pPr>
        <w:numPr>
          <w:ilvl w:val="0"/>
          <w:numId w:val="133"/>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Человек</w:t>
      </w:r>
    </w:p>
    <w:p w:rsidR="00E26F59" w:rsidRPr="00B31268" w:rsidRDefault="00E26F59" w:rsidP="009619F5">
      <w:pPr>
        <w:numPr>
          <w:ilvl w:val="0"/>
          <w:numId w:val="133"/>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Травоядные животные</w:t>
      </w:r>
    </w:p>
    <w:p w:rsidR="00E26F59" w:rsidRPr="00B31268" w:rsidRDefault="00E26F59" w:rsidP="009619F5">
      <w:pPr>
        <w:numPr>
          <w:ilvl w:val="0"/>
          <w:numId w:val="133"/>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Рыбоядные животные</w:t>
      </w:r>
    </w:p>
    <w:p w:rsidR="00E26F59" w:rsidRPr="00B31268" w:rsidRDefault="00E26F59" w:rsidP="009619F5">
      <w:pPr>
        <w:numPr>
          <w:ilvl w:val="0"/>
          <w:numId w:val="133"/>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Циклопы</w:t>
      </w:r>
    </w:p>
    <w:p w:rsidR="00D572A7" w:rsidRDefault="00D572A7" w:rsidP="00B31268">
      <w:pPr>
        <w:tabs>
          <w:tab w:val="left" w:pos="708"/>
        </w:tabs>
        <w:spacing w:after="0" w:line="360" w:lineRule="auto"/>
        <w:ind w:firstLine="357"/>
        <w:jc w:val="both"/>
        <w:rPr>
          <w:rFonts w:ascii="Times New Roman" w:eastAsia="Times New Roman" w:hAnsi="Times New Roman" w:cs="Times New Roman"/>
          <w:sz w:val="28"/>
          <w:szCs w:val="28"/>
          <w:lang w:eastAsia="ru-RU"/>
        </w:rPr>
      </w:pPr>
    </w:p>
    <w:p w:rsidR="00E26F59" w:rsidRPr="00B31268" w:rsidRDefault="00E26F59" w:rsidP="00B31268">
      <w:pPr>
        <w:tabs>
          <w:tab w:val="left" w:pos="708"/>
        </w:tabs>
        <w:spacing w:after="0" w:line="360" w:lineRule="auto"/>
        <w:ind w:firstLine="357"/>
        <w:jc w:val="both"/>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Выбрать номер нескольких правильных ответов</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 xml:space="preserve">31 </w:t>
      </w:r>
      <w:r w:rsidR="00E26F59" w:rsidRPr="00B31268">
        <w:rPr>
          <w:rFonts w:ascii="Times New Roman" w:eastAsia="Times New Roman" w:hAnsi="Times New Roman" w:cs="Times New Roman"/>
          <w:sz w:val="28"/>
          <w:szCs w:val="28"/>
          <w:lang w:eastAsia="ru-RU"/>
        </w:rPr>
        <w:t>Человек – окончательный хозяин</w:t>
      </w:r>
    </w:p>
    <w:p w:rsidR="00E26F59" w:rsidRPr="00B31268" w:rsidRDefault="00E26F59" w:rsidP="009619F5">
      <w:pPr>
        <w:numPr>
          <w:ilvl w:val="0"/>
          <w:numId w:val="134"/>
        </w:numPr>
        <w:tabs>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Лентеца широкого</w:t>
      </w:r>
    </w:p>
    <w:p w:rsidR="00E26F59" w:rsidRPr="00B31268" w:rsidRDefault="00E26F59" w:rsidP="009619F5">
      <w:pPr>
        <w:numPr>
          <w:ilvl w:val="0"/>
          <w:numId w:val="134"/>
        </w:numPr>
        <w:tabs>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Эхинококка</w:t>
      </w:r>
    </w:p>
    <w:p w:rsidR="00E26F59" w:rsidRPr="00B31268" w:rsidRDefault="00E26F59" w:rsidP="009619F5">
      <w:pPr>
        <w:numPr>
          <w:ilvl w:val="0"/>
          <w:numId w:val="134"/>
        </w:numPr>
        <w:tabs>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Бычьего цепня</w:t>
      </w:r>
    </w:p>
    <w:p w:rsidR="00E26F59" w:rsidRPr="00B31268" w:rsidRDefault="00E26F59" w:rsidP="009619F5">
      <w:pPr>
        <w:numPr>
          <w:ilvl w:val="0"/>
          <w:numId w:val="134"/>
        </w:numPr>
        <w:tabs>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Карликового цепня</w:t>
      </w:r>
    </w:p>
    <w:p w:rsidR="00E26F59" w:rsidRPr="00B31268" w:rsidRDefault="00E26F59" w:rsidP="009619F5">
      <w:pPr>
        <w:numPr>
          <w:ilvl w:val="0"/>
          <w:numId w:val="134"/>
        </w:numPr>
        <w:tabs>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Альвеококка</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32</w:t>
      </w:r>
      <w:proofErr w:type="gramStart"/>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В</w:t>
      </w:r>
      <w:proofErr w:type="gramEnd"/>
      <w:r w:rsidR="00E26F59" w:rsidRPr="00B31268">
        <w:rPr>
          <w:rFonts w:ascii="Times New Roman" w:eastAsia="Times New Roman" w:hAnsi="Times New Roman" w:cs="Times New Roman"/>
          <w:sz w:val="28"/>
          <w:szCs w:val="28"/>
          <w:lang w:eastAsia="ru-RU"/>
        </w:rPr>
        <w:t xml:space="preserve"> головном мозге человека может локализоваться личинка</w:t>
      </w:r>
    </w:p>
    <w:p w:rsidR="00E26F59" w:rsidRPr="00B31268" w:rsidRDefault="00E26F59" w:rsidP="009619F5">
      <w:pPr>
        <w:numPr>
          <w:ilvl w:val="1"/>
          <w:numId w:val="132"/>
        </w:numPr>
        <w:tabs>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Свиного цепня</w:t>
      </w:r>
    </w:p>
    <w:p w:rsidR="00E26F59" w:rsidRPr="00B31268" w:rsidRDefault="00E26F59" w:rsidP="009619F5">
      <w:pPr>
        <w:numPr>
          <w:ilvl w:val="1"/>
          <w:numId w:val="132"/>
        </w:numPr>
        <w:tabs>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Эхинококка</w:t>
      </w:r>
    </w:p>
    <w:p w:rsidR="00E26F59" w:rsidRPr="00B31268" w:rsidRDefault="00E26F59" w:rsidP="009619F5">
      <w:pPr>
        <w:numPr>
          <w:ilvl w:val="1"/>
          <w:numId w:val="132"/>
        </w:numPr>
        <w:tabs>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Бычьего цепня</w:t>
      </w:r>
    </w:p>
    <w:p w:rsidR="00E26F59" w:rsidRPr="00B31268" w:rsidRDefault="00E26F59" w:rsidP="009619F5">
      <w:pPr>
        <w:numPr>
          <w:ilvl w:val="1"/>
          <w:numId w:val="132"/>
        </w:numPr>
        <w:tabs>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Карликового цепня</w:t>
      </w:r>
    </w:p>
    <w:p w:rsidR="00E26F59" w:rsidRPr="00B31268" w:rsidRDefault="00E26F59" w:rsidP="009619F5">
      <w:pPr>
        <w:numPr>
          <w:ilvl w:val="1"/>
          <w:numId w:val="132"/>
        </w:numPr>
        <w:tabs>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Широкого лентеца</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33 Промежуточным  хозяином свиного цепня могут быть</w:t>
      </w:r>
    </w:p>
    <w:p w:rsidR="00E26F59" w:rsidRPr="00B31268" w:rsidRDefault="00E26F59" w:rsidP="009619F5">
      <w:pPr>
        <w:numPr>
          <w:ilvl w:val="0"/>
          <w:numId w:val="13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Домашние и дикие свиньи</w:t>
      </w:r>
    </w:p>
    <w:p w:rsidR="00E26F59" w:rsidRPr="00B31268" w:rsidRDefault="00E26F59" w:rsidP="009619F5">
      <w:pPr>
        <w:numPr>
          <w:ilvl w:val="0"/>
          <w:numId w:val="13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Коровы</w:t>
      </w:r>
    </w:p>
    <w:p w:rsidR="00E26F59" w:rsidRPr="00B31268" w:rsidRDefault="00E26F59" w:rsidP="009619F5">
      <w:pPr>
        <w:numPr>
          <w:ilvl w:val="0"/>
          <w:numId w:val="13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Собаки</w:t>
      </w:r>
    </w:p>
    <w:p w:rsidR="00E26F59" w:rsidRPr="00B31268" w:rsidRDefault="00E26F59" w:rsidP="009619F5">
      <w:pPr>
        <w:numPr>
          <w:ilvl w:val="0"/>
          <w:numId w:val="13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Человек</w:t>
      </w:r>
    </w:p>
    <w:p w:rsidR="00E26F59" w:rsidRPr="00B31268" w:rsidRDefault="00E26F59" w:rsidP="009619F5">
      <w:pPr>
        <w:numPr>
          <w:ilvl w:val="0"/>
          <w:numId w:val="13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Мышевидные грызуны</w:t>
      </w:r>
    </w:p>
    <w:p w:rsidR="00E26F59" w:rsidRPr="00B31268" w:rsidRDefault="00E26F59" w:rsidP="009619F5">
      <w:pPr>
        <w:numPr>
          <w:ilvl w:val="0"/>
          <w:numId w:val="13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Рыбы</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34 Присоски и крючья имеет сколекс</w:t>
      </w:r>
    </w:p>
    <w:p w:rsidR="00E26F59" w:rsidRPr="00B31268" w:rsidRDefault="00E26F59" w:rsidP="009619F5">
      <w:pPr>
        <w:numPr>
          <w:ilvl w:val="0"/>
          <w:numId w:val="136"/>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Лентеца широкого</w:t>
      </w:r>
    </w:p>
    <w:p w:rsidR="00E26F59" w:rsidRPr="00B31268" w:rsidRDefault="00E26F59" w:rsidP="009619F5">
      <w:pPr>
        <w:numPr>
          <w:ilvl w:val="0"/>
          <w:numId w:val="136"/>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Эхинококка</w:t>
      </w:r>
    </w:p>
    <w:p w:rsidR="00E26F59" w:rsidRPr="00B31268" w:rsidRDefault="00E26F59" w:rsidP="009619F5">
      <w:pPr>
        <w:numPr>
          <w:ilvl w:val="0"/>
          <w:numId w:val="136"/>
        </w:numPr>
        <w:tabs>
          <w:tab w:val="num" w:pos="72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Бычьего цепня</w:t>
      </w:r>
    </w:p>
    <w:p w:rsidR="00E26F59" w:rsidRPr="00B31268" w:rsidRDefault="00E26F59" w:rsidP="009619F5">
      <w:pPr>
        <w:numPr>
          <w:ilvl w:val="0"/>
          <w:numId w:val="136"/>
        </w:numPr>
        <w:tabs>
          <w:tab w:val="num" w:pos="72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Карликового цепня</w:t>
      </w:r>
    </w:p>
    <w:p w:rsidR="00E26F59" w:rsidRPr="00B31268" w:rsidRDefault="00E26F59" w:rsidP="009619F5">
      <w:pPr>
        <w:numPr>
          <w:ilvl w:val="0"/>
          <w:numId w:val="136"/>
        </w:numPr>
        <w:tabs>
          <w:tab w:val="num" w:pos="72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Свиного цепня</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35 Приспособления к паразитизму у ленточных червей</w:t>
      </w:r>
    </w:p>
    <w:p w:rsidR="00E26F59" w:rsidRPr="00B31268" w:rsidRDefault="00E26F59" w:rsidP="009619F5">
      <w:pPr>
        <w:numPr>
          <w:ilvl w:val="0"/>
          <w:numId w:val="137"/>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Отсутствие кровеносной системы</w:t>
      </w:r>
    </w:p>
    <w:p w:rsidR="00E26F59" w:rsidRPr="00B31268" w:rsidRDefault="00E26F59" w:rsidP="009619F5">
      <w:pPr>
        <w:numPr>
          <w:ilvl w:val="0"/>
          <w:numId w:val="137"/>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Наличие крючьев и присосок</w:t>
      </w:r>
    </w:p>
    <w:p w:rsidR="00E26F59" w:rsidRPr="00B31268" w:rsidRDefault="00E26F59" w:rsidP="009619F5">
      <w:pPr>
        <w:numPr>
          <w:ilvl w:val="0"/>
          <w:numId w:val="137"/>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Отсутствие пищеварительной системы</w:t>
      </w:r>
    </w:p>
    <w:p w:rsidR="00E26F59" w:rsidRPr="00B31268" w:rsidRDefault="00E26F59" w:rsidP="009619F5">
      <w:pPr>
        <w:numPr>
          <w:ilvl w:val="0"/>
          <w:numId w:val="137"/>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 отдела кишечника</w:t>
      </w:r>
    </w:p>
    <w:p w:rsidR="00E26F59" w:rsidRPr="00B31268" w:rsidRDefault="00E26F59" w:rsidP="009619F5">
      <w:pPr>
        <w:numPr>
          <w:ilvl w:val="0"/>
          <w:numId w:val="137"/>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Тегумент</w:t>
      </w:r>
    </w:p>
    <w:p w:rsidR="00E26F59" w:rsidRPr="00B31268" w:rsidRDefault="00D572A7" w:rsidP="00B31268">
      <w:pPr>
        <w:tabs>
          <w:tab w:val="num" w:pos="36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36 Диагностика цистицеркоза проводится </w:t>
      </w:r>
      <w:proofErr w:type="gramStart"/>
      <w:r w:rsidR="00E26F59" w:rsidRPr="00B31268">
        <w:rPr>
          <w:rFonts w:ascii="Times New Roman" w:eastAsia="Times New Roman" w:hAnsi="Times New Roman" w:cs="Times New Roman"/>
          <w:sz w:val="28"/>
          <w:szCs w:val="28"/>
          <w:lang w:eastAsia="ru-RU"/>
        </w:rPr>
        <w:t>при</w:t>
      </w:r>
      <w:proofErr w:type="gramEnd"/>
    </w:p>
    <w:p w:rsidR="00E26F59" w:rsidRPr="00B31268" w:rsidRDefault="00E26F59" w:rsidP="009619F5">
      <w:pPr>
        <w:numPr>
          <w:ilvl w:val="0"/>
          <w:numId w:val="138"/>
        </w:numPr>
        <w:tabs>
          <w:tab w:val="num" w:pos="720"/>
        </w:tabs>
        <w:spacing w:after="0" w:line="360" w:lineRule="auto"/>
        <w:ind w:left="0" w:firstLine="709"/>
        <w:rPr>
          <w:rFonts w:ascii="Times New Roman" w:eastAsia="Times New Roman" w:hAnsi="Times New Roman" w:cs="Times New Roman"/>
          <w:sz w:val="28"/>
          <w:szCs w:val="28"/>
          <w:lang w:eastAsia="ru-RU"/>
        </w:rPr>
      </w:pPr>
      <w:proofErr w:type="gramStart"/>
      <w:r w:rsidRPr="00B31268">
        <w:rPr>
          <w:rFonts w:ascii="Times New Roman" w:eastAsia="Times New Roman" w:hAnsi="Times New Roman" w:cs="Times New Roman"/>
          <w:sz w:val="28"/>
          <w:szCs w:val="28"/>
          <w:lang w:eastAsia="ru-RU"/>
        </w:rPr>
        <w:t>Обнаружении</w:t>
      </w:r>
      <w:proofErr w:type="gramEnd"/>
      <w:r w:rsidRPr="00B31268">
        <w:rPr>
          <w:rFonts w:ascii="Times New Roman" w:eastAsia="Times New Roman" w:hAnsi="Times New Roman" w:cs="Times New Roman"/>
          <w:sz w:val="28"/>
          <w:szCs w:val="28"/>
          <w:lang w:eastAsia="ru-RU"/>
        </w:rPr>
        <w:t xml:space="preserve"> яиц в фекалиях</w:t>
      </w:r>
    </w:p>
    <w:p w:rsidR="00E26F59" w:rsidRPr="00B31268" w:rsidRDefault="00E26F59" w:rsidP="009619F5">
      <w:pPr>
        <w:numPr>
          <w:ilvl w:val="0"/>
          <w:numId w:val="138"/>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 xml:space="preserve">Рентгенологическом </w:t>
      </w:r>
      <w:proofErr w:type="gramStart"/>
      <w:r w:rsidRPr="00B31268">
        <w:rPr>
          <w:rFonts w:ascii="Times New Roman" w:eastAsia="Times New Roman" w:hAnsi="Times New Roman" w:cs="Times New Roman"/>
          <w:sz w:val="28"/>
          <w:szCs w:val="28"/>
          <w:lang w:eastAsia="ru-RU"/>
        </w:rPr>
        <w:t>исследовании</w:t>
      </w:r>
      <w:proofErr w:type="gramEnd"/>
    </w:p>
    <w:p w:rsidR="00E26F59" w:rsidRPr="00B31268" w:rsidRDefault="00E26F59" w:rsidP="009619F5">
      <w:pPr>
        <w:numPr>
          <w:ilvl w:val="0"/>
          <w:numId w:val="138"/>
        </w:numPr>
        <w:tabs>
          <w:tab w:val="num" w:pos="720"/>
        </w:tabs>
        <w:spacing w:after="0" w:line="360" w:lineRule="auto"/>
        <w:ind w:left="0" w:firstLine="709"/>
        <w:rPr>
          <w:rFonts w:ascii="Times New Roman" w:eastAsia="Times New Roman" w:hAnsi="Times New Roman" w:cs="Times New Roman"/>
          <w:sz w:val="28"/>
          <w:szCs w:val="28"/>
          <w:lang w:eastAsia="ru-RU"/>
        </w:rPr>
      </w:pPr>
      <w:proofErr w:type="gramStart"/>
      <w:r w:rsidRPr="00B31268">
        <w:rPr>
          <w:rFonts w:ascii="Times New Roman" w:eastAsia="Times New Roman" w:hAnsi="Times New Roman" w:cs="Times New Roman"/>
          <w:sz w:val="28"/>
          <w:szCs w:val="28"/>
          <w:lang w:eastAsia="ru-RU"/>
        </w:rPr>
        <w:t>Обнаружении</w:t>
      </w:r>
      <w:proofErr w:type="gramEnd"/>
      <w:r w:rsidRPr="00B31268">
        <w:rPr>
          <w:rFonts w:ascii="Times New Roman" w:eastAsia="Times New Roman" w:hAnsi="Times New Roman" w:cs="Times New Roman"/>
          <w:sz w:val="28"/>
          <w:szCs w:val="28"/>
          <w:lang w:eastAsia="ru-RU"/>
        </w:rPr>
        <w:t xml:space="preserve"> финн в фекалиях </w:t>
      </w:r>
    </w:p>
    <w:p w:rsidR="00E26F59" w:rsidRPr="00B31268" w:rsidRDefault="00E26F59" w:rsidP="009619F5">
      <w:pPr>
        <w:numPr>
          <w:ilvl w:val="0"/>
          <w:numId w:val="138"/>
        </w:numPr>
        <w:tabs>
          <w:tab w:val="num" w:pos="720"/>
        </w:tabs>
        <w:spacing w:after="0" w:line="360" w:lineRule="auto"/>
        <w:ind w:left="0" w:firstLine="709"/>
        <w:rPr>
          <w:rFonts w:ascii="Times New Roman" w:eastAsia="Times New Roman" w:hAnsi="Times New Roman" w:cs="Times New Roman"/>
          <w:sz w:val="28"/>
          <w:szCs w:val="28"/>
          <w:lang w:eastAsia="ru-RU"/>
        </w:rPr>
      </w:pPr>
      <w:proofErr w:type="gramStart"/>
      <w:r w:rsidRPr="00B31268">
        <w:rPr>
          <w:rFonts w:ascii="Times New Roman" w:eastAsia="Times New Roman" w:hAnsi="Times New Roman" w:cs="Times New Roman"/>
          <w:sz w:val="28"/>
          <w:szCs w:val="28"/>
          <w:lang w:eastAsia="ru-RU"/>
        </w:rPr>
        <w:t>Обнаружении</w:t>
      </w:r>
      <w:proofErr w:type="gramEnd"/>
      <w:r w:rsidRPr="00B31268">
        <w:rPr>
          <w:rFonts w:ascii="Times New Roman" w:eastAsia="Times New Roman" w:hAnsi="Times New Roman" w:cs="Times New Roman"/>
          <w:sz w:val="28"/>
          <w:szCs w:val="28"/>
          <w:lang w:eastAsia="ru-RU"/>
        </w:rPr>
        <w:t xml:space="preserve"> онкосфер в крови</w:t>
      </w:r>
    </w:p>
    <w:p w:rsidR="00E26F59" w:rsidRPr="00B31268" w:rsidRDefault="00E26F59" w:rsidP="009619F5">
      <w:pPr>
        <w:numPr>
          <w:ilvl w:val="0"/>
          <w:numId w:val="138"/>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 xml:space="preserve">Иммунологическом </w:t>
      </w:r>
      <w:proofErr w:type="gramStart"/>
      <w:r w:rsidRPr="00B31268">
        <w:rPr>
          <w:rFonts w:ascii="Times New Roman" w:eastAsia="Times New Roman" w:hAnsi="Times New Roman" w:cs="Times New Roman"/>
          <w:sz w:val="28"/>
          <w:szCs w:val="28"/>
          <w:lang w:eastAsia="ru-RU"/>
        </w:rPr>
        <w:t>исследовании</w:t>
      </w:r>
      <w:proofErr w:type="gramEnd"/>
    </w:p>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37 Окончательными хозяевами широкого лентеца являются</w:t>
      </w:r>
    </w:p>
    <w:p w:rsidR="00E26F59" w:rsidRPr="00B31268" w:rsidRDefault="00E26F59" w:rsidP="009619F5">
      <w:pPr>
        <w:numPr>
          <w:ilvl w:val="0"/>
          <w:numId w:val="139"/>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Рыбоядные животные</w:t>
      </w:r>
    </w:p>
    <w:p w:rsidR="00E26F59" w:rsidRPr="00B31268" w:rsidRDefault="00E26F59" w:rsidP="009619F5">
      <w:pPr>
        <w:numPr>
          <w:ilvl w:val="0"/>
          <w:numId w:val="139"/>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Рыба</w:t>
      </w:r>
    </w:p>
    <w:p w:rsidR="00E26F59" w:rsidRPr="00B31268" w:rsidRDefault="00E26F59" w:rsidP="009619F5">
      <w:pPr>
        <w:numPr>
          <w:ilvl w:val="0"/>
          <w:numId w:val="139"/>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Человек</w:t>
      </w:r>
    </w:p>
    <w:p w:rsidR="00E26F59" w:rsidRPr="00B31268" w:rsidRDefault="00E26F59" w:rsidP="009619F5">
      <w:pPr>
        <w:numPr>
          <w:ilvl w:val="0"/>
          <w:numId w:val="139"/>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Крупный и мелкий рогатый скот</w:t>
      </w:r>
    </w:p>
    <w:p w:rsidR="00E26F59" w:rsidRPr="00B31268" w:rsidRDefault="00E26F59" w:rsidP="009619F5">
      <w:pPr>
        <w:numPr>
          <w:ilvl w:val="0"/>
          <w:numId w:val="139"/>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Циклоп</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38 Приспособления к паразитизму у ленточных червей </w:t>
      </w:r>
    </w:p>
    <w:p w:rsidR="00E26F59" w:rsidRPr="00B31268" w:rsidRDefault="00E26F59" w:rsidP="009619F5">
      <w:pPr>
        <w:numPr>
          <w:ilvl w:val="0"/>
          <w:numId w:val="140"/>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Отсутствие пищеварительной системы</w:t>
      </w:r>
    </w:p>
    <w:p w:rsidR="00E26F59" w:rsidRPr="00B31268" w:rsidRDefault="00E26F59" w:rsidP="009619F5">
      <w:pPr>
        <w:numPr>
          <w:ilvl w:val="0"/>
          <w:numId w:val="140"/>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Отсутствие кровеносной системы</w:t>
      </w:r>
    </w:p>
    <w:p w:rsidR="00E26F59" w:rsidRPr="00B31268" w:rsidRDefault="00E26F59" w:rsidP="009619F5">
      <w:pPr>
        <w:numPr>
          <w:ilvl w:val="0"/>
          <w:numId w:val="140"/>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Отсутствие дыхательной системы</w:t>
      </w:r>
    </w:p>
    <w:p w:rsidR="00E26F59" w:rsidRPr="00B31268" w:rsidRDefault="00E26F59" w:rsidP="009619F5">
      <w:pPr>
        <w:numPr>
          <w:ilvl w:val="0"/>
          <w:numId w:val="140"/>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Тегумент</w:t>
      </w:r>
    </w:p>
    <w:p w:rsidR="00E26F59" w:rsidRPr="00B31268" w:rsidRDefault="00E26F59" w:rsidP="009619F5">
      <w:pPr>
        <w:numPr>
          <w:ilvl w:val="0"/>
          <w:numId w:val="140"/>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Лентовидная форма тела</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39 Промежуточные хозяева эхинококка</w:t>
      </w:r>
    </w:p>
    <w:p w:rsidR="00E26F59" w:rsidRPr="00B31268" w:rsidRDefault="00E26F59" w:rsidP="009619F5">
      <w:pPr>
        <w:numPr>
          <w:ilvl w:val="0"/>
          <w:numId w:val="86"/>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Собака</w:t>
      </w:r>
    </w:p>
    <w:p w:rsidR="00E26F59" w:rsidRPr="00B31268" w:rsidRDefault="00E26F59" w:rsidP="009619F5">
      <w:pPr>
        <w:numPr>
          <w:ilvl w:val="0"/>
          <w:numId w:val="86"/>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Плотоядные животные</w:t>
      </w:r>
    </w:p>
    <w:p w:rsidR="00E26F59" w:rsidRPr="00B31268" w:rsidRDefault="00E26F59" w:rsidP="009619F5">
      <w:pPr>
        <w:numPr>
          <w:ilvl w:val="0"/>
          <w:numId w:val="86"/>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Травоядные животные</w:t>
      </w:r>
    </w:p>
    <w:p w:rsidR="00E26F59" w:rsidRPr="00B31268" w:rsidRDefault="00E26F59" w:rsidP="009619F5">
      <w:pPr>
        <w:numPr>
          <w:ilvl w:val="0"/>
          <w:numId w:val="86"/>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Человек</w:t>
      </w:r>
    </w:p>
    <w:p w:rsidR="00E26F59" w:rsidRPr="00B31268" w:rsidRDefault="00E26F59" w:rsidP="009619F5">
      <w:pPr>
        <w:numPr>
          <w:ilvl w:val="0"/>
          <w:numId w:val="86"/>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Шакал</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40 Окончательные хозяева эхинококка</w:t>
      </w:r>
    </w:p>
    <w:p w:rsidR="00E26F59" w:rsidRPr="00B31268" w:rsidRDefault="00E26F59" w:rsidP="009619F5">
      <w:pPr>
        <w:numPr>
          <w:ilvl w:val="0"/>
          <w:numId w:val="141"/>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Собака</w:t>
      </w:r>
    </w:p>
    <w:p w:rsidR="00E26F59" w:rsidRPr="00B31268" w:rsidRDefault="00E26F59" w:rsidP="009619F5">
      <w:pPr>
        <w:numPr>
          <w:ilvl w:val="0"/>
          <w:numId w:val="141"/>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Свинья</w:t>
      </w:r>
    </w:p>
    <w:p w:rsidR="00E26F59" w:rsidRPr="00B31268" w:rsidRDefault="00E26F59" w:rsidP="009619F5">
      <w:pPr>
        <w:numPr>
          <w:ilvl w:val="0"/>
          <w:numId w:val="141"/>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Волк</w:t>
      </w:r>
    </w:p>
    <w:p w:rsidR="00E26F59" w:rsidRPr="00B31268" w:rsidRDefault="00E26F59" w:rsidP="009619F5">
      <w:pPr>
        <w:numPr>
          <w:ilvl w:val="0"/>
          <w:numId w:val="141"/>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Травоядные животные</w:t>
      </w:r>
    </w:p>
    <w:p w:rsidR="00E26F59" w:rsidRPr="00B31268" w:rsidRDefault="00E26F59" w:rsidP="009619F5">
      <w:pPr>
        <w:numPr>
          <w:ilvl w:val="0"/>
          <w:numId w:val="141"/>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Человек</w:t>
      </w:r>
    </w:p>
    <w:p w:rsidR="00E26F59" w:rsidRPr="00B31268" w:rsidRDefault="00E26F59" w:rsidP="009619F5">
      <w:pPr>
        <w:numPr>
          <w:ilvl w:val="0"/>
          <w:numId w:val="141"/>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Шакал</w:t>
      </w:r>
    </w:p>
    <w:p w:rsidR="00E26F59" w:rsidRPr="00B31268" w:rsidRDefault="00E26F59" w:rsidP="00A73B96">
      <w:pPr>
        <w:tabs>
          <w:tab w:val="num" w:pos="720"/>
          <w:tab w:val="num" w:pos="1080"/>
        </w:tabs>
        <w:spacing w:after="0" w:line="360" w:lineRule="auto"/>
        <w:ind w:firstLine="709"/>
        <w:rPr>
          <w:rFonts w:ascii="Times New Roman" w:eastAsia="Times New Roman" w:hAnsi="Times New Roman" w:cs="Times New Roman"/>
          <w:sz w:val="28"/>
          <w:szCs w:val="28"/>
          <w:lang w:eastAsia="ru-RU"/>
        </w:rPr>
      </w:pPr>
    </w:p>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lastRenderedPageBreak/>
        <w:t>3.</w:t>
      </w:r>
      <w:r w:rsidR="00E26F59" w:rsidRPr="00B31268">
        <w:rPr>
          <w:rFonts w:ascii="Times New Roman" w:eastAsia="Times New Roman" w:hAnsi="Times New Roman" w:cs="Times New Roman"/>
          <w:sz w:val="28"/>
          <w:szCs w:val="28"/>
          <w:lang w:eastAsia="ru-RU"/>
        </w:rPr>
        <w:t>41 Свиной цепень - возбудитель</w:t>
      </w:r>
    </w:p>
    <w:p w:rsidR="00E26F59" w:rsidRPr="00B31268" w:rsidRDefault="00E26F59" w:rsidP="009619F5">
      <w:pPr>
        <w:numPr>
          <w:ilvl w:val="0"/>
          <w:numId w:val="87"/>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Дифиллоботриоза</w:t>
      </w:r>
    </w:p>
    <w:p w:rsidR="00E26F59" w:rsidRPr="00B31268" w:rsidRDefault="00E26F59" w:rsidP="009619F5">
      <w:pPr>
        <w:numPr>
          <w:ilvl w:val="0"/>
          <w:numId w:val="87"/>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Тениаринхоза</w:t>
      </w:r>
    </w:p>
    <w:p w:rsidR="00E26F59" w:rsidRPr="00B31268" w:rsidRDefault="00E26F59" w:rsidP="009619F5">
      <w:pPr>
        <w:numPr>
          <w:ilvl w:val="0"/>
          <w:numId w:val="87"/>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Тениоза</w:t>
      </w:r>
    </w:p>
    <w:p w:rsidR="00E26F59" w:rsidRPr="00B31268" w:rsidRDefault="00E26F59" w:rsidP="009619F5">
      <w:pPr>
        <w:numPr>
          <w:ilvl w:val="0"/>
          <w:numId w:val="87"/>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Цистицеркоза</w:t>
      </w:r>
    </w:p>
    <w:p w:rsidR="00E26F59" w:rsidRPr="00B31268" w:rsidRDefault="00E26F59" w:rsidP="009619F5">
      <w:pPr>
        <w:numPr>
          <w:ilvl w:val="0"/>
          <w:numId w:val="87"/>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Гименолепидоза</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42</w:t>
      </w:r>
      <w:proofErr w:type="gramStart"/>
      <w:r w:rsidR="00E26F59" w:rsidRPr="00B31268">
        <w:rPr>
          <w:rFonts w:ascii="Times New Roman" w:eastAsia="Times New Roman" w:hAnsi="Times New Roman" w:cs="Times New Roman"/>
          <w:sz w:val="28"/>
          <w:szCs w:val="28"/>
          <w:lang w:eastAsia="ru-RU"/>
        </w:rPr>
        <w:t xml:space="preserve"> С</w:t>
      </w:r>
      <w:proofErr w:type="gramEnd"/>
      <w:r w:rsidR="00E26F59" w:rsidRPr="00B31268">
        <w:rPr>
          <w:rFonts w:ascii="Times New Roman" w:eastAsia="Times New Roman" w:hAnsi="Times New Roman" w:cs="Times New Roman"/>
          <w:sz w:val="28"/>
          <w:szCs w:val="28"/>
          <w:lang w:eastAsia="ru-RU"/>
        </w:rPr>
        <w:t xml:space="preserve"> водой связан жизненный цик ленточных червей</w:t>
      </w:r>
    </w:p>
    <w:p w:rsidR="00E26F59" w:rsidRPr="00B31268" w:rsidRDefault="00E26F59" w:rsidP="009619F5">
      <w:pPr>
        <w:numPr>
          <w:ilvl w:val="0"/>
          <w:numId w:val="142"/>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Spirometra erinacei</w:t>
      </w:r>
    </w:p>
    <w:p w:rsidR="00E26F59" w:rsidRPr="00B31268" w:rsidRDefault="00E26F59" w:rsidP="009619F5">
      <w:pPr>
        <w:numPr>
          <w:ilvl w:val="0"/>
          <w:numId w:val="142"/>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Echinococcus granulosus</w:t>
      </w:r>
    </w:p>
    <w:p w:rsidR="00E26F59" w:rsidRPr="00B31268" w:rsidRDefault="00E26F59" w:rsidP="009619F5">
      <w:pPr>
        <w:numPr>
          <w:ilvl w:val="0"/>
          <w:numId w:val="142"/>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 solium</w:t>
      </w:r>
    </w:p>
    <w:p w:rsidR="00E26F59" w:rsidRPr="00B31268" w:rsidRDefault="00E26F59" w:rsidP="009619F5">
      <w:pPr>
        <w:numPr>
          <w:ilvl w:val="0"/>
          <w:numId w:val="142"/>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Hymenolepis nana</w:t>
      </w:r>
    </w:p>
    <w:p w:rsidR="00E26F59" w:rsidRPr="00B31268" w:rsidRDefault="00E26F59" w:rsidP="009619F5">
      <w:pPr>
        <w:numPr>
          <w:ilvl w:val="0"/>
          <w:numId w:val="142"/>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Diphyllobotrium latum</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43</w:t>
      </w:r>
      <w:proofErr w:type="gramStart"/>
      <w:r w:rsidR="00E26F59" w:rsidRPr="00B31268">
        <w:rPr>
          <w:rFonts w:ascii="Times New Roman" w:eastAsia="Times New Roman" w:hAnsi="Times New Roman" w:cs="Times New Roman"/>
          <w:sz w:val="28"/>
          <w:szCs w:val="28"/>
          <w:lang w:eastAsia="ru-RU"/>
        </w:rPr>
        <w:t xml:space="preserve"> К</w:t>
      </w:r>
      <w:proofErr w:type="gramEnd"/>
      <w:r w:rsidR="00E26F59" w:rsidRPr="00B31268">
        <w:rPr>
          <w:rFonts w:ascii="Times New Roman" w:eastAsia="Times New Roman" w:hAnsi="Times New Roman" w:cs="Times New Roman"/>
          <w:sz w:val="28"/>
          <w:szCs w:val="28"/>
          <w:lang w:eastAsia="ru-RU"/>
        </w:rPr>
        <w:t xml:space="preserve"> ларвальным цестодозам относятся</w:t>
      </w:r>
    </w:p>
    <w:p w:rsidR="00E26F59" w:rsidRPr="00B31268" w:rsidRDefault="00E26F59" w:rsidP="009619F5">
      <w:pPr>
        <w:numPr>
          <w:ilvl w:val="0"/>
          <w:numId w:val="143"/>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Гименолепидоз</w:t>
      </w:r>
    </w:p>
    <w:p w:rsidR="00E26F59" w:rsidRPr="00B31268" w:rsidRDefault="00E26F59" w:rsidP="009619F5">
      <w:pPr>
        <w:numPr>
          <w:ilvl w:val="0"/>
          <w:numId w:val="143"/>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Эхинококкоз</w:t>
      </w:r>
    </w:p>
    <w:p w:rsidR="00E26F59" w:rsidRPr="00B31268" w:rsidRDefault="00E26F59" w:rsidP="009619F5">
      <w:pPr>
        <w:numPr>
          <w:ilvl w:val="0"/>
          <w:numId w:val="143"/>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Альвеококкоз</w:t>
      </w:r>
    </w:p>
    <w:p w:rsidR="00E26F59" w:rsidRPr="00B31268" w:rsidRDefault="00E26F59" w:rsidP="009619F5">
      <w:pPr>
        <w:numPr>
          <w:ilvl w:val="0"/>
          <w:numId w:val="143"/>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Тениаринхоз</w:t>
      </w:r>
    </w:p>
    <w:p w:rsidR="00E26F59" w:rsidRPr="00B31268" w:rsidRDefault="00E26F59" w:rsidP="009619F5">
      <w:pPr>
        <w:numPr>
          <w:ilvl w:val="0"/>
          <w:numId w:val="143"/>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Дифиллоботриоз</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sidRPr="00D572A7">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44</w:t>
      </w:r>
      <w:proofErr w:type="gramStart"/>
      <w:r w:rsidR="00E26F59" w:rsidRPr="00B31268">
        <w:rPr>
          <w:rFonts w:ascii="Times New Roman" w:eastAsia="Times New Roman" w:hAnsi="Times New Roman" w:cs="Times New Roman"/>
          <w:sz w:val="28"/>
          <w:szCs w:val="28"/>
          <w:lang w:eastAsia="ru-RU"/>
        </w:rPr>
        <w:t xml:space="preserve"> К</w:t>
      </w:r>
      <w:proofErr w:type="gramEnd"/>
      <w:r w:rsidR="00E26F59" w:rsidRPr="00B31268">
        <w:rPr>
          <w:rFonts w:ascii="Times New Roman" w:eastAsia="Times New Roman" w:hAnsi="Times New Roman" w:cs="Times New Roman"/>
          <w:sz w:val="28"/>
          <w:szCs w:val="28"/>
          <w:lang w:eastAsia="ru-RU"/>
        </w:rPr>
        <w:t xml:space="preserve"> ларвальным цестодозам относятся</w:t>
      </w:r>
    </w:p>
    <w:p w:rsidR="00E26F59" w:rsidRPr="00B31268" w:rsidRDefault="00E26F59" w:rsidP="009619F5">
      <w:pPr>
        <w:numPr>
          <w:ilvl w:val="0"/>
          <w:numId w:val="144"/>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Спарганоз</w:t>
      </w:r>
    </w:p>
    <w:p w:rsidR="00E26F59" w:rsidRPr="00B31268" w:rsidRDefault="00E26F59" w:rsidP="009619F5">
      <w:pPr>
        <w:numPr>
          <w:ilvl w:val="0"/>
          <w:numId w:val="144"/>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Гименолепизод</w:t>
      </w:r>
    </w:p>
    <w:p w:rsidR="00E26F59" w:rsidRPr="00B31268" w:rsidRDefault="00E26F59" w:rsidP="009619F5">
      <w:pPr>
        <w:numPr>
          <w:ilvl w:val="0"/>
          <w:numId w:val="144"/>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Тениаринхоз</w:t>
      </w:r>
    </w:p>
    <w:p w:rsidR="00E26F59" w:rsidRPr="00B31268" w:rsidRDefault="00E26F59" w:rsidP="009619F5">
      <w:pPr>
        <w:numPr>
          <w:ilvl w:val="0"/>
          <w:numId w:val="144"/>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Альвеококкоз</w:t>
      </w:r>
    </w:p>
    <w:p w:rsidR="00E26F59" w:rsidRPr="00B31268" w:rsidRDefault="00E26F59" w:rsidP="009619F5">
      <w:pPr>
        <w:numPr>
          <w:ilvl w:val="0"/>
          <w:numId w:val="144"/>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Дифиллоботриоз</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b/>
          <w:sz w:val="28"/>
          <w:szCs w:val="28"/>
          <w:lang w:eastAsia="ru-RU"/>
        </w:rPr>
      </w:pPr>
    </w:p>
    <w:p w:rsidR="00E26F59" w:rsidRPr="00B31268" w:rsidRDefault="00E26F59" w:rsidP="00B31268">
      <w:pPr>
        <w:tabs>
          <w:tab w:val="left" w:pos="708"/>
        </w:tabs>
        <w:spacing w:after="0" w:line="360" w:lineRule="auto"/>
        <w:ind w:firstLine="357"/>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Установить соответствие</w:t>
      </w:r>
    </w:p>
    <w:tbl>
      <w:tblPr>
        <w:tblW w:w="0" w:type="auto"/>
        <w:tblLayout w:type="fixed"/>
        <w:tblLook w:val="01E0" w:firstRow="1" w:lastRow="1" w:firstColumn="1" w:lastColumn="1" w:noHBand="0" w:noVBand="0"/>
      </w:tblPr>
      <w:tblGrid>
        <w:gridCol w:w="3708"/>
        <w:gridCol w:w="5863"/>
      </w:tblGrid>
      <w:tr w:rsidR="00E26F59" w:rsidRPr="00B31268" w:rsidTr="00025599">
        <w:tc>
          <w:tcPr>
            <w:tcW w:w="3708" w:type="dxa"/>
          </w:tcPr>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45 Ленточный червь</w:t>
            </w:r>
          </w:p>
          <w:p w:rsidR="00E26F59" w:rsidRPr="00B31268" w:rsidRDefault="00E26F59" w:rsidP="009619F5">
            <w:pPr>
              <w:numPr>
                <w:ilvl w:val="0"/>
                <w:numId w:val="145"/>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 solium</w:t>
            </w:r>
          </w:p>
          <w:p w:rsidR="00E26F59" w:rsidRPr="00B31268" w:rsidRDefault="00E26F59" w:rsidP="009619F5">
            <w:pPr>
              <w:numPr>
                <w:ilvl w:val="0"/>
                <w:numId w:val="145"/>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Spirometra erinacei</w:t>
            </w:r>
          </w:p>
          <w:p w:rsidR="00E26F59" w:rsidRPr="00B31268" w:rsidRDefault="00E26F59" w:rsidP="009619F5">
            <w:pPr>
              <w:numPr>
                <w:ilvl w:val="0"/>
                <w:numId w:val="145"/>
              </w:numPr>
              <w:tabs>
                <w:tab w:val="num" w:pos="720"/>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lastRenderedPageBreak/>
              <w:t>Diphyllobotrium latum</w:t>
            </w:r>
          </w:p>
          <w:p w:rsidR="00E26F59" w:rsidRPr="00B31268" w:rsidRDefault="00E26F59" w:rsidP="00D572A7">
            <w:pPr>
              <w:tabs>
                <w:tab w:val="left" w:pos="708"/>
              </w:tabs>
              <w:spacing w:after="0" w:line="360" w:lineRule="auto"/>
              <w:rPr>
                <w:rFonts w:ascii="Times New Roman" w:eastAsia="Times New Roman" w:hAnsi="Times New Roman" w:cs="Times New Roman"/>
                <w:caps/>
                <w:sz w:val="28"/>
                <w:szCs w:val="28"/>
                <w:lang w:eastAsia="ru-RU"/>
              </w:rPr>
            </w:pPr>
          </w:p>
        </w:tc>
        <w:tc>
          <w:tcPr>
            <w:tcW w:w="5863" w:type="dxa"/>
          </w:tcPr>
          <w:p w:rsidR="00E26F59" w:rsidRPr="00B31268" w:rsidRDefault="00E26F59"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lastRenderedPageBreak/>
              <w:t>Вызывает у человека заболевание</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тениоз</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тениаринхоз</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В) гименолепидоз</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дифиллоботриоз</w:t>
            </w:r>
          </w:p>
          <w:p w:rsidR="00E26F59"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спарганоз</w:t>
            </w:r>
          </w:p>
        </w:tc>
      </w:tr>
    </w:tbl>
    <w:p w:rsidR="00E26F59" w:rsidRPr="00B31268" w:rsidRDefault="00E26F59" w:rsidP="00B31268">
      <w:pPr>
        <w:tabs>
          <w:tab w:val="left" w:pos="708"/>
        </w:tabs>
        <w:spacing w:after="0" w:line="360" w:lineRule="auto"/>
        <w:ind w:firstLine="357"/>
        <w:rPr>
          <w:rFonts w:ascii="Times New Roman" w:eastAsia="Times New Roman" w:hAnsi="Times New Roman" w:cs="Times New Roman"/>
          <w:b/>
          <w:sz w:val="28"/>
          <w:szCs w:val="28"/>
          <w:lang w:eastAsia="ru-RU"/>
        </w:rPr>
      </w:pPr>
    </w:p>
    <w:tbl>
      <w:tblPr>
        <w:tblW w:w="0" w:type="auto"/>
        <w:tblLayout w:type="fixed"/>
        <w:tblLook w:val="01E0" w:firstRow="1" w:lastRow="1" w:firstColumn="1" w:lastColumn="1" w:noHBand="0" w:noVBand="0"/>
      </w:tblPr>
      <w:tblGrid>
        <w:gridCol w:w="3708"/>
        <w:gridCol w:w="3004"/>
      </w:tblGrid>
      <w:tr w:rsidR="00E26F59" w:rsidRPr="00B31268" w:rsidTr="00025599">
        <w:tc>
          <w:tcPr>
            <w:tcW w:w="3708" w:type="dxa"/>
          </w:tcPr>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3.46</w:t>
            </w:r>
            <w:r w:rsidR="00E26F59" w:rsidRPr="00B31268">
              <w:rPr>
                <w:rFonts w:ascii="Times New Roman" w:eastAsia="Times New Roman" w:hAnsi="Times New Roman" w:cs="Times New Roman"/>
                <w:sz w:val="28"/>
                <w:szCs w:val="28"/>
                <w:lang w:eastAsia="ru-RU"/>
              </w:rPr>
              <w:t xml:space="preserve"> Человек -  хозяин</w:t>
            </w:r>
          </w:p>
          <w:p w:rsidR="00E26F59" w:rsidRPr="00B31268" w:rsidRDefault="00E26F59" w:rsidP="009619F5">
            <w:pPr>
              <w:numPr>
                <w:ilvl w:val="0"/>
                <w:numId w:val="146"/>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Окончательный </w:t>
            </w:r>
          </w:p>
          <w:p w:rsidR="00E26F59" w:rsidRPr="00B31268" w:rsidRDefault="00E26F59" w:rsidP="009619F5">
            <w:pPr>
              <w:numPr>
                <w:ilvl w:val="0"/>
                <w:numId w:val="146"/>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Промежуточный</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p>
        </w:tc>
        <w:tc>
          <w:tcPr>
            <w:tcW w:w="3004" w:type="dxa"/>
          </w:tcPr>
          <w:p w:rsidR="00E26F59" w:rsidRPr="00B31268" w:rsidRDefault="00E26F59"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Ленточного червя</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w:t>
            </w:r>
            <w:r w:rsidRPr="00B31268">
              <w:rPr>
                <w:rFonts w:ascii="Times New Roman" w:eastAsia="Times New Roman" w:hAnsi="Times New Roman" w:cs="Times New Roman"/>
                <w:sz w:val="28"/>
                <w:szCs w:val="28"/>
                <w:lang w:val="en-US" w:eastAsia="ru-RU"/>
              </w:rPr>
              <w:t>echinococcus granulosus</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w:t>
            </w:r>
            <w:r w:rsidRPr="00B31268">
              <w:rPr>
                <w:rFonts w:ascii="Times New Roman" w:eastAsia="Times New Roman" w:hAnsi="Times New Roman" w:cs="Times New Roman"/>
                <w:sz w:val="28"/>
                <w:szCs w:val="28"/>
                <w:lang w:val="en-US" w:eastAsia="ru-RU"/>
              </w:rPr>
              <w:t>hymenolepis nana</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  </w:t>
            </w:r>
            <w:r w:rsidRPr="00B31268">
              <w:rPr>
                <w:rFonts w:ascii="Times New Roman" w:eastAsia="Times New Roman" w:hAnsi="Times New Roman" w:cs="Times New Roman"/>
                <w:sz w:val="28"/>
                <w:szCs w:val="28"/>
                <w:lang w:val="en-US" w:eastAsia="ru-RU"/>
              </w:rPr>
              <w:t>taenia solium</w:t>
            </w:r>
          </w:p>
          <w:p w:rsidR="00E26F59" w:rsidRPr="00D572A7" w:rsidRDefault="00E26F59" w:rsidP="00D572A7">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 </w:t>
            </w:r>
            <w:r w:rsidRPr="00B31268">
              <w:rPr>
                <w:rFonts w:ascii="Times New Roman" w:eastAsia="Times New Roman" w:hAnsi="Times New Roman" w:cs="Times New Roman"/>
                <w:sz w:val="28"/>
                <w:szCs w:val="28"/>
                <w:lang w:val="en-US" w:eastAsia="ru-RU"/>
              </w:rPr>
              <w:t>diphyllo</w:t>
            </w:r>
            <w:r w:rsidR="00D572A7">
              <w:rPr>
                <w:rFonts w:ascii="Times New Roman" w:eastAsia="Times New Roman" w:hAnsi="Times New Roman" w:cs="Times New Roman"/>
                <w:sz w:val="28"/>
                <w:szCs w:val="28"/>
                <w:lang w:val="en-US" w:eastAsia="ru-RU"/>
              </w:rPr>
              <w:t>botrium latum</w:t>
            </w:r>
          </w:p>
        </w:tc>
      </w:tr>
    </w:tbl>
    <w:p w:rsidR="00E26F59" w:rsidRPr="00B31268" w:rsidRDefault="00E26F59" w:rsidP="00B31268">
      <w:pPr>
        <w:tabs>
          <w:tab w:val="left" w:pos="708"/>
        </w:tabs>
        <w:spacing w:after="0" w:line="360" w:lineRule="auto"/>
        <w:ind w:firstLine="357"/>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 xml:space="preserve"> </w:t>
      </w:r>
    </w:p>
    <w:tbl>
      <w:tblPr>
        <w:tblW w:w="0" w:type="auto"/>
        <w:tblLayout w:type="fixed"/>
        <w:tblLook w:val="01E0" w:firstRow="1" w:lastRow="1" w:firstColumn="1" w:lastColumn="1" w:noHBand="0" w:noVBand="0"/>
      </w:tblPr>
      <w:tblGrid>
        <w:gridCol w:w="3708"/>
        <w:gridCol w:w="3831"/>
      </w:tblGrid>
      <w:tr w:rsidR="00E26F59" w:rsidRPr="00B31268" w:rsidTr="00D572A7">
        <w:tc>
          <w:tcPr>
            <w:tcW w:w="3708" w:type="dxa"/>
          </w:tcPr>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47 Человек -  хозяин</w:t>
            </w:r>
          </w:p>
          <w:p w:rsidR="00E26F59" w:rsidRPr="00B31268" w:rsidRDefault="00E26F59" w:rsidP="009619F5">
            <w:pPr>
              <w:numPr>
                <w:ilvl w:val="0"/>
                <w:numId w:val="147"/>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Окончательный </w:t>
            </w:r>
          </w:p>
          <w:p w:rsidR="00E26F59" w:rsidRPr="00B31268" w:rsidRDefault="00E26F59" w:rsidP="009619F5">
            <w:pPr>
              <w:numPr>
                <w:ilvl w:val="0"/>
                <w:numId w:val="147"/>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Промежуточный</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p>
        </w:tc>
        <w:tc>
          <w:tcPr>
            <w:tcW w:w="3831" w:type="dxa"/>
          </w:tcPr>
          <w:p w:rsidR="00E26F59" w:rsidRPr="00B31268" w:rsidRDefault="00E26F59"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Ленточного червя</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w:t>
            </w:r>
            <w:r w:rsidRPr="00B31268">
              <w:rPr>
                <w:rFonts w:ascii="Times New Roman" w:eastAsia="Times New Roman" w:hAnsi="Times New Roman" w:cs="Times New Roman"/>
                <w:sz w:val="28"/>
                <w:szCs w:val="28"/>
                <w:lang w:val="en-US" w:eastAsia="ru-RU"/>
              </w:rPr>
              <w:t>spirometra erinacei</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w:t>
            </w:r>
            <w:r w:rsidRPr="00B31268">
              <w:rPr>
                <w:rFonts w:ascii="Times New Roman" w:eastAsia="Times New Roman" w:hAnsi="Times New Roman" w:cs="Times New Roman"/>
                <w:sz w:val="28"/>
                <w:szCs w:val="28"/>
                <w:lang w:val="en-US" w:eastAsia="ru-RU"/>
              </w:rPr>
              <w:t>taeniarhynchus saginatus</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В</w:t>
            </w:r>
            <w:r w:rsidRPr="00B31268">
              <w:rPr>
                <w:rFonts w:ascii="Times New Roman" w:eastAsia="Times New Roman" w:hAnsi="Times New Roman" w:cs="Times New Roman"/>
                <w:sz w:val="28"/>
                <w:szCs w:val="28"/>
                <w:lang w:val="en-US" w:eastAsia="ru-RU"/>
              </w:rPr>
              <w:t xml:space="preserve">) hymenolepis nana </w:t>
            </w:r>
          </w:p>
          <w:p w:rsidR="00E26F59" w:rsidRPr="00D572A7" w:rsidRDefault="00E26F59" w:rsidP="00D572A7">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w:t>
            </w:r>
            <w:r w:rsidR="00D572A7">
              <w:rPr>
                <w:rFonts w:ascii="Times New Roman" w:eastAsia="Times New Roman" w:hAnsi="Times New Roman" w:cs="Times New Roman"/>
                <w:sz w:val="28"/>
                <w:szCs w:val="28"/>
                <w:lang w:val="en-US" w:eastAsia="ru-RU"/>
              </w:rPr>
              <w:t>) diphyllobotrium latum</w:t>
            </w:r>
          </w:p>
        </w:tc>
      </w:tr>
    </w:tbl>
    <w:p w:rsidR="00E26F59" w:rsidRPr="00B31268" w:rsidRDefault="00E26F59" w:rsidP="00B31268">
      <w:pPr>
        <w:tabs>
          <w:tab w:val="left" w:pos="708"/>
        </w:tabs>
        <w:spacing w:after="0" w:line="360" w:lineRule="auto"/>
        <w:ind w:firstLine="357"/>
        <w:rPr>
          <w:rFonts w:ascii="Times New Roman" w:eastAsia="Times New Roman" w:hAnsi="Times New Roman" w:cs="Times New Roman"/>
          <w:b/>
          <w:sz w:val="28"/>
          <w:szCs w:val="28"/>
          <w:lang w:val="en-US" w:eastAsia="ru-RU"/>
        </w:rPr>
      </w:pPr>
    </w:p>
    <w:tbl>
      <w:tblPr>
        <w:tblW w:w="0" w:type="auto"/>
        <w:tblLayout w:type="fixed"/>
        <w:tblLook w:val="01E0" w:firstRow="1" w:lastRow="1" w:firstColumn="1" w:lastColumn="1" w:noHBand="0" w:noVBand="0"/>
      </w:tblPr>
      <w:tblGrid>
        <w:gridCol w:w="3708"/>
        <w:gridCol w:w="5323"/>
      </w:tblGrid>
      <w:tr w:rsidR="00E26F59" w:rsidRPr="00B31268" w:rsidTr="00D572A7">
        <w:trPr>
          <w:trHeight w:val="3071"/>
        </w:trPr>
        <w:tc>
          <w:tcPr>
            <w:tcW w:w="3708" w:type="dxa"/>
          </w:tcPr>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48</w:t>
            </w:r>
            <w:proofErr w:type="gramStart"/>
            <w:r w:rsidR="00E26F59" w:rsidRPr="00B31268">
              <w:rPr>
                <w:rFonts w:ascii="Times New Roman" w:eastAsia="Times New Roman" w:hAnsi="Times New Roman" w:cs="Times New Roman"/>
                <w:sz w:val="28"/>
                <w:szCs w:val="28"/>
                <w:lang w:eastAsia="ru-RU"/>
              </w:rPr>
              <w:t xml:space="preserve"> Д</w:t>
            </w:r>
            <w:proofErr w:type="gramEnd"/>
            <w:r w:rsidR="00E26F59" w:rsidRPr="00B31268">
              <w:rPr>
                <w:rFonts w:ascii="Times New Roman" w:eastAsia="Times New Roman" w:hAnsi="Times New Roman" w:cs="Times New Roman"/>
                <w:sz w:val="28"/>
                <w:szCs w:val="28"/>
                <w:lang w:eastAsia="ru-RU"/>
              </w:rPr>
              <w:t xml:space="preserve">ля диагностики </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Цестодоза, вызванного</w:t>
            </w:r>
          </w:p>
          <w:p w:rsidR="00E26F59" w:rsidRPr="00B31268" w:rsidRDefault="00E26F59" w:rsidP="009619F5">
            <w:pPr>
              <w:numPr>
                <w:ilvl w:val="0"/>
                <w:numId w:val="148"/>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Diphyllobotrium latum</w:t>
            </w:r>
          </w:p>
          <w:p w:rsidR="00E26F59" w:rsidRPr="00B31268" w:rsidRDefault="00E26F59" w:rsidP="009619F5">
            <w:pPr>
              <w:numPr>
                <w:ilvl w:val="0"/>
                <w:numId w:val="148"/>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Hymenolepis nana</w:t>
            </w:r>
          </w:p>
          <w:p w:rsidR="00E26F59" w:rsidRPr="00D572A7" w:rsidRDefault="00E26F59" w:rsidP="009619F5">
            <w:pPr>
              <w:numPr>
                <w:ilvl w:val="0"/>
                <w:numId w:val="148"/>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Taeniarhynchus saginatus</w:t>
            </w:r>
          </w:p>
        </w:tc>
        <w:tc>
          <w:tcPr>
            <w:tcW w:w="5323" w:type="dxa"/>
          </w:tcPr>
          <w:p w:rsidR="00E26F59" w:rsidRPr="00B31268" w:rsidRDefault="00E26F59"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Исследуют на наличие</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яиц  мочу  </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гермафродитных члеников  фекалии</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зрелых члеников  фекалии</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яиц и зрелых члеников фекалии</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яиц  фекалии</w:t>
            </w:r>
          </w:p>
          <w:p w:rsidR="00E26F59" w:rsidRPr="00B31268" w:rsidRDefault="00E26F59" w:rsidP="00D572A7">
            <w:pPr>
              <w:tabs>
                <w:tab w:val="left" w:pos="708"/>
              </w:tabs>
              <w:spacing w:after="0" w:line="360" w:lineRule="auto"/>
              <w:rPr>
                <w:rFonts w:ascii="Times New Roman" w:eastAsia="Times New Roman" w:hAnsi="Times New Roman" w:cs="Times New Roman"/>
                <w:sz w:val="28"/>
                <w:szCs w:val="28"/>
                <w:lang w:eastAsia="ru-RU"/>
              </w:rPr>
            </w:pPr>
          </w:p>
        </w:tc>
      </w:tr>
    </w:tbl>
    <w:p w:rsidR="00E26F59" w:rsidRPr="00B31268" w:rsidRDefault="00E26F59" w:rsidP="00D572A7">
      <w:pPr>
        <w:tabs>
          <w:tab w:val="left" w:pos="708"/>
        </w:tabs>
        <w:spacing w:after="0" w:line="360" w:lineRule="auto"/>
        <w:rPr>
          <w:rFonts w:ascii="Times New Roman" w:eastAsia="Times New Roman" w:hAnsi="Times New Roman" w:cs="Times New Roman"/>
          <w:sz w:val="28"/>
          <w:szCs w:val="28"/>
          <w:lang w:eastAsia="ru-RU"/>
        </w:rPr>
      </w:pPr>
    </w:p>
    <w:tbl>
      <w:tblPr>
        <w:tblW w:w="0" w:type="auto"/>
        <w:tblLayout w:type="fixed"/>
        <w:tblLook w:val="01E0" w:firstRow="1" w:lastRow="1" w:firstColumn="1" w:lastColumn="1" w:noHBand="0" w:noVBand="0"/>
      </w:tblPr>
      <w:tblGrid>
        <w:gridCol w:w="4068"/>
        <w:gridCol w:w="5503"/>
      </w:tblGrid>
      <w:tr w:rsidR="00E26F59" w:rsidRPr="00B31268" w:rsidTr="00025599">
        <w:tc>
          <w:tcPr>
            <w:tcW w:w="4068" w:type="dxa"/>
          </w:tcPr>
          <w:p w:rsidR="00E26F59" w:rsidRPr="00B31268" w:rsidRDefault="00D572A7" w:rsidP="00B31268">
            <w:pPr>
              <w:framePr w:hSpace="180" w:wrap="around" w:vAnchor="text" w:hAnchor="margin" w:y="112"/>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lastRenderedPageBreak/>
              <w:t>3.</w:t>
            </w:r>
            <w:r w:rsidR="00E26F59" w:rsidRPr="00B31268">
              <w:rPr>
                <w:rFonts w:ascii="Times New Roman" w:eastAsia="Times New Roman" w:hAnsi="Times New Roman" w:cs="Times New Roman"/>
                <w:sz w:val="28"/>
                <w:szCs w:val="28"/>
                <w:lang w:eastAsia="ru-RU"/>
              </w:rPr>
              <w:t>49 Ленточный червь  имеет</w:t>
            </w:r>
          </w:p>
          <w:p w:rsidR="00E26F59" w:rsidRPr="00B31268" w:rsidRDefault="00E26F59" w:rsidP="009619F5">
            <w:pPr>
              <w:numPr>
                <w:ilvl w:val="0"/>
                <w:numId w:val="149"/>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Taeniarhynchus saginatus</w:t>
            </w:r>
          </w:p>
          <w:p w:rsidR="00E26F59" w:rsidRPr="00B31268" w:rsidRDefault="00E26F59" w:rsidP="009619F5">
            <w:pPr>
              <w:numPr>
                <w:ilvl w:val="0"/>
                <w:numId w:val="149"/>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Diphyllobotrium latum</w:t>
            </w:r>
          </w:p>
          <w:p w:rsidR="00E26F59" w:rsidRPr="00B31268" w:rsidRDefault="00E26F59" w:rsidP="009619F5">
            <w:pPr>
              <w:framePr w:hSpace="180" w:wrap="around" w:vAnchor="text" w:hAnchor="margin" w:y="112"/>
              <w:numPr>
                <w:ilvl w:val="0"/>
                <w:numId w:val="149"/>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 solium</w:t>
            </w:r>
          </w:p>
          <w:p w:rsidR="00E26F59" w:rsidRPr="00B31268" w:rsidRDefault="00E26F59" w:rsidP="00D572A7">
            <w:pPr>
              <w:framePr w:hSpace="180" w:wrap="around" w:vAnchor="text" w:hAnchor="margin" w:y="112"/>
              <w:tabs>
                <w:tab w:val="left" w:pos="708"/>
              </w:tabs>
              <w:spacing w:after="0" w:line="360" w:lineRule="auto"/>
              <w:rPr>
                <w:rFonts w:ascii="Times New Roman" w:eastAsia="Times New Roman" w:hAnsi="Times New Roman" w:cs="Times New Roman"/>
                <w:sz w:val="28"/>
                <w:szCs w:val="28"/>
                <w:lang w:eastAsia="ru-RU"/>
              </w:rPr>
            </w:pPr>
          </w:p>
        </w:tc>
        <w:tc>
          <w:tcPr>
            <w:tcW w:w="5503" w:type="dxa"/>
          </w:tcPr>
          <w:p w:rsidR="00E26F59" w:rsidRPr="00B31268" w:rsidRDefault="00E26F59"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Черты организации</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сколекс с ботриями, матка розетковидной формы имеет связь с внешней средой</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сколе</w:t>
            </w:r>
            <w:proofErr w:type="gramStart"/>
            <w:r w:rsidRPr="00B31268">
              <w:rPr>
                <w:rFonts w:ascii="Times New Roman" w:eastAsia="Times New Roman" w:hAnsi="Times New Roman" w:cs="Times New Roman"/>
                <w:sz w:val="28"/>
                <w:szCs w:val="28"/>
                <w:lang w:eastAsia="ru-RU"/>
              </w:rPr>
              <w:t>кс с кр</w:t>
            </w:r>
            <w:proofErr w:type="gramEnd"/>
            <w:r w:rsidRPr="00B31268">
              <w:rPr>
                <w:rFonts w:ascii="Times New Roman" w:eastAsia="Times New Roman" w:hAnsi="Times New Roman" w:cs="Times New Roman"/>
                <w:sz w:val="28"/>
                <w:szCs w:val="28"/>
                <w:lang w:eastAsia="ru-RU"/>
              </w:rPr>
              <w:t>ючьями и присосками, яичник имеет три боли, матка с 7 – 12 боковыми ответвлениями</w:t>
            </w:r>
          </w:p>
          <w:p w:rsidR="00E26F59" w:rsidRPr="00B31268" w:rsidRDefault="00E26F59" w:rsidP="00D572A7">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сколе</w:t>
            </w:r>
            <w:proofErr w:type="gramStart"/>
            <w:r w:rsidRPr="00B31268">
              <w:rPr>
                <w:rFonts w:ascii="Times New Roman" w:eastAsia="Times New Roman" w:hAnsi="Times New Roman" w:cs="Times New Roman"/>
                <w:sz w:val="28"/>
                <w:szCs w:val="28"/>
                <w:lang w:eastAsia="ru-RU"/>
              </w:rPr>
              <w:t>кс с пр</w:t>
            </w:r>
            <w:proofErr w:type="gramEnd"/>
            <w:r w:rsidRPr="00B31268">
              <w:rPr>
                <w:rFonts w:ascii="Times New Roman" w:eastAsia="Times New Roman" w:hAnsi="Times New Roman" w:cs="Times New Roman"/>
                <w:sz w:val="28"/>
                <w:szCs w:val="28"/>
                <w:lang w:eastAsia="ru-RU"/>
              </w:rPr>
              <w:t>исосками, яичник имеет две доли, матка с</w:t>
            </w:r>
            <w:r w:rsidR="00D572A7">
              <w:rPr>
                <w:rFonts w:ascii="Times New Roman" w:eastAsia="Times New Roman" w:hAnsi="Times New Roman" w:cs="Times New Roman"/>
                <w:sz w:val="28"/>
                <w:szCs w:val="28"/>
                <w:lang w:eastAsia="ru-RU"/>
              </w:rPr>
              <w:t xml:space="preserve"> 17 - 34 боковыми ответвлениями</w:t>
            </w:r>
          </w:p>
        </w:tc>
      </w:tr>
    </w:tbl>
    <w:tbl>
      <w:tblPr>
        <w:tblW w:w="0" w:type="auto"/>
        <w:tblLayout w:type="fixed"/>
        <w:tblLook w:val="01E0" w:firstRow="1" w:lastRow="1" w:firstColumn="1" w:lastColumn="1" w:noHBand="0" w:noVBand="0"/>
      </w:tblPr>
      <w:tblGrid>
        <w:gridCol w:w="4068"/>
        <w:gridCol w:w="5503"/>
      </w:tblGrid>
      <w:tr w:rsidR="00D572A7" w:rsidRPr="00B31268" w:rsidTr="00D572A7">
        <w:trPr>
          <w:trHeight w:val="1849"/>
        </w:trPr>
        <w:tc>
          <w:tcPr>
            <w:tcW w:w="4068" w:type="dxa"/>
          </w:tcPr>
          <w:p w:rsidR="00D572A7" w:rsidRPr="00B31268" w:rsidRDefault="00D572A7" w:rsidP="00D572A7">
            <w:pPr>
              <w:framePr w:hSpace="180" w:wrap="around" w:vAnchor="text" w:hAnchor="page" w:x="1066" w:y="5122"/>
              <w:tabs>
                <w:tab w:val="left" w:pos="708"/>
              </w:tabs>
              <w:spacing w:after="0" w:line="360" w:lineRule="auto"/>
              <w:ind w:firstLine="357"/>
              <w:rPr>
                <w:rFonts w:ascii="Times New Roman" w:eastAsia="Times New Roman" w:hAnsi="Times New Roman" w:cs="Times New Roman"/>
                <w:caps/>
                <w:sz w:val="28"/>
                <w:szCs w:val="28"/>
                <w:lang w:val="en-US" w:eastAsia="ru-RU"/>
              </w:rPr>
            </w:pPr>
            <w:r>
              <w:rPr>
                <w:rFonts w:ascii="Times New Roman" w:eastAsia="Times New Roman" w:hAnsi="Times New Roman" w:cs="Times New Roman"/>
                <w:caps/>
                <w:sz w:val="28"/>
                <w:szCs w:val="28"/>
                <w:lang w:eastAsia="ru-RU"/>
              </w:rPr>
              <w:t>3.50</w:t>
            </w:r>
            <w:proofErr w:type="gramStart"/>
            <w:r>
              <w:rPr>
                <w:rFonts w:ascii="Times New Roman" w:eastAsia="Times New Roman" w:hAnsi="Times New Roman" w:cs="Times New Roman"/>
                <w:caps/>
                <w:sz w:val="28"/>
                <w:szCs w:val="28"/>
                <w:lang w:eastAsia="ru-RU"/>
              </w:rPr>
              <w:t xml:space="preserve"> в</w:t>
            </w:r>
            <w:proofErr w:type="gramEnd"/>
            <w:r w:rsidRPr="00B31268">
              <w:rPr>
                <w:rFonts w:ascii="Times New Roman" w:eastAsia="Times New Roman" w:hAnsi="Times New Roman" w:cs="Times New Roman"/>
                <w:caps/>
                <w:sz w:val="28"/>
                <w:szCs w:val="28"/>
                <w:lang w:val="en-US" w:eastAsia="ru-RU"/>
              </w:rPr>
              <w:t xml:space="preserve"> </w:t>
            </w:r>
            <w:r w:rsidRPr="00B31268">
              <w:rPr>
                <w:rFonts w:ascii="Times New Roman" w:eastAsia="Times New Roman" w:hAnsi="Times New Roman" w:cs="Times New Roman"/>
                <w:sz w:val="28"/>
                <w:szCs w:val="28"/>
                <w:lang w:eastAsia="ru-RU"/>
              </w:rPr>
              <w:t>зрелом</w:t>
            </w:r>
            <w:r w:rsidRPr="00B31268">
              <w:rPr>
                <w:rFonts w:ascii="Times New Roman" w:eastAsia="Times New Roman" w:hAnsi="Times New Roman" w:cs="Times New Roman"/>
                <w:caps/>
                <w:sz w:val="28"/>
                <w:szCs w:val="28"/>
                <w:lang w:val="en-US" w:eastAsia="ru-RU"/>
              </w:rPr>
              <w:t xml:space="preserve"> </w:t>
            </w:r>
            <w:r w:rsidRPr="00B31268">
              <w:rPr>
                <w:rFonts w:ascii="Times New Roman" w:eastAsia="Times New Roman" w:hAnsi="Times New Roman" w:cs="Times New Roman"/>
                <w:sz w:val="28"/>
                <w:szCs w:val="28"/>
                <w:lang w:eastAsia="ru-RU"/>
              </w:rPr>
              <w:t>членике</w:t>
            </w:r>
            <w:r w:rsidRPr="00B31268">
              <w:rPr>
                <w:rFonts w:ascii="Times New Roman" w:eastAsia="Times New Roman" w:hAnsi="Times New Roman" w:cs="Times New Roman"/>
                <w:caps/>
                <w:sz w:val="28"/>
                <w:szCs w:val="28"/>
                <w:lang w:val="en-US" w:eastAsia="ru-RU"/>
              </w:rPr>
              <w:t xml:space="preserve"> </w:t>
            </w:r>
            <w:r w:rsidRPr="00B31268">
              <w:rPr>
                <w:rFonts w:ascii="Times New Roman" w:eastAsia="Times New Roman" w:hAnsi="Times New Roman" w:cs="Times New Roman"/>
                <w:sz w:val="28"/>
                <w:szCs w:val="28"/>
                <w:lang w:eastAsia="ru-RU"/>
              </w:rPr>
              <w:t>цепня</w:t>
            </w:r>
          </w:p>
          <w:p w:rsidR="00D572A7" w:rsidRPr="00B31268" w:rsidRDefault="00D572A7" w:rsidP="009619F5">
            <w:pPr>
              <w:framePr w:wrap="auto" w:vAnchor="text" w:hAnchor="page" w:x="1066" w:y="5122"/>
              <w:numPr>
                <w:ilvl w:val="0"/>
                <w:numId w:val="150"/>
              </w:numPr>
              <w:tabs>
                <w:tab w:val="num" w:pos="720"/>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Taeniarhynchus saginatus</w:t>
            </w:r>
          </w:p>
          <w:p w:rsidR="00D572A7" w:rsidRPr="00B31268" w:rsidRDefault="00D572A7" w:rsidP="009619F5">
            <w:pPr>
              <w:framePr w:wrap="auto" w:vAnchor="text" w:hAnchor="page" w:x="1066" w:y="5122"/>
              <w:numPr>
                <w:ilvl w:val="0"/>
                <w:numId w:val="150"/>
              </w:numPr>
              <w:tabs>
                <w:tab w:val="num" w:pos="720"/>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Diphyllobotrium latum</w:t>
            </w:r>
          </w:p>
          <w:p w:rsidR="00D572A7" w:rsidRPr="00D572A7" w:rsidRDefault="00D572A7" w:rsidP="009619F5">
            <w:pPr>
              <w:framePr w:hSpace="180" w:wrap="around" w:vAnchor="text" w:hAnchor="page" w:x="1066" w:y="5122"/>
              <w:numPr>
                <w:ilvl w:val="0"/>
                <w:numId w:val="150"/>
              </w:numPr>
              <w:tabs>
                <w:tab w:val="num" w:pos="720"/>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Taenia solium</w:t>
            </w:r>
          </w:p>
        </w:tc>
        <w:tc>
          <w:tcPr>
            <w:tcW w:w="5503" w:type="dxa"/>
          </w:tcPr>
          <w:p w:rsidR="00D572A7" w:rsidRPr="00B31268" w:rsidRDefault="00D572A7" w:rsidP="00D572A7">
            <w:pPr>
              <w:framePr w:wrap="auto" w:vAnchor="text" w:hAnchor="page" w:x="1066" w:y="5122"/>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 xml:space="preserve"> матка</w:t>
            </w:r>
          </w:p>
          <w:p w:rsidR="00D572A7" w:rsidRPr="00B31268" w:rsidRDefault="00D572A7" w:rsidP="00D572A7">
            <w:pPr>
              <w:framePr w:wrap="auto" w:vAnchor="text" w:hAnchor="page" w:x="1066" w:y="5122"/>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розетковидной формы</w:t>
            </w:r>
          </w:p>
          <w:p w:rsidR="00D572A7" w:rsidRPr="00B31268" w:rsidRDefault="00D572A7" w:rsidP="00D572A7">
            <w:pPr>
              <w:framePr w:wrap="auto" w:vAnchor="text" w:hAnchor="page" w:x="1066" w:y="5122"/>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с 17 – 34 боковыми ответвлениями</w:t>
            </w:r>
          </w:p>
          <w:p w:rsidR="00D572A7" w:rsidRPr="00B31268" w:rsidRDefault="00D572A7" w:rsidP="00D572A7">
            <w:pPr>
              <w:framePr w:wrap="auto" w:vAnchor="text" w:hAnchor="page" w:x="1066" w:y="5122"/>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с 7 – 12 боковыми ответвлениями</w:t>
            </w:r>
          </w:p>
        </w:tc>
      </w:tr>
    </w:tbl>
    <w:p w:rsidR="00E26F59" w:rsidRPr="00B31268" w:rsidRDefault="00E26F59" w:rsidP="00D572A7">
      <w:pPr>
        <w:tabs>
          <w:tab w:val="left" w:pos="708"/>
        </w:tabs>
        <w:spacing w:after="0" w:line="360" w:lineRule="auto"/>
        <w:rPr>
          <w:rFonts w:ascii="Times New Roman" w:eastAsia="Times New Roman" w:hAnsi="Times New Roman" w:cs="Times New Roman"/>
          <w:sz w:val="28"/>
          <w:szCs w:val="28"/>
          <w:lang w:eastAsia="ru-RU"/>
        </w:rPr>
      </w:pPr>
    </w:p>
    <w:tbl>
      <w:tblPr>
        <w:tblW w:w="0" w:type="auto"/>
        <w:tblLayout w:type="fixed"/>
        <w:tblLook w:val="01E0" w:firstRow="1" w:lastRow="1" w:firstColumn="1" w:lastColumn="1" w:noHBand="0" w:noVBand="0"/>
      </w:tblPr>
      <w:tblGrid>
        <w:gridCol w:w="4068"/>
        <w:gridCol w:w="5503"/>
      </w:tblGrid>
      <w:tr w:rsidR="00E26F59" w:rsidRPr="00B31268" w:rsidTr="00025599">
        <w:tc>
          <w:tcPr>
            <w:tcW w:w="4068" w:type="dxa"/>
          </w:tcPr>
          <w:p w:rsidR="00E26F59" w:rsidRPr="00B31268" w:rsidRDefault="00D572A7" w:rsidP="00B31268">
            <w:pPr>
              <w:framePr w:hSpace="180" w:wrap="around" w:vAnchor="text" w:hAnchor="margin" w:y="112"/>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51 Заражение цестодозом </w:t>
            </w:r>
          </w:p>
          <w:p w:rsidR="00E26F59" w:rsidRPr="00B31268" w:rsidRDefault="00E26F59" w:rsidP="009619F5">
            <w:pPr>
              <w:numPr>
                <w:ilvl w:val="0"/>
                <w:numId w:val="151"/>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Тениозом</w:t>
            </w:r>
          </w:p>
          <w:p w:rsidR="00E26F59" w:rsidRPr="00B31268" w:rsidRDefault="00E26F59" w:rsidP="009619F5">
            <w:pPr>
              <w:numPr>
                <w:ilvl w:val="0"/>
                <w:numId w:val="151"/>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Гименолепидозом</w:t>
            </w:r>
          </w:p>
          <w:p w:rsidR="00E26F59" w:rsidRPr="00B31268" w:rsidRDefault="00E26F59" w:rsidP="009619F5">
            <w:pPr>
              <w:framePr w:hSpace="180" w:wrap="around" w:vAnchor="text" w:hAnchor="margin" w:y="112"/>
              <w:numPr>
                <w:ilvl w:val="0"/>
                <w:numId w:val="151"/>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Цистицеркозом</w:t>
            </w:r>
          </w:p>
          <w:p w:rsidR="00E26F59" w:rsidRPr="00B31268" w:rsidRDefault="00E26F59" w:rsidP="00B31268">
            <w:pPr>
              <w:framePr w:hSpace="180" w:wrap="around" w:vAnchor="text" w:hAnchor="margin" w:y="112"/>
              <w:tabs>
                <w:tab w:val="left" w:pos="708"/>
              </w:tabs>
              <w:spacing w:after="0" w:line="360" w:lineRule="auto"/>
              <w:ind w:firstLine="357"/>
              <w:rPr>
                <w:rFonts w:ascii="Times New Roman" w:eastAsia="Times New Roman" w:hAnsi="Times New Roman" w:cs="Times New Roman"/>
                <w:sz w:val="28"/>
                <w:szCs w:val="28"/>
                <w:lang w:eastAsia="ru-RU"/>
              </w:rPr>
            </w:pPr>
          </w:p>
        </w:tc>
        <w:tc>
          <w:tcPr>
            <w:tcW w:w="5503" w:type="dxa"/>
          </w:tcPr>
          <w:p w:rsidR="00E26F59" w:rsidRPr="00B31268" w:rsidRDefault="00E26F59"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Возможно</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при использовании в пищу недостаточно термически обработанной рыбы</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путем аутоинвазии</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при несоблюдении правил гигиены</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при использовании в пищу недостаточно термически обработанной свинины</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при использовании в пищу недостаточно термически обработанной говядины</w:t>
            </w:r>
          </w:p>
          <w:p w:rsidR="00E26F59" w:rsidRPr="00B31268" w:rsidRDefault="00E26F59" w:rsidP="00B31268">
            <w:pPr>
              <w:framePr w:hSpace="180" w:wrap="around" w:vAnchor="text" w:hAnchor="margin" w:y="112"/>
              <w:tabs>
                <w:tab w:val="left" w:pos="708"/>
              </w:tabs>
              <w:spacing w:after="0" w:line="360" w:lineRule="auto"/>
              <w:ind w:firstLine="357"/>
              <w:rPr>
                <w:rFonts w:ascii="Times New Roman" w:eastAsia="Times New Roman" w:hAnsi="Times New Roman" w:cs="Times New Roman"/>
                <w:sz w:val="28"/>
                <w:szCs w:val="28"/>
                <w:lang w:eastAsia="ru-RU"/>
              </w:rPr>
            </w:pPr>
          </w:p>
        </w:tc>
      </w:tr>
    </w:tbl>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p>
    <w:tbl>
      <w:tblPr>
        <w:tblW w:w="0" w:type="auto"/>
        <w:tblLayout w:type="fixed"/>
        <w:tblLook w:val="01E0" w:firstRow="1" w:lastRow="1" w:firstColumn="1" w:lastColumn="1" w:noHBand="0" w:noVBand="0"/>
      </w:tblPr>
      <w:tblGrid>
        <w:gridCol w:w="4068"/>
        <w:gridCol w:w="5503"/>
      </w:tblGrid>
      <w:tr w:rsidR="00E26F59" w:rsidRPr="00B31268" w:rsidTr="00025599">
        <w:tc>
          <w:tcPr>
            <w:tcW w:w="4068" w:type="dxa"/>
          </w:tcPr>
          <w:p w:rsidR="00E26F59" w:rsidRPr="00B31268" w:rsidRDefault="00D572A7" w:rsidP="00D572A7">
            <w:pPr>
              <w:framePr w:hSpace="180" w:wrap="around" w:vAnchor="text" w:hAnchor="page" w:x="1111" w:y="-143"/>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lastRenderedPageBreak/>
              <w:t>3.</w:t>
            </w:r>
            <w:r w:rsidR="00E26F59" w:rsidRPr="00B31268">
              <w:rPr>
                <w:rFonts w:ascii="Times New Roman" w:eastAsia="Times New Roman" w:hAnsi="Times New Roman" w:cs="Times New Roman"/>
                <w:sz w:val="28"/>
                <w:szCs w:val="28"/>
                <w:lang w:eastAsia="ru-RU"/>
              </w:rPr>
              <w:t xml:space="preserve">52 Заражение цестодозом </w:t>
            </w:r>
          </w:p>
          <w:p w:rsidR="00E26F59" w:rsidRPr="00B31268" w:rsidRDefault="00E26F59" w:rsidP="009619F5">
            <w:pPr>
              <w:framePr w:wrap="auto" w:vAnchor="text" w:hAnchor="page" w:x="1111" w:y="-143"/>
              <w:numPr>
                <w:ilvl w:val="0"/>
                <w:numId w:val="152"/>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Дифиллоботриозом</w:t>
            </w:r>
          </w:p>
          <w:p w:rsidR="00E26F59" w:rsidRPr="00B31268" w:rsidRDefault="00E26F59" w:rsidP="009619F5">
            <w:pPr>
              <w:framePr w:wrap="auto" w:vAnchor="text" w:hAnchor="page" w:x="1111" w:y="-143"/>
              <w:numPr>
                <w:ilvl w:val="0"/>
                <w:numId w:val="152"/>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Тениаринхозом</w:t>
            </w:r>
          </w:p>
          <w:p w:rsidR="00E26F59" w:rsidRPr="00B31268" w:rsidRDefault="00E26F59" w:rsidP="009619F5">
            <w:pPr>
              <w:framePr w:wrap="auto" w:vAnchor="text" w:hAnchor="page" w:x="1111" w:y="-143"/>
              <w:numPr>
                <w:ilvl w:val="0"/>
                <w:numId w:val="152"/>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Гименолепидозом</w:t>
            </w:r>
          </w:p>
          <w:p w:rsidR="00E26F59" w:rsidRPr="00B31268" w:rsidRDefault="00E26F59" w:rsidP="00D572A7">
            <w:pPr>
              <w:framePr w:hSpace="180" w:wrap="around" w:vAnchor="text" w:hAnchor="page" w:x="1111" w:y="-143"/>
              <w:tabs>
                <w:tab w:val="left" w:pos="708"/>
              </w:tabs>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D572A7">
            <w:pPr>
              <w:framePr w:hSpace="180" w:wrap="around" w:vAnchor="text" w:hAnchor="page" w:x="1111" w:y="-143"/>
              <w:tabs>
                <w:tab w:val="left" w:pos="708"/>
              </w:tabs>
              <w:spacing w:after="0" w:line="360" w:lineRule="auto"/>
              <w:ind w:firstLine="357"/>
              <w:rPr>
                <w:rFonts w:ascii="Times New Roman" w:eastAsia="Times New Roman" w:hAnsi="Times New Roman" w:cs="Times New Roman"/>
                <w:sz w:val="28"/>
                <w:szCs w:val="28"/>
                <w:lang w:eastAsia="ru-RU"/>
              </w:rPr>
            </w:pPr>
          </w:p>
        </w:tc>
        <w:tc>
          <w:tcPr>
            <w:tcW w:w="5503" w:type="dxa"/>
          </w:tcPr>
          <w:p w:rsidR="00E26F59" w:rsidRPr="00B31268" w:rsidRDefault="00E26F59" w:rsidP="00D572A7">
            <w:pPr>
              <w:framePr w:wrap="auto" w:vAnchor="text" w:hAnchor="page" w:x="1111" w:y="-143"/>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Возможно</w:t>
            </w:r>
          </w:p>
          <w:p w:rsidR="00E26F59" w:rsidRPr="00B31268" w:rsidRDefault="00E26F59" w:rsidP="00D572A7">
            <w:pPr>
              <w:framePr w:wrap="auto" w:vAnchor="text" w:hAnchor="page" w:x="1111" w:y="-143"/>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при использовании в пищу недостаточно термически обработанной рыбы</w:t>
            </w:r>
          </w:p>
          <w:p w:rsidR="00E26F59" w:rsidRPr="00B31268" w:rsidRDefault="00E26F59" w:rsidP="00D572A7">
            <w:pPr>
              <w:framePr w:wrap="auto" w:vAnchor="text" w:hAnchor="page" w:x="1111" w:y="-143"/>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при использовании в пищу недостаточно термически обработанной свинины</w:t>
            </w:r>
          </w:p>
          <w:p w:rsidR="00E26F59" w:rsidRPr="00B31268" w:rsidRDefault="00E26F59" w:rsidP="00D572A7">
            <w:pPr>
              <w:framePr w:wrap="auto" w:vAnchor="text" w:hAnchor="page" w:x="1111" w:y="-143"/>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при несоблюдении правил гигиены</w:t>
            </w:r>
          </w:p>
          <w:p w:rsidR="00E26F59" w:rsidRPr="00B31268" w:rsidRDefault="00E26F59" w:rsidP="00D572A7">
            <w:pPr>
              <w:framePr w:wrap="auto" w:vAnchor="text" w:hAnchor="page" w:x="1111" w:y="-143"/>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путем аутоинвазии </w:t>
            </w:r>
          </w:p>
          <w:p w:rsidR="00E26F59" w:rsidRPr="00B31268" w:rsidRDefault="00E26F59" w:rsidP="00D572A7">
            <w:pPr>
              <w:framePr w:wrap="auto" w:vAnchor="text" w:hAnchor="page" w:x="1111" w:y="-143"/>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при использовании в пищу недостаточно т</w:t>
            </w:r>
            <w:r w:rsidR="00D572A7">
              <w:rPr>
                <w:rFonts w:ascii="Times New Roman" w:eastAsia="Times New Roman" w:hAnsi="Times New Roman" w:cs="Times New Roman"/>
                <w:sz w:val="28"/>
                <w:szCs w:val="28"/>
                <w:lang w:eastAsia="ru-RU"/>
              </w:rPr>
              <w:t>ермически обработанной говядины</w:t>
            </w:r>
          </w:p>
        </w:tc>
      </w:tr>
    </w:tbl>
    <w:tbl>
      <w:tblPr>
        <w:tblW w:w="0" w:type="auto"/>
        <w:tblLayout w:type="fixed"/>
        <w:tblLook w:val="01E0" w:firstRow="1" w:lastRow="1" w:firstColumn="1" w:lastColumn="1" w:noHBand="0" w:noVBand="0"/>
      </w:tblPr>
      <w:tblGrid>
        <w:gridCol w:w="4062"/>
        <w:gridCol w:w="5494"/>
      </w:tblGrid>
      <w:tr w:rsidR="00D572A7" w:rsidRPr="00B31268" w:rsidTr="00D572A7">
        <w:trPr>
          <w:trHeight w:val="4710"/>
        </w:trPr>
        <w:tc>
          <w:tcPr>
            <w:tcW w:w="4062" w:type="dxa"/>
          </w:tcPr>
          <w:p w:rsidR="00D572A7" w:rsidRPr="00B31268" w:rsidRDefault="00D572A7" w:rsidP="00D572A7">
            <w:pPr>
              <w:framePr w:hSpace="180" w:wrap="around" w:vAnchor="text" w:hAnchor="page" w:x="1036" w:y="5782"/>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Pr="00B31268">
              <w:rPr>
                <w:rFonts w:ascii="Times New Roman" w:eastAsia="Times New Roman" w:hAnsi="Times New Roman" w:cs="Times New Roman"/>
                <w:sz w:val="28"/>
                <w:szCs w:val="28"/>
                <w:lang w:eastAsia="ru-RU"/>
              </w:rPr>
              <w:t xml:space="preserve">53 Заражение цестодозом </w:t>
            </w:r>
          </w:p>
          <w:p w:rsidR="00D572A7" w:rsidRPr="00B31268" w:rsidRDefault="00D572A7" w:rsidP="009619F5">
            <w:pPr>
              <w:framePr w:wrap="auto" w:vAnchor="text" w:hAnchor="page" w:x="1036" w:y="5782"/>
              <w:numPr>
                <w:ilvl w:val="0"/>
                <w:numId w:val="153"/>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Спарганозом</w:t>
            </w:r>
          </w:p>
          <w:p w:rsidR="00D572A7" w:rsidRPr="00B31268" w:rsidRDefault="00D572A7" w:rsidP="009619F5">
            <w:pPr>
              <w:framePr w:wrap="auto" w:vAnchor="text" w:hAnchor="page" w:x="1036" w:y="5782"/>
              <w:numPr>
                <w:ilvl w:val="0"/>
                <w:numId w:val="153"/>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Тениаринхозом</w:t>
            </w:r>
          </w:p>
          <w:p w:rsidR="00D572A7" w:rsidRPr="00B31268" w:rsidRDefault="00D572A7" w:rsidP="009619F5">
            <w:pPr>
              <w:framePr w:wrap="auto" w:vAnchor="text" w:hAnchor="page" w:x="1036" w:y="5782"/>
              <w:numPr>
                <w:ilvl w:val="0"/>
                <w:numId w:val="153"/>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Гименолепидозом</w:t>
            </w:r>
          </w:p>
          <w:p w:rsidR="00D572A7" w:rsidRPr="00B31268" w:rsidRDefault="00D572A7" w:rsidP="00D572A7">
            <w:pPr>
              <w:framePr w:hSpace="180" w:wrap="around" w:vAnchor="text" w:hAnchor="page" w:x="1036" w:y="5782"/>
              <w:tabs>
                <w:tab w:val="left" w:pos="708"/>
              </w:tabs>
              <w:spacing w:after="0" w:line="360" w:lineRule="auto"/>
              <w:ind w:firstLine="357"/>
              <w:rPr>
                <w:rFonts w:ascii="Times New Roman" w:eastAsia="Times New Roman" w:hAnsi="Times New Roman" w:cs="Times New Roman"/>
                <w:sz w:val="28"/>
                <w:szCs w:val="28"/>
                <w:lang w:eastAsia="ru-RU"/>
              </w:rPr>
            </w:pPr>
          </w:p>
          <w:p w:rsidR="00D572A7" w:rsidRPr="00B31268" w:rsidRDefault="00D572A7" w:rsidP="00D572A7">
            <w:pPr>
              <w:framePr w:hSpace="180" w:wrap="around" w:vAnchor="text" w:hAnchor="page" w:x="1036" w:y="5782"/>
              <w:tabs>
                <w:tab w:val="left" w:pos="708"/>
              </w:tabs>
              <w:spacing w:after="0" w:line="360" w:lineRule="auto"/>
              <w:ind w:firstLine="357"/>
              <w:rPr>
                <w:rFonts w:ascii="Times New Roman" w:eastAsia="Times New Roman" w:hAnsi="Times New Roman" w:cs="Times New Roman"/>
                <w:sz w:val="28"/>
                <w:szCs w:val="28"/>
                <w:lang w:eastAsia="ru-RU"/>
              </w:rPr>
            </w:pPr>
          </w:p>
        </w:tc>
        <w:tc>
          <w:tcPr>
            <w:tcW w:w="5494" w:type="dxa"/>
          </w:tcPr>
          <w:p w:rsidR="00D572A7" w:rsidRPr="00B31268" w:rsidRDefault="00D572A7" w:rsidP="00D572A7">
            <w:pPr>
              <w:framePr w:wrap="auto" w:vAnchor="text" w:hAnchor="page" w:x="1036" w:y="5782"/>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Возможно</w:t>
            </w:r>
          </w:p>
          <w:p w:rsidR="00D572A7" w:rsidRPr="00B31268" w:rsidRDefault="00D572A7" w:rsidP="00D572A7">
            <w:pPr>
              <w:framePr w:wrap="auto" w:vAnchor="text" w:hAnchor="page" w:x="1036" w:y="5782"/>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при использовании в пищу недостаточно термически обработанной рыбы</w:t>
            </w:r>
          </w:p>
          <w:p w:rsidR="00D572A7" w:rsidRPr="00B31268" w:rsidRDefault="00D572A7" w:rsidP="00D572A7">
            <w:pPr>
              <w:framePr w:wrap="auto" w:vAnchor="text" w:hAnchor="page" w:x="1036" w:y="5782"/>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путем аутоинвазии</w:t>
            </w:r>
          </w:p>
          <w:p w:rsidR="00D572A7" w:rsidRPr="00B31268" w:rsidRDefault="00D572A7" w:rsidP="00D572A7">
            <w:pPr>
              <w:framePr w:wrap="auto" w:vAnchor="text" w:hAnchor="page" w:x="1036" w:y="5782"/>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при несоблюдении правил гигиены</w:t>
            </w:r>
          </w:p>
          <w:p w:rsidR="00D572A7" w:rsidRPr="00B31268" w:rsidRDefault="00D572A7" w:rsidP="00D572A7">
            <w:pPr>
              <w:framePr w:wrap="auto" w:vAnchor="text" w:hAnchor="page" w:x="1036" w:y="5782"/>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при поедании мяса лягушек и змей</w:t>
            </w:r>
          </w:p>
          <w:p w:rsidR="00D572A7" w:rsidRPr="00B31268" w:rsidRDefault="00D572A7" w:rsidP="00D572A7">
            <w:pPr>
              <w:framePr w:wrap="auto" w:vAnchor="text" w:hAnchor="page" w:x="1036" w:y="5782"/>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при использовании в пищу недостаточно т</w:t>
            </w:r>
            <w:r>
              <w:rPr>
                <w:rFonts w:ascii="Times New Roman" w:eastAsia="Times New Roman" w:hAnsi="Times New Roman" w:cs="Times New Roman"/>
                <w:sz w:val="28"/>
                <w:szCs w:val="28"/>
                <w:lang w:eastAsia="ru-RU"/>
              </w:rPr>
              <w:t>ермически обработанной говядины</w:t>
            </w:r>
          </w:p>
        </w:tc>
      </w:tr>
    </w:tbl>
    <w:p w:rsidR="00E26F59" w:rsidRPr="00B31268" w:rsidRDefault="00E26F59" w:rsidP="00D572A7">
      <w:pPr>
        <w:tabs>
          <w:tab w:val="left" w:pos="708"/>
        </w:tabs>
        <w:spacing w:after="0" w:line="360" w:lineRule="auto"/>
        <w:rPr>
          <w:rFonts w:ascii="Times New Roman" w:eastAsia="Times New Roman" w:hAnsi="Times New Roman" w:cs="Times New Roman"/>
          <w:sz w:val="28"/>
          <w:szCs w:val="28"/>
          <w:lang w:eastAsia="ru-RU"/>
        </w:rPr>
      </w:pPr>
    </w:p>
    <w:tbl>
      <w:tblPr>
        <w:tblW w:w="0" w:type="auto"/>
        <w:tblLayout w:type="fixed"/>
        <w:tblLook w:val="01E0" w:firstRow="1" w:lastRow="1" w:firstColumn="1" w:lastColumn="1" w:noHBand="0" w:noVBand="0"/>
      </w:tblPr>
      <w:tblGrid>
        <w:gridCol w:w="3303"/>
        <w:gridCol w:w="5877"/>
      </w:tblGrid>
      <w:tr w:rsidR="00E26F59" w:rsidRPr="00B31268" w:rsidTr="00D572A7">
        <w:trPr>
          <w:trHeight w:val="2830"/>
        </w:trPr>
        <w:tc>
          <w:tcPr>
            <w:tcW w:w="3303" w:type="dxa"/>
          </w:tcPr>
          <w:p w:rsidR="00E26F59" w:rsidRPr="00B31268" w:rsidRDefault="00D572A7" w:rsidP="00D572A7">
            <w:pPr>
              <w:framePr w:hSpace="180" w:wrap="around" w:vAnchor="text" w:hAnchor="page" w:x="1171" w:y="-443"/>
              <w:tabs>
                <w:tab w:val="left" w:pos="708"/>
              </w:tabs>
              <w:spacing w:after="0" w:line="360" w:lineRule="auto"/>
              <w:ind w:firstLine="357"/>
              <w:rPr>
                <w:rFonts w:ascii="Times New Roman" w:eastAsia="Times New Roman" w:hAnsi="Times New Roman" w:cs="Times New Roman"/>
                <w:caps/>
                <w:sz w:val="28"/>
                <w:szCs w:val="28"/>
                <w:lang w:val="en-US"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54</w:t>
            </w:r>
            <w:proofErr w:type="gramStart"/>
            <w:r w:rsidR="00E26F59" w:rsidRPr="00B31268">
              <w:rPr>
                <w:rFonts w:ascii="Times New Roman" w:eastAsia="Times New Roman" w:hAnsi="Times New Roman" w:cs="Times New Roman"/>
                <w:caps/>
                <w:sz w:val="28"/>
                <w:szCs w:val="28"/>
                <w:lang w:val="en-US" w:eastAsia="ru-RU"/>
              </w:rPr>
              <w:t xml:space="preserve"> </w:t>
            </w:r>
            <w:r w:rsidR="00E26F59" w:rsidRPr="00B31268">
              <w:rPr>
                <w:rFonts w:ascii="Times New Roman" w:eastAsia="Times New Roman" w:hAnsi="Times New Roman" w:cs="Times New Roman"/>
                <w:sz w:val="28"/>
                <w:szCs w:val="28"/>
                <w:lang w:eastAsia="ru-RU"/>
              </w:rPr>
              <w:t>Д</w:t>
            </w:r>
            <w:proofErr w:type="gramEnd"/>
            <w:r w:rsidR="00E26F59" w:rsidRPr="00B31268">
              <w:rPr>
                <w:rFonts w:ascii="Times New Roman" w:eastAsia="Times New Roman" w:hAnsi="Times New Roman" w:cs="Times New Roman"/>
                <w:sz w:val="28"/>
                <w:szCs w:val="28"/>
                <w:lang w:eastAsia="ru-RU"/>
              </w:rPr>
              <w:t>ля обнаружения ленточного червя</w:t>
            </w:r>
          </w:p>
          <w:p w:rsidR="00E26F59" w:rsidRPr="00B31268" w:rsidRDefault="00E26F59" w:rsidP="009619F5">
            <w:pPr>
              <w:framePr w:wrap="auto" w:vAnchor="text" w:hAnchor="page" w:x="1171" w:y="-443"/>
              <w:numPr>
                <w:ilvl w:val="0"/>
                <w:numId w:val="154"/>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Эхинококка</w:t>
            </w:r>
          </w:p>
          <w:p w:rsidR="00E26F59" w:rsidRPr="00B31268" w:rsidRDefault="00E26F59" w:rsidP="009619F5">
            <w:pPr>
              <w:framePr w:wrap="auto" w:vAnchor="text" w:hAnchor="page" w:x="1171" w:y="-443"/>
              <w:numPr>
                <w:ilvl w:val="0"/>
                <w:numId w:val="154"/>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Свиного цепня</w:t>
            </w:r>
          </w:p>
          <w:p w:rsidR="00E26F59" w:rsidRPr="00D572A7" w:rsidRDefault="00E26F59" w:rsidP="009619F5">
            <w:pPr>
              <w:framePr w:wrap="auto" w:vAnchor="text" w:hAnchor="page" w:x="1171" w:y="-443"/>
              <w:numPr>
                <w:ilvl w:val="0"/>
                <w:numId w:val="154"/>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Карликового цепня</w:t>
            </w:r>
          </w:p>
        </w:tc>
        <w:tc>
          <w:tcPr>
            <w:tcW w:w="5877" w:type="dxa"/>
          </w:tcPr>
          <w:p w:rsidR="00E26F59" w:rsidRPr="00B31268" w:rsidRDefault="00E26F59" w:rsidP="00D572A7">
            <w:pPr>
              <w:framePr w:wrap="auto" w:vAnchor="text" w:hAnchor="page" w:x="1171" w:y="-443"/>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У человека применяют исследование</w:t>
            </w:r>
          </w:p>
          <w:p w:rsidR="00E26F59" w:rsidRPr="00B31268" w:rsidRDefault="00E26F59" w:rsidP="00D572A7">
            <w:pPr>
              <w:framePr w:wrap="auto" w:vAnchor="text" w:hAnchor="page" w:x="1171" w:y="-443"/>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фекалий  на наличие члеников</w:t>
            </w:r>
          </w:p>
          <w:p w:rsidR="00E26F59" w:rsidRPr="00B31268" w:rsidRDefault="00E26F59" w:rsidP="00D572A7">
            <w:pPr>
              <w:framePr w:wrap="auto" w:vAnchor="text" w:hAnchor="page" w:x="1171" w:y="-443"/>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фекалий на наличие яиц</w:t>
            </w:r>
          </w:p>
          <w:p w:rsidR="00E26F59" w:rsidRPr="00B31268" w:rsidRDefault="00E26F59" w:rsidP="00D572A7">
            <w:pPr>
              <w:framePr w:wrap="auto" w:vAnchor="text" w:hAnchor="page" w:x="1171" w:y="-443"/>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мочи на наличие яиц</w:t>
            </w:r>
          </w:p>
          <w:p w:rsidR="00E26F59" w:rsidRPr="00B31268" w:rsidRDefault="00E26F59" w:rsidP="00D572A7">
            <w:pPr>
              <w:framePr w:wrap="auto" w:vAnchor="text" w:hAnchor="page" w:x="1171" w:y="-443"/>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дуоденального содержимого </w:t>
            </w:r>
          </w:p>
          <w:p w:rsidR="00E26F59" w:rsidRPr="00B31268" w:rsidRDefault="00D572A7" w:rsidP="00D572A7">
            <w:pPr>
              <w:framePr w:wrap="auto" w:vAnchor="text" w:hAnchor="page" w:x="1171" w:y="-443"/>
              <w:tabs>
                <w:tab w:val="left" w:pos="708"/>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рентгенологическое</w:t>
            </w:r>
          </w:p>
        </w:tc>
      </w:tr>
    </w:tbl>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p>
    <w:tbl>
      <w:tblPr>
        <w:tblW w:w="0" w:type="auto"/>
        <w:tblLayout w:type="fixed"/>
        <w:tblLook w:val="01E0" w:firstRow="1" w:lastRow="1" w:firstColumn="1" w:lastColumn="1" w:noHBand="0" w:noVBand="0"/>
      </w:tblPr>
      <w:tblGrid>
        <w:gridCol w:w="3348"/>
        <w:gridCol w:w="5487"/>
      </w:tblGrid>
      <w:tr w:rsidR="00E26F59" w:rsidRPr="00B31268" w:rsidTr="00025599">
        <w:tc>
          <w:tcPr>
            <w:tcW w:w="3348" w:type="dxa"/>
          </w:tcPr>
          <w:p w:rsidR="00E26F59" w:rsidRPr="00B31268" w:rsidRDefault="00D572A7" w:rsidP="00B31268">
            <w:pPr>
              <w:framePr w:hSpace="180" w:wrap="around" w:vAnchor="text" w:hAnchor="margin" w:y="112"/>
              <w:tabs>
                <w:tab w:val="left" w:pos="708"/>
              </w:tabs>
              <w:spacing w:after="0" w:line="360" w:lineRule="auto"/>
              <w:ind w:firstLine="357"/>
              <w:rPr>
                <w:rFonts w:ascii="Times New Roman" w:eastAsia="Times New Roman" w:hAnsi="Times New Roman" w:cs="Times New Roman"/>
                <w:caps/>
                <w:sz w:val="28"/>
                <w:szCs w:val="28"/>
                <w:lang w:val="en-US" w:eastAsia="ru-RU"/>
              </w:rPr>
            </w:pPr>
            <w:r>
              <w:rPr>
                <w:rFonts w:ascii="Times New Roman" w:eastAsia="Times New Roman" w:hAnsi="Times New Roman" w:cs="Times New Roman"/>
                <w:caps/>
                <w:sz w:val="28"/>
                <w:szCs w:val="28"/>
                <w:lang w:eastAsia="ru-RU"/>
              </w:rPr>
              <w:lastRenderedPageBreak/>
              <w:t>3.</w:t>
            </w:r>
            <w:r w:rsidR="00E26F59" w:rsidRPr="00B31268">
              <w:rPr>
                <w:rFonts w:ascii="Times New Roman" w:eastAsia="Times New Roman" w:hAnsi="Times New Roman" w:cs="Times New Roman"/>
                <w:caps/>
                <w:sz w:val="28"/>
                <w:szCs w:val="28"/>
                <w:lang w:eastAsia="ru-RU"/>
              </w:rPr>
              <w:t>55</w:t>
            </w:r>
            <w:proofErr w:type="gramStart"/>
            <w:r w:rsidR="00E26F59" w:rsidRPr="00B31268">
              <w:rPr>
                <w:rFonts w:ascii="Times New Roman" w:eastAsia="Times New Roman" w:hAnsi="Times New Roman" w:cs="Times New Roman"/>
                <w:caps/>
                <w:sz w:val="28"/>
                <w:szCs w:val="28"/>
                <w:lang w:val="en-US" w:eastAsia="ru-RU"/>
              </w:rPr>
              <w:t xml:space="preserve"> </w:t>
            </w:r>
            <w:r w:rsidR="00E26F59" w:rsidRPr="00B31268">
              <w:rPr>
                <w:rFonts w:ascii="Times New Roman" w:eastAsia="Times New Roman" w:hAnsi="Times New Roman" w:cs="Times New Roman"/>
                <w:sz w:val="28"/>
                <w:szCs w:val="28"/>
                <w:lang w:eastAsia="ru-RU"/>
              </w:rPr>
              <w:t>Д</w:t>
            </w:r>
            <w:proofErr w:type="gramEnd"/>
            <w:r w:rsidR="00E26F59" w:rsidRPr="00B31268">
              <w:rPr>
                <w:rFonts w:ascii="Times New Roman" w:eastAsia="Times New Roman" w:hAnsi="Times New Roman" w:cs="Times New Roman"/>
                <w:sz w:val="28"/>
                <w:szCs w:val="28"/>
                <w:lang w:eastAsia="ru-RU"/>
              </w:rPr>
              <w:t>ля обнаружения ленточного червя</w:t>
            </w:r>
          </w:p>
          <w:p w:rsidR="00E26F59" w:rsidRPr="00B31268" w:rsidRDefault="00E26F59" w:rsidP="009619F5">
            <w:pPr>
              <w:numPr>
                <w:ilvl w:val="0"/>
                <w:numId w:val="155"/>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Широкого лентеца</w:t>
            </w:r>
          </w:p>
          <w:p w:rsidR="00E26F59" w:rsidRPr="00B31268" w:rsidRDefault="00E26F59" w:rsidP="009619F5">
            <w:pPr>
              <w:numPr>
                <w:ilvl w:val="0"/>
                <w:numId w:val="155"/>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Бычьего цепня</w:t>
            </w:r>
          </w:p>
          <w:p w:rsidR="00E26F59" w:rsidRPr="00B31268" w:rsidRDefault="00E26F59" w:rsidP="009619F5">
            <w:pPr>
              <w:numPr>
                <w:ilvl w:val="0"/>
                <w:numId w:val="155"/>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Свиного цепня</w:t>
            </w:r>
          </w:p>
          <w:p w:rsidR="00E26F59" w:rsidRPr="00B31268" w:rsidRDefault="00E26F59" w:rsidP="00B31268">
            <w:pPr>
              <w:framePr w:hSpace="180" w:wrap="around" w:vAnchor="text" w:hAnchor="margin" w:y="112"/>
              <w:tabs>
                <w:tab w:val="num" w:pos="720"/>
              </w:tabs>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B31268">
            <w:pPr>
              <w:framePr w:hSpace="180" w:wrap="around" w:vAnchor="text" w:hAnchor="margin" w:y="112"/>
              <w:tabs>
                <w:tab w:val="left" w:pos="708"/>
              </w:tabs>
              <w:spacing w:after="0" w:line="360" w:lineRule="auto"/>
              <w:ind w:firstLine="357"/>
              <w:rPr>
                <w:rFonts w:ascii="Times New Roman" w:eastAsia="Times New Roman" w:hAnsi="Times New Roman" w:cs="Times New Roman"/>
                <w:sz w:val="28"/>
                <w:szCs w:val="28"/>
                <w:lang w:val="en-US" w:eastAsia="ru-RU"/>
              </w:rPr>
            </w:pPr>
          </w:p>
        </w:tc>
        <w:tc>
          <w:tcPr>
            <w:tcW w:w="5487" w:type="dxa"/>
          </w:tcPr>
          <w:p w:rsidR="00E26F59" w:rsidRPr="00B31268" w:rsidRDefault="00E26F59"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У человека применяют исследование</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фекалий  на наличие члеников</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фекалий на наличие яиц</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мочи на наличие яиц</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дуоденального содержимого </w:t>
            </w:r>
          </w:p>
          <w:p w:rsidR="00E26F59"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рентгенологическое</w:t>
            </w:r>
          </w:p>
        </w:tc>
      </w:tr>
    </w:tbl>
    <w:p w:rsidR="00E26F59" w:rsidRPr="00B31268" w:rsidRDefault="00E26F59" w:rsidP="00D572A7">
      <w:pPr>
        <w:tabs>
          <w:tab w:val="left" w:pos="708"/>
        </w:tabs>
        <w:spacing w:after="0" w:line="360" w:lineRule="auto"/>
        <w:rPr>
          <w:rFonts w:ascii="Times New Roman" w:eastAsia="Times New Roman" w:hAnsi="Times New Roman" w:cs="Times New Roman"/>
          <w:sz w:val="28"/>
          <w:szCs w:val="28"/>
          <w:lang w:eastAsia="ru-RU"/>
        </w:rPr>
      </w:pPr>
    </w:p>
    <w:tbl>
      <w:tblPr>
        <w:tblW w:w="0" w:type="auto"/>
        <w:tblLayout w:type="fixed"/>
        <w:tblLook w:val="01E0" w:firstRow="1" w:lastRow="1" w:firstColumn="1" w:lastColumn="1" w:noHBand="0" w:noVBand="0"/>
      </w:tblPr>
      <w:tblGrid>
        <w:gridCol w:w="3348"/>
        <w:gridCol w:w="5487"/>
      </w:tblGrid>
      <w:tr w:rsidR="00E26F59" w:rsidRPr="00B31268" w:rsidTr="00D572A7">
        <w:trPr>
          <w:trHeight w:val="2843"/>
        </w:trPr>
        <w:tc>
          <w:tcPr>
            <w:tcW w:w="3348" w:type="dxa"/>
          </w:tcPr>
          <w:p w:rsidR="00E26F59" w:rsidRPr="00B31268" w:rsidRDefault="00D572A7" w:rsidP="00B31268">
            <w:pPr>
              <w:framePr w:hSpace="180" w:wrap="around" w:vAnchor="text" w:hAnchor="margin" w:y="112"/>
              <w:tabs>
                <w:tab w:val="left" w:pos="708"/>
              </w:tabs>
              <w:spacing w:after="0" w:line="360" w:lineRule="auto"/>
              <w:ind w:firstLine="357"/>
              <w:rPr>
                <w:rFonts w:ascii="Times New Roman" w:eastAsia="Times New Roman" w:hAnsi="Times New Roman" w:cs="Times New Roman"/>
                <w:caps/>
                <w:sz w:val="28"/>
                <w:szCs w:val="28"/>
                <w:lang w:val="en-US"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56</w:t>
            </w:r>
            <w:proofErr w:type="gramStart"/>
            <w:r w:rsidR="00E26F59" w:rsidRPr="00B31268">
              <w:rPr>
                <w:rFonts w:ascii="Times New Roman" w:eastAsia="Times New Roman" w:hAnsi="Times New Roman" w:cs="Times New Roman"/>
                <w:caps/>
                <w:sz w:val="28"/>
                <w:szCs w:val="28"/>
                <w:lang w:val="en-US" w:eastAsia="ru-RU"/>
              </w:rPr>
              <w:t xml:space="preserve"> </w:t>
            </w:r>
            <w:r w:rsidR="00E26F59" w:rsidRPr="00B31268">
              <w:rPr>
                <w:rFonts w:ascii="Times New Roman" w:eastAsia="Times New Roman" w:hAnsi="Times New Roman" w:cs="Times New Roman"/>
                <w:sz w:val="28"/>
                <w:szCs w:val="28"/>
                <w:lang w:eastAsia="ru-RU"/>
              </w:rPr>
              <w:t>Д</w:t>
            </w:r>
            <w:proofErr w:type="gramEnd"/>
            <w:r w:rsidR="00E26F59" w:rsidRPr="00B31268">
              <w:rPr>
                <w:rFonts w:ascii="Times New Roman" w:eastAsia="Times New Roman" w:hAnsi="Times New Roman" w:cs="Times New Roman"/>
                <w:sz w:val="28"/>
                <w:szCs w:val="28"/>
                <w:lang w:eastAsia="ru-RU"/>
              </w:rPr>
              <w:t>ля обнаружения ленточного червя</w:t>
            </w:r>
          </w:p>
          <w:p w:rsidR="00E26F59" w:rsidRPr="00B31268" w:rsidRDefault="00E26F59" w:rsidP="009619F5">
            <w:pPr>
              <w:numPr>
                <w:ilvl w:val="0"/>
                <w:numId w:val="156"/>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Кариликового цепня</w:t>
            </w:r>
          </w:p>
          <w:p w:rsidR="00E26F59" w:rsidRPr="00B31268" w:rsidRDefault="00E26F59" w:rsidP="009619F5">
            <w:pPr>
              <w:numPr>
                <w:ilvl w:val="0"/>
                <w:numId w:val="156"/>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Альвеококка</w:t>
            </w:r>
          </w:p>
          <w:p w:rsidR="00E26F59" w:rsidRPr="00B31268" w:rsidRDefault="00E26F59" w:rsidP="009619F5">
            <w:pPr>
              <w:numPr>
                <w:ilvl w:val="0"/>
                <w:numId w:val="156"/>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Широкого лентеца</w:t>
            </w:r>
          </w:p>
          <w:p w:rsidR="00E26F59" w:rsidRPr="00B31268" w:rsidRDefault="00E26F59" w:rsidP="00B31268">
            <w:pPr>
              <w:framePr w:hSpace="180" w:wrap="around" w:vAnchor="text" w:hAnchor="margin" w:y="112"/>
              <w:tabs>
                <w:tab w:val="left" w:pos="708"/>
              </w:tabs>
              <w:spacing w:after="0" w:line="360" w:lineRule="auto"/>
              <w:ind w:firstLine="357"/>
              <w:rPr>
                <w:rFonts w:ascii="Times New Roman" w:eastAsia="Times New Roman" w:hAnsi="Times New Roman" w:cs="Times New Roman"/>
                <w:sz w:val="28"/>
                <w:szCs w:val="28"/>
                <w:lang w:val="en-US" w:eastAsia="ru-RU"/>
              </w:rPr>
            </w:pPr>
          </w:p>
        </w:tc>
        <w:tc>
          <w:tcPr>
            <w:tcW w:w="5487" w:type="dxa"/>
          </w:tcPr>
          <w:p w:rsidR="00E26F59" w:rsidRPr="00B31268" w:rsidRDefault="00E26F59"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У человека применяют исследование</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фекалий  на наличие члеников</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фекалий на наличие яиц</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мочи на наличие яиц</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дуоденального содержимого </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рентгенологическое</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p>
        </w:tc>
      </w:tr>
    </w:tbl>
    <w:p w:rsidR="00E26F59" w:rsidRPr="00B31268" w:rsidRDefault="00E26F59" w:rsidP="00D572A7">
      <w:pPr>
        <w:tabs>
          <w:tab w:val="left" w:pos="708"/>
        </w:tabs>
        <w:spacing w:after="0" w:line="360" w:lineRule="auto"/>
        <w:rPr>
          <w:rFonts w:ascii="Times New Roman" w:eastAsia="Times New Roman" w:hAnsi="Times New Roman" w:cs="Times New Roman"/>
          <w:sz w:val="28"/>
          <w:szCs w:val="28"/>
          <w:lang w:eastAsia="ru-RU"/>
        </w:rPr>
      </w:pPr>
    </w:p>
    <w:tbl>
      <w:tblPr>
        <w:tblpPr w:leftFromText="180" w:rightFromText="180" w:vertAnchor="text" w:horzAnchor="margin" w:tblpY="-9"/>
        <w:tblW w:w="0" w:type="auto"/>
        <w:tblLayout w:type="fixed"/>
        <w:tblLook w:val="01E0" w:firstRow="1" w:lastRow="1" w:firstColumn="1" w:lastColumn="1" w:noHBand="0" w:noVBand="0"/>
      </w:tblPr>
      <w:tblGrid>
        <w:gridCol w:w="3348"/>
        <w:gridCol w:w="5487"/>
      </w:tblGrid>
      <w:tr w:rsidR="00D572A7" w:rsidRPr="00B31268" w:rsidTr="00D572A7">
        <w:tc>
          <w:tcPr>
            <w:tcW w:w="3348" w:type="dxa"/>
          </w:tcPr>
          <w:p w:rsidR="00D572A7" w:rsidRPr="00B31268" w:rsidRDefault="00D572A7" w:rsidP="00D572A7">
            <w:pPr>
              <w:tabs>
                <w:tab w:val="left" w:pos="708"/>
              </w:tabs>
              <w:spacing w:after="0" w:line="360" w:lineRule="auto"/>
              <w:ind w:firstLine="357"/>
              <w:rPr>
                <w:rFonts w:ascii="Times New Roman" w:eastAsia="Times New Roman" w:hAnsi="Times New Roman" w:cs="Times New Roman"/>
                <w:caps/>
                <w:sz w:val="28"/>
                <w:szCs w:val="28"/>
                <w:lang w:val="en-US" w:eastAsia="ru-RU"/>
              </w:rPr>
            </w:pPr>
            <w:r>
              <w:rPr>
                <w:rFonts w:ascii="Times New Roman" w:eastAsia="Times New Roman" w:hAnsi="Times New Roman" w:cs="Times New Roman"/>
                <w:caps/>
                <w:sz w:val="28"/>
                <w:szCs w:val="28"/>
                <w:lang w:eastAsia="ru-RU"/>
              </w:rPr>
              <w:t>3.</w:t>
            </w:r>
            <w:r w:rsidRPr="00B31268">
              <w:rPr>
                <w:rFonts w:ascii="Times New Roman" w:eastAsia="Times New Roman" w:hAnsi="Times New Roman" w:cs="Times New Roman"/>
                <w:caps/>
                <w:sz w:val="28"/>
                <w:szCs w:val="28"/>
                <w:lang w:eastAsia="ru-RU"/>
              </w:rPr>
              <w:t>57</w:t>
            </w:r>
            <w:r w:rsidRPr="00B31268">
              <w:rPr>
                <w:rFonts w:ascii="Times New Roman" w:eastAsia="Times New Roman" w:hAnsi="Times New Roman" w:cs="Times New Roman"/>
                <w:caps/>
                <w:sz w:val="28"/>
                <w:szCs w:val="28"/>
                <w:lang w:val="en-US" w:eastAsia="ru-RU"/>
              </w:rPr>
              <w:t xml:space="preserve"> </w:t>
            </w:r>
            <w:r w:rsidRPr="00B31268">
              <w:rPr>
                <w:rFonts w:ascii="Times New Roman" w:eastAsia="Times New Roman" w:hAnsi="Times New Roman" w:cs="Times New Roman"/>
                <w:sz w:val="28"/>
                <w:szCs w:val="28"/>
                <w:lang w:eastAsia="ru-RU"/>
              </w:rPr>
              <w:t>Место локализации у человека</w:t>
            </w:r>
          </w:p>
          <w:p w:rsidR="00D572A7" w:rsidRPr="00B31268" w:rsidRDefault="00D572A7" w:rsidP="009619F5">
            <w:pPr>
              <w:numPr>
                <w:ilvl w:val="0"/>
                <w:numId w:val="157"/>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Тонкий кишечник</w:t>
            </w:r>
          </w:p>
          <w:p w:rsidR="00D572A7" w:rsidRPr="00B31268" w:rsidRDefault="00D572A7" w:rsidP="009619F5">
            <w:pPr>
              <w:numPr>
                <w:ilvl w:val="0"/>
                <w:numId w:val="157"/>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Печень</w:t>
            </w:r>
          </w:p>
          <w:p w:rsidR="00D572A7" w:rsidRPr="00B31268" w:rsidRDefault="00D572A7" w:rsidP="009619F5">
            <w:pPr>
              <w:numPr>
                <w:ilvl w:val="0"/>
                <w:numId w:val="157"/>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Мозг</w:t>
            </w:r>
          </w:p>
          <w:p w:rsidR="00D572A7" w:rsidRPr="00B31268" w:rsidRDefault="00D572A7" w:rsidP="009619F5">
            <w:pPr>
              <w:numPr>
                <w:ilvl w:val="0"/>
                <w:numId w:val="157"/>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Легкое</w:t>
            </w:r>
          </w:p>
          <w:p w:rsidR="00D572A7"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val="en-US" w:eastAsia="ru-RU"/>
              </w:rPr>
            </w:pPr>
          </w:p>
          <w:p w:rsidR="00D572A7"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val="en-US" w:eastAsia="ru-RU"/>
              </w:rPr>
            </w:pPr>
          </w:p>
        </w:tc>
        <w:tc>
          <w:tcPr>
            <w:tcW w:w="5487" w:type="dxa"/>
          </w:tcPr>
          <w:p w:rsidR="00D572A7" w:rsidRPr="00B31268" w:rsidRDefault="00D572A7" w:rsidP="00D572A7">
            <w:pPr>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Ленточного червя</w:t>
            </w:r>
          </w:p>
          <w:p w:rsidR="00D572A7"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 xml:space="preserve">А) </w:t>
            </w:r>
            <w:r w:rsidRPr="00B31268">
              <w:rPr>
                <w:rFonts w:ascii="Times New Roman" w:eastAsia="Times New Roman" w:hAnsi="Times New Roman" w:cs="Times New Roman"/>
                <w:sz w:val="28"/>
                <w:szCs w:val="28"/>
                <w:lang w:val="en-US" w:eastAsia="ru-RU"/>
              </w:rPr>
              <w:t>taeniarhynchus saginatus</w:t>
            </w:r>
          </w:p>
          <w:p w:rsidR="00D572A7"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Б</w:t>
            </w:r>
            <w:r w:rsidRPr="00B31268">
              <w:rPr>
                <w:rFonts w:ascii="Times New Roman" w:eastAsia="Times New Roman" w:hAnsi="Times New Roman" w:cs="Times New Roman"/>
                <w:sz w:val="28"/>
                <w:szCs w:val="28"/>
                <w:lang w:val="en-US" w:eastAsia="ru-RU"/>
              </w:rPr>
              <w:t>) taenia solium (</w:t>
            </w:r>
            <w:r w:rsidRPr="00B31268">
              <w:rPr>
                <w:rFonts w:ascii="Times New Roman" w:eastAsia="Times New Roman" w:hAnsi="Times New Roman" w:cs="Times New Roman"/>
                <w:sz w:val="28"/>
                <w:szCs w:val="28"/>
                <w:lang w:eastAsia="ru-RU"/>
              </w:rPr>
              <w:t>взрослая</w:t>
            </w:r>
            <w:r w:rsidRPr="00B31268">
              <w:rPr>
                <w:rFonts w:ascii="Times New Roman" w:eastAsia="Times New Roman" w:hAnsi="Times New Roman" w:cs="Times New Roman"/>
                <w:sz w:val="28"/>
                <w:szCs w:val="28"/>
                <w:lang w:val="en-US" w:eastAsia="ru-RU"/>
              </w:rPr>
              <w:t xml:space="preserve"> </w:t>
            </w:r>
            <w:r w:rsidRPr="00B31268">
              <w:rPr>
                <w:rFonts w:ascii="Times New Roman" w:eastAsia="Times New Roman" w:hAnsi="Times New Roman" w:cs="Times New Roman"/>
                <w:sz w:val="28"/>
                <w:szCs w:val="28"/>
                <w:lang w:eastAsia="ru-RU"/>
              </w:rPr>
              <w:t>особь</w:t>
            </w:r>
            <w:r w:rsidRPr="00B31268">
              <w:rPr>
                <w:rFonts w:ascii="Times New Roman" w:eastAsia="Times New Roman" w:hAnsi="Times New Roman" w:cs="Times New Roman"/>
                <w:sz w:val="28"/>
                <w:szCs w:val="28"/>
                <w:lang w:val="en-US" w:eastAsia="ru-RU"/>
              </w:rPr>
              <w:t>)</w:t>
            </w:r>
          </w:p>
          <w:p w:rsidR="00D572A7"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В</w:t>
            </w:r>
            <w:r w:rsidRPr="00B31268">
              <w:rPr>
                <w:rFonts w:ascii="Times New Roman" w:eastAsia="Times New Roman" w:hAnsi="Times New Roman" w:cs="Times New Roman"/>
                <w:sz w:val="28"/>
                <w:szCs w:val="28"/>
                <w:lang w:val="en-US" w:eastAsia="ru-RU"/>
              </w:rPr>
              <w:t>) taenia solium (</w:t>
            </w:r>
            <w:r w:rsidRPr="00B31268">
              <w:rPr>
                <w:rFonts w:ascii="Times New Roman" w:eastAsia="Times New Roman" w:hAnsi="Times New Roman" w:cs="Times New Roman"/>
                <w:sz w:val="28"/>
                <w:szCs w:val="28"/>
                <w:lang w:eastAsia="ru-RU"/>
              </w:rPr>
              <w:t>цистицерк</w:t>
            </w:r>
            <w:r w:rsidRPr="00B31268">
              <w:rPr>
                <w:rFonts w:ascii="Times New Roman" w:eastAsia="Times New Roman" w:hAnsi="Times New Roman" w:cs="Times New Roman"/>
                <w:sz w:val="28"/>
                <w:szCs w:val="28"/>
                <w:lang w:val="en-US" w:eastAsia="ru-RU"/>
              </w:rPr>
              <w:t>)</w:t>
            </w:r>
          </w:p>
          <w:p w:rsidR="00D572A7"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Г</w:t>
            </w:r>
            <w:r w:rsidRPr="00B31268">
              <w:rPr>
                <w:rFonts w:ascii="Times New Roman" w:eastAsia="Times New Roman" w:hAnsi="Times New Roman" w:cs="Times New Roman"/>
                <w:sz w:val="28"/>
                <w:szCs w:val="28"/>
                <w:lang w:val="en-US" w:eastAsia="ru-RU"/>
              </w:rPr>
              <w:t>) hymenolepis nana (</w:t>
            </w:r>
            <w:r w:rsidRPr="00B31268">
              <w:rPr>
                <w:rFonts w:ascii="Times New Roman" w:eastAsia="Times New Roman" w:hAnsi="Times New Roman" w:cs="Times New Roman"/>
                <w:sz w:val="28"/>
                <w:szCs w:val="28"/>
                <w:lang w:eastAsia="ru-RU"/>
              </w:rPr>
              <w:t>взрослая</w:t>
            </w:r>
            <w:r w:rsidRPr="00B31268">
              <w:rPr>
                <w:rFonts w:ascii="Times New Roman" w:eastAsia="Times New Roman" w:hAnsi="Times New Roman" w:cs="Times New Roman"/>
                <w:sz w:val="28"/>
                <w:szCs w:val="28"/>
                <w:lang w:val="en-US" w:eastAsia="ru-RU"/>
              </w:rPr>
              <w:t xml:space="preserve"> </w:t>
            </w:r>
            <w:r w:rsidRPr="00B31268">
              <w:rPr>
                <w:rFonts w:ascii="Times New Roman" w:eastAsia="Times New Roman" w:hAnsi="Times New Roman" w:cs="Times New Roman"/>
                <w:sz w:val="28"/>
                <w:szCs w:val="28"/>
                <w:lang w:eastAsia="ru-RU"/>
              </w:rPr>
              <w:t>особь</w:t>
            </w:r>
            <w:r w:rsidRPr="00B31268">
              <w:rPr>
                <w:rFonts w:ascii="Times New Roman" w:eastAsia="Times New Roman" w:hAnsi="Times New Roman" w:cs="Times New Roman"/>
                <w:sz w:val="28"/>
                <w:szCs w:val="28"/>
                <w:lang w:val="en-US" w:eastAsia="ru-RU"/>
              </w:rPr>
              <w:t>)</w:t>
            </w:r>
          </w:p>
          <w:p w:rsidR="00D572A7"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Д</w:t>
            </w:r>
            <w:r w:rsidRPr="00B31268">
              <w:rPr>
                <w:rFonts w:ascii="Times New Roman" w:eastAsia="Times New Roman" w:hAnsi="Times New Roman" w:cs="Times New Roman"/>
                <w:sz w:val="28"/>
                <w:szCs w:val="28"/>
                <w:lang w:val="en-US" w:eastAsia="ru-RU"/>
              </w:rPr>
              <w:t>) hymenolepis nana (</w:t>
            </w:r>
            <w:r w:rsidRPr="00B31268">
              <w:rPr>
                <w:rFonts w:ascii="Times New Roman" w:eastAsia="Times New Roman" w:hAnsi="Times New Roman" w:cs="Times New Roman"/>
                <w:sz w:val="28"/>
                <w:szCs w:val="28"/>
                <w:lang w:eastAsia="ru-RU"/>
              </w:rPr>
              <w:t>финна</w:t>
            </w:r>
            <w:r w:rsidRPr="00B31268">
              <w:rPr>
                <w:rFonts w:ascii="Times New Roman" w:eastAsia="Times New Roman" w:hAnsi="Times New Roman" w:cs="Times New Roman"/>
                <w:sz w:val="28"/>
                <w:szCs w:val="28"/>
                <w:lang w:val="en-US" w:eastAsia="ru-RU"/>
              </w:rPr>
              <w:t>)</w:t>
            </w:r>
          </w:p>
          <w:p w:rsidR="00D572A7"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Е</w:t>
            </w:r>
            <w:r w:rsidRPr="00B31268">
              <w:rPr>
                <w:rFonts w:ascii="Times New Roman" w:eastAsia="Times New Roman" w:hAnsi="Times New Roman" w:cs="Times New Roman"/>
                <w:sz w:val="28"/>
                <w:szCs w:val="28"/>
                <w:lang w:val="en-US" w:eastAsia="ru-RU"/>
              </w:rPr>
              <w:t>) echinococcus granulosus (</w:t>
            </w:r>
            <w:r w:rsidRPr="00B31268">
              <w:rPr>
                <w:rFonts w:ascii="Times New Roman" w:eastAsia="Times New Roman" w:hAnsi="Times New Roman" w:cs="Times New Roman"/>
                <w:sz w:val="28"/>
                <w:szCs w:val="28"/>
                <w:lang w:eastAsia="ru-RU"/>
              </w:rPr>
              <w:t>взрослая</w:t>
            </w:r>
            <w:r w:rsidRPr="00B31268">
              <w:rPr>
                <w:rFonts w:ascii="Times New Roman" w:eastAsia="Times New Roman" w:hAnsi="Times New Roman" w:cs="Times New Roman"/>
                <w:sz w:val="28"/>
                <w:szCs w:val="28"/>
                <w:lang w:val="en-US" w:eastAsia="ru-RU"/>
              </w:rPr>
              <w:t xml:space="preserve"> </w:t>
            </w:r>
            <w:r w:rsidRPr="00B31268">
              <w:rPr>
                <w:rFonts w:ascii="Times New Roman" w:eastAsia="Times New Roman" w:hAnsi="Times New Roman" w:cs="Times New Roman"/>
                <w:sz w:val="28"/>
                <w:szCs w:val="28"/>
                <w:lang w:eastAsia="ru-RU"/>
              </w:rPr>
              <w:t>особь</w:t>
            </w:r>
            <w:r w:rsidRPr="00B31268">
              <w:rPr>
                <w:rFonts w:ascii="Times New Roman" w:eastAsia="Times New Roman" w:hAnsi="Times New Roman" w:cs="Times New Roman"/>
                <w:sz w:val="28"/>
                <w:szCs w:val="28"/>
                <w:lang w:val="en-US" w:eastAsia="ru-RU"/>
              </w:rPr>
              <w:t>)</w:t>
            </w:r>
          </w:p>
          <w:p w:rsidR="00D572A7"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 xml:space="preserve"> </w:t>
            </w:r>
            <w:r w:rsidRPr="00B31268">
              <w:rPr>
                <w:rFonts w:ascii="Times New Roman" w:eastAsia="Times New Roman" w:hAnsi="Times New Roman" w:cs="Times New Roman"/>
                <w:sz w:val="28"/>
                <w:szCs w:val="28"/>
                <w:lang w:eastAsia="ru-RU"/>
              </w:rPr>
              <w:t>ж</w:t>
            </w:r>
            <w:r w:rsidRPr="00B31268">
              <w:rPr>
                <w:rFonts w:ascii="Times New Roman" w:eastAsia="Times New Roman" w:hAnsi="Times New Roman" w:cs="Times New Roman"/>
                <w:sz w:val="28"/>
                <w:szCs w:val="28"/>
                <w:lang w:val="en-US" w:eastAsia="ru-RU"/>
              </w:rPr>
              <w:t>) echinococcus granulosus (</w:t>
            </w:r>
            <w:r w:rsidRPr="00B31268">
              <w:rPr>
                <w:rFonts w:ascii="Times New Roman" w:eastAsia="Times New Roman" w:hAnsi="Times New Roman" w:cs="Times New Roman"/>
                <w:sz w:val="28"/>
                <w:szCs w:val="28"/>
                <w:lang w:eastAsia="ru-RU"/>
              </w:rPr>
              <w:t>финна</w:t>
            </w:r>
            <w:r w:rsidRPr="00B31268">
              <w:rPr>
                <w:rFonts w:ascii="Times New Roman" w:eastAsia="Times New Roman" w:hAnsi="Times New Roman" w:cs="Times New Roman"/>
                <w:sz w:val="28"/>
                <w:szCs w:val="28"/>
                <w:lang w:val="en-US" w:eastAsia="ru-RU"/>
              </w:rPr>
              <w:t>)</w:t>
            </w:r>
          </w:p>
          <w:p w:rsidR="00D572A7"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eastAsia="ru-RU"/>
              </w:rPr>
            </w:pPr>
          </w:p>
        </w:tc>
      </w:tr>
    </w:tbl>
    <w:p w:rsidR="00E26F59" w:rsidRPr="00B31268" w:rsidRDefault="00E26F59" w:rsidP="00B31268">
      <w:pPr>
        <w:tabs>
          <w:tab w:val="left" w:pos="708"/>
        </w:tabs>
        <w:spacing w:after="0" w:line="360" w:lineRule="auto"/>
        <w:ind w:firstLine="357"/>
        <w:rPr>
          <w:rFonts w:ascii="Times New Roman" w:eastAsia="Times New Roman" w:hAnsi="Times New Roman" w:cs="Times New Roman"/>
          <w:b/>
          <w:sz w:val="28"/>
          <w:szCs w:val="28"/>
          <w:lang w:val="en-US" w:eastAsia="ru-RU"/>
        </w:rPr>
      </w:pPr>
    </w:p>
    <w:p w:rsidR="00D572A7" w:rsidRDefault="00D572A7" w:rsidP="00B31268">
      <w:pPr>
        <w:tabs>
          <w:tab w:val="left" w:pos="708"/>
        </w:tabs>
        <w:spacing w:after="0" w:line="360" w:lineRule="auto"/>
        <w:ind w:firstLine="357"/>
        <w:rPr>
          <w:rFonts w:ascii="Times New Roman" w:eastAsia="Times New Roman" w:hAnsi="Times New Roman" w:cs="Times New Roman"/>
          <w:b/>
          <w:sz w:val="28"/>
          <w:szCs w:val="28"/>
          <w:lang w:eastAsia="ru-RU"/>
        </w:rPr>
      </w:pPr>
    </w:p>
    <w:p w:rsidR="00D572A7" w:rsidRDefault="00D572A7" w:rsidP="00B31268">
      <w:pPr>
        <w:tabs>
          <w:tab w:val="left" w:pos="708"/>
        </w:tabs>
        <w:spacing w:after="0" w:line="360" w:lineRule="auto"/>
        <w:ind w:firstLine="357"/>
        <w:rPr>
          <w:rFonts w:ascii="Times New Roman" w:eastAsia="Times New Roman" w:hAnsi="Times New Roman" w:cs="Times New Roman"/>
          <w:b/>
          <w:sz w:val="28"/>
          <w:szCs w:val="28"/>
          <w:lang w:eastAsia="ru-RU"/>
        </w:rPr>
      </w:pPr>
    </w:p>
    <w:p w:rsidR="00D572A7" w:rsidRDefault="00D572A7" w:rsidP="00B31268">
      <w:pPr>
        <w:tabs>
          <w:tab w:val="left" w:pos="708"/>
        </w:tabs>
        <w:spacing w:after="0" w:line="360" w:lineRule="auto"/>
        <w:ind w:firstLine="357"/>
        <w:rPr>
          <w:rFonts w:ascii="Times New Roman" w:eastAsia="Times New Roman" w:hAnsi="Times New Roman" w:cs="Times New Roman"/>
          <w:b/>
          <w:sz w:val="28"/>
          <w:szCs w:val="28"/>
          <w:lang w:eastAsia="ru-RU"/>
        </w:rPr>
      </w:pPr>
    </w:p>
    <w:p w:rsidR="00D572A7" w:rsidRDefault="00D572A7" w:rsidP="00B31268">
      <w:pPr>
        <w:tabs>
          <w:tab w:val="left" w:pos="708"/>
        </w:tabs>
        <w:spacing w:after="0" w:line="360" w:lineRule="auto"/>
        <w:ind w:firstLine="357"/>
        <w:rPr>
          <w:rFonts w:ascii="Times New Roman" w:eastAsia="Times New Roman" w:hAnsi="Times New Roman" w:cs="Times New Roman"/>
          <w:b/>
          <w:sz w:val="28"/>
          <w:szCs w:val="28"/>
          <w:lang w:eastAsia="ru-RU"/>
        </w:rPr>
      </w:pPr>
    </w:p>
    <w:p w:rsidR="00D572A7" w:rsidRDefault="00D572A7" w:rsidP="00B31268">
      <w:pPr>
        <w:tabs>
          <w:tab w:val="left" w:pos="708"/>
        </w:tabs>
        <w:spacing w:after="0" w:line="360" w:lineRule="auto"/>
        <w:ind w:firstLine="357"/>
        <w:rPr>
          <w:rFonts w:ascii="Times New Roman" w:eastAsia="Times New Roman" w:hAnsi="Times New Roman" w:cs="Times New Roman"/>
          <w:b/>
          <w:sz w:val="28"/>
          <w:szCs w:val="28"/>
          <w:lang w:eastAsia="ru-RU"/>
        </w:rPr>
      </w:pPr>
    </w:p>
    <w:p w:rsidR="00D572A7" w:rsidRDefault="00D572A7" w:rsidP="00B31268">
      <w:pPr>
        <w:tabs>
          <w:tab w:val="left" w:pos="708"/>
        </w:tabs>
        <w:spacing w:after="0" w:line="360" w:lineRule="auto"/>
        <w:ind w:firstLine="357"/>
        <w:rPr>
          <w:rFonts w:ascii="Times New Roman" w:eastAsia="Times New Roman" w:hAnsi="Times New Roman" w:cs="Times New Roman"/>
          <w:b/>
          <w:sz w:val="28"/>
          <w:szCs w:val="28"/>
          <w:lang w:eastAsia="ru-RU"/>
        </w:rPr>
      </w:pPr>
    </w:p>
    <w:p w:rsidR="00D572A7" w:rsidRDefault="00D572A7" w:rsidP="00B31268">
      <w:pPr>
        <w:tabs>
          <w:tab w:val="left" w:pos="708"/>
        </w:tabs>
        <w:spacing w:after="0" w:line="360" w:lineRule="auto"/>
        <w:ind w:firstLine="357"/>
        <w:rPr>
          <w:rFonts w:ascii="Times New Roman" w:eastAsia="Times New Roman" w:hAnsi="Times New Roman" w:cs="Times New Roman"/>
          <w:b/>
          <w:sz w:val="28"/>
          <w:szCs w:val="28"/>
          <w:lang w:eastAsia="ru-RU"/>
        </w:rPr>
      </w:pPr>
    </w:p>
    <w:p w:rsidR="00D572A7" w:rsidRDefault="00D572A7" w:rsidP="00B31268">
      <w:pPr>
        <w:tabs>
          <w:tab w:val="left" w:pos="708"/>
        </w:tabs>
        <w:spacing w:after="0" w:line="360" w:lineRule="auto"/>
        <w:ind w:firstLine="357"/>
        <w:rPr>
          <w:rFonts w:ascii="Times New Roman" w:eastAsia="Times New Roman" w:hAnsi="Times New Roman" w:cs="Times New Roman"/>
          <w:b/>
          <w:sz w:val="28"/>
          <w:szCs w:val="28"/>
          <w:lang w:eastAsia="ru-RU"/>
        </w:rPr>
      </w:pPr>
    </w:p>
    <w:p w:rsidR="00D572A7" w:rsidRDefault="00D572A7" w:rsidP="00B31268">
      <w:pPr>
        <w:tabs>
          <w:tab w:val="left" w:pos="708"/>
        </w:tabs>
        <w:spacing w:after="0" w:line="360" w:lineRule="auto"/>
        <w:ind w:firstLine="357"/>
        <w:rPr>
          <w:rFonts w:ascii="Times New Roman" w:eastAsia="Times New Roman" w:hAnsi="Times New Roman" w:cs="Times New Roman"/>
          <w:b/>
          <w:sz w:val="28"/>
          <w:szCs w:val="28"/>
          <w:lang w:eastAsia="ru-RU"/>
        </w:rPr>
      </w:pPr>
    </w:p>
    <w:p w:rsidR="00E26F59" w:rsidRPr="00B31268" w:rsidRDefault="00E26F59" w:rsidP="00B31268">
      <w:pPr>
        <w:tabs>
          <w:tab w:val="left" w:pos="708"/>
        </w:tabs>
        <w:spacing w:after="0" w:line="360" w:lineRule="auto"/>
        <w:ind w:firstLine="357"/>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Установить правильную последовательность</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58 Стадий жизненного цикла широкого лентеца, начиная с </w:t>
      </w:r>
      <w:proofErr w:type="gramStart"/>
      <w:r w:rsidR="00E26F59" w:rsidRPr="00B31268">
        <w:rPr>
          <w:rFonts w:ascii="Times New Roman" w:eastAsia="Times New Roman" w:hAnsi="Times New Roman" w:cs="Times New Roman"/>
          <w:sz w:val="28"/>
          <w:szCs w:val="28"/>
          <w:lang w:eastAsia="ru-RU"/>
        </w:rPr>
        <w:t>инвазионной</w:t>
      </w:r>
      <w:proofErr w:type="gramEnd"/>
      <w:r w:rsidR="00E26F59" w:rsidRPr="00B31268">
        <w:rPr>
          <w:rFonts w:ascii="Times New Roman" w:eastAsia="Times New Roman" w:hAnsi="Times New Roman" w:cs="Times New Roman"/>
          <w:sz w:val="28"/>
          <w:szCs w:val="28"/>
          <w:lang w:eastAsia="ru-RU"/>
        </w:rPr>
        <w:t xml:space="preserve"> для человека,</w:t>
      </w:r>
    </w:p>
    <w:p w:rsidR="00E26F59" w:rsidRPr="00B31268" w:rsidRDefault="00E26F59" w:rsidP="009619F5">
      <w:pPr>
        <w:numPr>
          <w:ilvl w:val="0"/>
          <w:numId w:val="158"/>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Яйцо</w:t>
      </w:r>
    </w:p>
    <w:p w:rsidR="00E26F59" w:rsidRPr="00B31268" w:rsidRDefault="00E26F59" w:rsidP="009619F5">
      <w:pPr>
        <w:numPr>
          <w:ilvl w:val="0"/>
          <w:numId w:val="158"/>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Плероцеркоид</w:t>
      </w:r>
    </w:p>
    <w:p w:rsidR="00E26F59" w:rsidRPr="00B31268" w:rsidRDefault="00E26F59" w:rsidP="009619F5">
      <w:pPr>
        <w:numPr>
          <w:ilvl w:val="0"/>
          <w:numId w:val="158"/>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Корацидий</w:t>
      </w:r>
    </w:p>
    <w:p w:rsidR="00E26F59" w:rsidRPr="00B31268" w:rsidRDefault="00E26F59" w:rsidP="009619F5">
      <w:pPr>
        <w:numPr>
          <w:ilvl w:val="0"/>
          <w:numId w:val="158"/>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Половозрелая особь</w:t>
      </w:r>
    </w:p>
    <w:p w:rsidR="00E26F59" w:rsidRPr="00B31268" w:rsidRDefault="00E26F59" w:rsidP="009619F5">
      <w:pPr>
        <w:numPr>
          <w:ilvl w:val="0"/>
          <w:numId w:val="158"/>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Процеркоид</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59 Стадий жизненного цикла бычьего цепня, начиная с </w:t>
      </w:r>
      <w:proofErr w:type="gramStart"/>
      <w:r w:rsidR="00E26F59" w:rsidRPr="00B31268">
        <w:rPr>
          <w:rFonts w:ascii="Times New Roman" w:eastAsia="Times New Roman" w:hAnsi="Times New Roman" w:cs="Times New Roman"/>
          <w:sz w:val="28"/>
          <w:szCs w:val="28"/>
          <w:lang w:eastAsia="ru-RU"/>
        </w:rPr>
        <w:t>инвазионной</w:t>
      </w:r>
      <w:proofErr w:type="gramEnd"/>
      <w:r w:rsidR="00E26F59" w:rsidRPr="00B31268">
        <w:rPr>
          <w:rFonts w:ascii="Times New Roman" w:eastAsia="Times New Roman" w:hAnsi="Times New Roman" w:cs="Times New Roman"/>
          <w:sz w:val="28"/>
          <w:szCs w:val="28"/>
          <w:lang w:eastAsia="ru-RU"/>
        </w:rPr>
        <w:t xml:space="preserve"> для человека,</w:t>
      </w:r>
    </w:p>
    <w:p w:rsidR="00E26F59" w:rsidRPr="00B31268" w:rsidRDefault="00E26F59" w:rsidP="009619F5">
      <w:pPr>
        <w:numPr>
          <w:ilvl w:val="0"/>
          <w:numId w:val="159"/>
        </w:numPr>
        <w:tabs>
          <w:tab w:val="clear" w:pos="1440"/>
          <w:tab w:val="left"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Яйцо</w:t>
      </w:r>
    </w:p>
    <w:p w:rsidR="00E26F59" w:rsidRPr="00B31268" w:rsidRDefault="00E26F59" w:rsidP="009619F5">
      <w:pPr>
        <w:numPr>
          <w:ilvl w:val="0"/>
          <w:numId w:val="159"/>
        </w:numPr>
        <w:tabs>
          <w:tab w:val="clear" w:pos="1440"/>
          <w:tab w:val="left"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Финна</w:t>
      </w:r>
    </w:p>
    <w:p w:rsidR="00E26F59" w:rsidRPr="00B31268" w:rsidRDefault="00E26F59" w:rsidP="009619F5">
      <w:pPr>
        <w:numPr>
          <w:ilvl w:val="0"/>
          <w:numId w:val="159"/>
        </w:numPr>
        <w:tabs>
          <w:tab w:val="clear" w:pos="1440"/>
          <w:tab w:val="left"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Половозрелая особь</w:t>
      </w:r>
    </w:p>
    <w:p w:rsidR="00E26F59" w:rsidRPr="00B31268" w:rsidRDefault="00E26F59" w:rsidP="009619F5">
      <w:pPr>
        <w:numPr>
          <w:ilvl w:val="0"/>
          <w:numId w:val="159"/>
        </w:numPr>
        <w:tabs>
          <w:tab w:val="clear" w:pos="1440"/>
          <w:tab w:val="left"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Онкосфера</w:t>
      </w:r>
    </w:p>
    <w:p w:rsidR="00E26F59" w:rsidRPr="00B31268" w:rsidRDefault="00E26F59" w:rsidP="00D572A7">
      <w:pPr>
        <w:tabs>
          <w:tab w:val="left" w:pos="900"/>
          <w:tab w:val="num" w:pos="1134"/>
        </w:tabs>
        <w:spacing w:after="0" w:line="360" w:lineRule="auto"/>
        <w:ind w:firstLine="709"/>
        <w:rPr>
          <w:rFonts w:ascii="Times New Roman" w:eastAsia="Times New Roman" w:hAnsi="Times New Roman" w:cs="Times New Roman"/>
          <w:sz w:val="28"/>
          <w:szCs w:val="28"/>
          <w:lang w:eastAsia="ru-RU"/>
        </w:rPr>
      </w:pPr>
    </w:p>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60 Стадий развития ленточных червей</w:t>
      </w:r>
    </w:p>
    <w:p w:rsidR="00E26F59" w:rsidRPr="00B31268" w:rsidRDefault="00E26F59" w:rsidP="009619F5">
      <w:pPr>
        <w:numPr>
          <w:ilvl w:val="0"/>
          <w:numId w:val="160"/>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Финна</w:t>
      </w:r>
    </w:p>
    <w:p w:rsidR="00E26F59" w:rsidRPr="00B31268" w:rsidRDefault="00E26F59" w:rsidP="009619F5">
      <w:pPr>
        <w:numPr>
          <w:ilvl w:val="0"/>
          <w:numId w:val="160"/>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Яйцо</w:t>
      </w:r>
    </w:p>
    <w:p w:rsidR="00E26F59" w:rsidRPr="00B31268" w:rsidRDefault="00E26F59" w:rsidP="009619F5">
      <w:pPr>
        <w:numPr>
          <w:ilvl w:val="0"/>
          <w:numId w:val="160"/>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Половозрелая особь</w:t>
      </w:r>
    </w:p>
    <w:p w:rsidR="00E26F59" w:rsidRPr="00B31268" w:rsidRDefault="00E26F59" w:rsidP="009619F5">
      <w:pPr>
        <w:numPr>
          <w:ilvl w:val="0"/>
          <w:numId w:val="160"/>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Онкосфера</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b/>
          <w:sz w:val="28"/>
          <w:szCs w:val="28"/>
          <w:lang w:eastAsia="ru-RU"/>
        </w:rPr>
      </w:pPr>
    </w:p>
    <w:p w:rsidR="00E26F59" w:rsidRPr="00B31268" w:rsidRDefault="00E26F59" w:rsidP="00B31268">
      <w:pPr>
        <w:tabs>
          <w:tab w:val="left" w:pos="708"/>
        </w:tabs>
        <w:spacing w:after="0" w:line="360" w:lineRule="auto"/>
        <w:ind w:firstLine="357"/>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 xml:space="preserve">Дополнить </w:t>
      </w:r>
    </w:p>
    <w:p w:rsidR="00E26F59" w:rsidRPr="00B31268" w:rsidRDefault="00D572A7" w:rsidP="00D572A7">
      <w:pPr>
        <w:tabs>
          <w:tab w:val="left" w:pos="708"/>
        </w:tabs>
        <w:spacing w:after="0" w:line="360" w:lineRule="auto"/>
        <w:ind w:firstLine="709"/>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61 Обнаружение в фекалиях зрелых члеников цепня, матка которого  имеет 7 – 12 боковых ответвлений, свидетельствует о заражении </w:t>
      </w:r>
      <w:r w:rsidR="00E26F59" w:rsidRPr="00B31268">
        <w:rPr>
          <w:rFonts w:ascii="Times New Roman" w:eastAsia="Times New Roman" w:hAnsi="Times New Roman" w:cs="Times New Roman"/>
          <w:b/>
          <w:caps/>
          <w:sz w:val="28"/>
          <w:szCs w:val="28"/>
          <w:lang w:eastAsia="ru-RU"/>
        </w:rPr>
        <w:t>…………</w:t>
      </w:r>
      <w:proofErr w:type="gramStart"/>
      <w:r w:rsidR="00E26F59" w:rsidRPr="00B31268">
        <w:rPr>
          <w:rFonts w:ascii="Times New Roman" w:eastAsia="Times New Roman" w:hAnsi="Times New Roman" w:cs="Times New Roman"/>
          <w:caps/>
          <w:sz w:val="28"/>
          <w:szCs w:val="28"/>
          <w:lang w:eastAsia="ru-RU"/>
        </w:rPr>
        <w:t xml:space="preserve"> .</w:t>
      </w:r>
      <w:proofErr w:type="gramEnd"/>
    </w:p>
    <w:p w:rsidR="00E26F59" w:rsidRPr="00B31268" w:rsidRDefault="00D572A7" w:rsidP="00D572A7">
      <w:pPr>
        <w:tabs>
          <w:tab w:val="left" w:pos="708"/>
        </w:tabs>
        <w:spacing w:after="0" w:line="360" w:lineRule="auto"/>
        <w:ind w:firstLine="709"/>
        <w:rPr>
          <w:rFonts w:ascii="Times New Roman" w:eastAsia="Times New Roman" w:hAnsi="Times New Roman" w:cs="Times New Roman"/>
          <w:b/>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62 Обнаружение в фекалиях члеников цепня, матка которого имеет розетковидную форму, свидетельствует о заражении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w:t>
      </w:r>
    </w:p>
    <w:p w:rsidR="00E26F59" w:rsidRPr="00B31268" w:rsidRDefault="00D572A7" w:rsidP="00D572A7">
      <w:pPr>
        <w:tabs>
          <w:tab w:val="left" w:pos="708"/>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63</w:t>
      </w:r>
      <w:proofErr w:type="gramStart"/>
      <w:r w:rsidR="00E26F59" w:rsidRPr="00B31268">
        <w:rPr>
          <w:rFonts w:ascii="Times New Roman" w:eastAsia="Times New Roman" w:hAnsi="Times New Roman" w:cs="Times New Roman"/>
          <w:sz w:val="28"/>
          <w:szCs w:val="28"/>
          <w:lang w:eastAsia="ru-RU"/>
        </w:rPr>
        <w:t xml:space="preserve"> В</w:t>
      </w:r>
      <w:proofErr w:type="gramEnd"/>
      <w:r w:rsidR="00E26F59" w:rsidRPr="00B31268">
        <w:rPr>
          <w:rFonts w:ascii="Times New Roman" w:eastAsia="Times New Roman" w:hAnsi="Times New Roman" w:cs="Times New Roman"/>
          <w:sz w:val="28"/>
          <w:szCs w:val="28"/>
          <w:lang w:eastAsia="ru-RU"/>
        </w:rPr>
        <w:t xml:space="preserve">есь жизненный цикл в органимзе человека проходит ленточный червь -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w:t>
      </w:r>
    </w:p>
    <w:p w:rsidR="00E26F59" w:rsidRPr="00B31268" w:rsidRDefault="00D572A7" w:rsidP="00D572A7">
      <w:pPr>
        <w:tabs>
          <w:tab w:val="left" w:pos="708"/>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64 Человек является  одновременно окончательным и промежуточным хозяином для ленточного  червя  </w:t>
      </w:r>
      <w:r w:rsidR="00E26F59" w:rsidRPr="00B31268">
        <w:rPr>
          <w:rFonts w:ascii="Times New Roman" w:eastAsia="Times New Roman" w:hAnsi="Times New Roman" w:cs="Times New Roman"/>
          <w:b/>
          <w:sz w:val="28"/>
          <w:szCs w:val="28"/>
          <w:lang w:eastAsia="ru-RU"/>
        </w:rPr>
        <w:t>……………..</w:t>
      </w:r>
      <w:proofErr w:type="gramStart"/>
      <w:r w:rsidR="00E26F59" w:rsidRPr="00B31268">
        <w:rPr>
          <w:rFonts w:ascii="Times New Roman" w:eastAsia="Times New Roman" w:hAnsi="Times New Roman" w:cs="Times New Roman"/>
          <w:sz w:val="28"/>
          <w:szCs w:val="28"/>
          <w:lang w:eastAsia="ru-RU"/>
        </w:rPr>
        <w:t xml:space="preserve">  .</w:t>
      </w:r>
      <w:proofErr w:type="gramEnd"/>
    </w:p>
    <w:p w:rsidR="00E26F59" w:rsidRPr="00B31268" w:rsidRDefault="00D572A7" w:rsidP="00D572A7">
      <w:pPr>
        <w:tabs>
          <w:tab w:val="left" w:pos="708"/>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65 Осложенем тениоза у человека является  </w:t>
      </w:r>
      <w:r w:rsidR="00E26F59" w:rsidRPr="00B31268">
        <w:rPr>
          <w:rFonts w:ascii="Times New Roman" w:eastAsia="Times New Roman" w:hAnsi="Times New Roman" w:cs="Times New Roman"/>
          <w:b/>
          <w:sz w:val="28"/>
          <w:szCs w:val="28"/>
          <w:lang w:eastAsia="ru-RU"/>
        </w:rPr>
        <w:t>…………</w:t>
      </w:r>
      <w:proofErr w:type="gramStart"/>
      <w:r w:rsidR="00E26F59" w:rsidRPr="00B31268">
        <w:rPr>
          <w:rFonts w:ascii="Times New Roman" w:eastAsia="Times New Roman" w:hAnsi="Times New Roman" w:cs="Times New Roman"/>
          <w:sz w:val="28"/>
          <w:szCs w:val="28"/>
          <w:lang w:eastAsia="ru-RU"/>
        </w:rPr>
        <w:t xml:space="preserve"> .</w:t>
      </w:r>
      <w:proofErr w:type="gramEnd"/>
    </w:p>
    <w:p w:rsidR="00E26F59" w:rsidRPr="00B31268" w:rsidRDefault="00E26F59" w:rsidP="00D572A7">
      <w:pPr>
        <w:tabs>
          <w:tab w:val="left" w:pos="708"/>
        </w:tabs>
        <w:spacing w:after="0" w:line="360" w:lineRule="auto"/>
        <w:ind w:firstLine="709"/>
        <w:rPr>
          <w:rFonts w:ascii="Times New Roman" w:eastAsia="Times New Roman" w:hAnsi="Times New Roman" w:cs="Times New Roman"/>
          <w:sz w:val="28"/>
          <w:szCs w:val="28"/>
          <w:lang w:eastAsia="ru-RU"/>
        </w:rPr>
      </w:pPr>
    </w:p>
    <w:p w:rsidR="00E26F59" w:rsidRPr="00B31268" w:rsidRDefault="00D572A7" w:rsidP="00D572A7">
      <w:pPr>
        <w:tabs>
          <w:tab w:val="left" w:pos="708"/>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E26F59" w:rsidRPr="00B31268">
        <w:rPr>
          <w:rFonts w:ascii="Times New Roman" w:eastAsia="Times New Roman" w:hAnsi="Times New Roman" w:cs="Times New Roman"/>
          <w:sz w:val="28"/>
          <w:szCs w:val="28"/>
          <w:lang w:eastAsia="ru-RU"/>
        </w:rPr>
        <w:t xml:space="preserve">66 Ленточные черви  вызывают у человека заболевания, которые называются </w:t>
      </w:r>
      <w:r w:rsidR="00E26F59" w:rsidRPr="00B31268">
        <w:rPr>
          <w:rFonts w:ascii="Times New Roman" w:eastAsia="Times New Roman" w:hAnsi="Times New Roman" w:cs="Times New Roman"/>
          <w:b/>
          <w:sz w:val="28"/>
          <w:szCs w:val="28"/>
          <w:lang w:eastAsia="ru-RU"/>
        </w:rPr>
        <w:t>……………</w:t>
      </w:r>
      <w:proofErr w:type="gramStart"/>
      <w:r w:rsidR="00E26F59" w:rsidRPr="00B31268">
        <w:rPr>
          <w:rFonts w:ascii="Times New Roman" w:eastAsia="Times New Roman" w:hAnsi="Times New Roman" w:cs="Times New Roman"/>
          <w:sz w:val="28"/>
          <w:szCs w:val="28"/>
          <w:lang w:eastAsia="ru-RU"/>
        </w:rPr>
        <w:t xml:space="preserve"> .</w:t>
      </w:r>
      <w:proofErr w:type="gramEnd"/>
    </w:p>
    <w:p w:rsidR="00E26F59" w:rsidRPr="00B31268" w:rsidRDefault="00D572A7" w:rsidP="00D572A7">
      <w:pPr>
        <w:tabs>
          <w:tab w:val="left" w:pos="708"/>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67 Членики тела ленточного червя, имеющие только матку  заполненную яйцами, называются   </w:t>
      </w:r>
      <w:r w:rsidR="00E26F59" w:rsidRPr="00B31268">
        <w:rPr>
          <w:rFonts w:ascii="Times New Roman" w:eastAsia="Times New Roman" w:hAnsi="Times New Roman" w:cs="Times New Roman"/>
          <w:b/>
          <w:sz w:val="28"/>
          <w:szCs w:val="28"/>
          <w:lang w:eastAsia="ru-RU"/>
        </w:rPr>
        <w:t>…………..</w:t>
      </w:r>
      <w:proofErr w:type="gramStart"/>
      <w:r w:rsidR="00E26F59" w:rsidRPr="00B31268">
        <w:rPr>
          <w:rFonts w:ascii="Times New Roman" w:eastAsia="Times New Roman" w:hAnsi="Times New Roman" w:cs="Times New Roman"/>
          <w:sz w:val="28"/>
          <w:szCs w:val="28"/>
          <w:lang w:eastAsia="ru-RU"/>
        </w:rPr>
        <w:t xml:space="preserve"> .</w:t>
      </w:r>
      <w:proofErr w:type="gramEnd"/>
    </w:p>
    <w:p w:rsidR="00E26F59" w:rsidRPr="00B31268" w:rsidRDefault="00D572A7" w:rsidP="00D572A7">
      <w:pPr>
        <w:tabs>
          <w:tab w:val="left" w:pos="708"/>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68 Членики тела ленточного червя, имеющие женскую и мужскую половые системы, называются  </w:t>
      </w:r>
      <w:r w:rsidR="00E26F59" w:rsidRPr="00B31268">
        <w:rPr>
          <w:rFonts w:ascii="Times New Roman" w:eastAsia="Times New Roman" w:hAnsi="Times New Roman" w:cs="Times New Roman"/>
          <w:b/>
          <w:sz w:val="28"/>
          <w:szCs w:val="28"/>
          <w:lang w:eastAsia="ru-RU"/>
        </w:rPr>
        <w:t>……………</w:t>
      </w:r>
      <w:proofErr w:type="gramStart"/>
      <w:r w:rsidR="00E26F59" w:rsidRPr="00B31268">
        <w:rPr>
          <w:rFonts w:ascii="Times New Roman" w:eastAsia="Times New Roman" w:hAnsi="Times New Roman" w:cs="Times New Roman"/>
          <w:sz w:val="28"/>
          <w:szCs w:val="28"/>
          <w:lang w:eastAsia="ru-RU"/>
        </w:rPr>
        <w:t xml:space="preserve"> .</w:t>
      </w:r>
      <w:proofErr w:type="gramEnd"/>
      <w:r w:rsidR="00E26F59" w:rsidRPr="00B31268">
        <w:rPr>
          <w:rFonts w:ascii="Times New Roman" w:eastAsia="Times New Roman" w:hAnsi="Times New Roman" w:cs="Times New Roman"/>
          <w:sz w:val="28"/>
          <w:szCs w:val="28"/>
          <w:lang w:eastAsia="ru-RU"/>
        </w:rPr>
        <w:t xml:space="preserve"> </w:t>
      </w:r>
    </w:p>
    <w:p w:rsidR="00E26F59" w:rsidRPr="00B31268" w:rsidRDefault="00D572A7" w:rsidP="00D572A7">
      <w:pPr>
        <w:tabs>
          <w:tab w:val="left" w:pos="708"/>
        </w:tabs>
        <w:spacing w:after="0" w:line="360" w:lineRule="auto"/>
        <w:ind w:firstLine="709"/>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69 Образование молодых члеников происходит в части тела  ленточного червя - </w:t>
      </w:r>
      <w:r w:rsidR="00E26F59" w:rsidRPr="00B31268">
        <w:rPr>
          <w:rFonts w:ascii="Times New Roman" w:eastAsia="Times New Roman" w:hAnsi="Times New Roman" w:cs="Times New Roman"/>
          <w:b/>
          <w:caps/>
          <w:sz w:val="28"/>
          <w:szCs w:val="28"/>
          <w:lang w:eastAsia="ru-RU"/>
        </w:rPr>
        <w:t>……………</w:t>
      </w:r>
    </w:p>
    <w:p w:rsidR="00E26F59" w:rsidRPr="00B31268" w:rsidRDefault="00D572A7" w:rsidP="00D572A7">
      <w:pPr>
        <w:tabs>
          <w:tab w:val="left" w:pos="708"/>
        </w:tabs>
        <w:spacing w:after="0" w:line="360" w:lineRule="auto"/>
        <w:ind w:firstLine="709"/>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70 Личинка ленточного червя, развивающаяся  в яйце, называется  </w:t>
      </w:r>
      <w:r w:rsidR="00E26F59" w:rsidRPr="00B31268">
        <w:rPr>
          <w:rFonts w:ascii="Times New Roman" w:eastAsia="Times New Roman" w:hAnsi="Times New Roman" w:cs="Times New Roman"/>
          <w:b/>
          <w:caps/>
          <w:sz w:val="28"/>
          <w:szCs w:val="28"/>
          <w:lang w:eastAsia="ru-RU"/>
        </w:rPr>
        <w:t>……………..</w:t>
      </w:r>
    </w:p>
    <w:p w:rsidR="00D572A7" w:rsidRDefault="00D572A7" w:rsidP="00B31268">
      <w:pPr>
        <w:spacing w:after="0" w:line="360" w:lineRule="auto"/>
        <w:ind w:firstLine="357"/>
        <w:rPr>
          <w:rFonts w:ascii="Times New Roman" w:eastAsia="Times New Roman" w:hAnsi="Times New Roman" w:cs="Times New Roman"/>
          <w:b/>
          <w:sz w:val="28"/>
          <w:szCs w:val="28"/>
        </w:rPr>
      </w:pPr>
    </w:p>
    <w:p w:rsidR="001C3752" w:rsidRPr="00B31268" w:rsidRDefault="001C3752" w:rsidP="00B31268">
      <w:pPr>
        <w:spacing w:after="0" w:line="360" w:lineRule="auto"/>
        <w:ind w:firstLine="357"/>
        <w:rPr>
          <w:rFonts w:ascii="Times New Roman" w:eastAsia="Times New Roman" w:hAnsi="Times New Roman" w:cs="Times New Roman"/>
          <w:b/>
          <w:sz w:val="28"/>
          <w:szCs w:val="28"/>
        </w:rPr>
      </w:pPr>
      <w:r w:rsidRPr="00B31268">
        <w:rPr>
          <w:rFonts w:ascii="Times New Roman" w:eastAsia="Times New Roman" w:hAnsi="Times New Roman" w:cs="Times New Roman"/>
          <w:b/>
          <w:sz w:val="28"/>
          <w:szCs w:val="28"/>
        </w:rPr>
        <w:t xml:space="preserve">Раздел 4. </w:t>
      </w:r>
      <w:r w:rsidR="00A86725" w:rsidRPr="00B31268">
        <w:rPr>
          <w:rFonts w:ascii="Times New Roman" w:eastAsia="Times New Roman" w:hAnsi="Times New Roman" w:cs="Times New Roman"/>
          <w:b/>
          <w:sz w:val="28"/>
          <w:szCs w:val="28"/>
        </w:rPr>
        <w:t>Экологическая  паразитология.</w:t>
      </w:r>
    </w:p>
    <w:p w:rsidR="00E26F59" w:rsidRPr="00D572A7" w:rsidRDefault="00D572A7" w:rsidP="009619F5">
      <w:pPr>
        <w:pStyle w:val="a3"/>
        <w:numPr>
          <w:ilvl w:val="1"/>
          <w:numId w:val="50"/>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572A7">
        <w:rPr>
          <w:rFonts w:ascii="Times New Roman" w:eastAsia="Times New Roman" w:hAnsi="Times New Roman" w:cs="Times New Roman"/>
          <w:sz w:val="28"/>
          <w:szCs w:val="28"/>
          <w:lang w:eastAsia="ru-RU"/>
        </w:rPr>
        <w:t xml:space="preserve">Гетерономная сегментация со слиянием сегментов в отделы тела отмечается у </w:t>
      </w:r>
    </w:p>
    <w:p w:rsidR="00E26F59" w:rsidRPr="00B31268" w:rsidRDefault="00E26F59" w:rsidP="009619F5">
      <w:pPr>
        <w:numPr>
          <w:ilvl w:val="0"/>
          <w:numId w:val="162"/>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кольчатых червей </w:t>
      </w:r>
    </w:p>
    <w:p w:rsidR="00E26F59" w:rsidRPr="00B31268" w:rsidRDefault="00E26F59" w:rsidP="009619F5">
      <w:pPr>
        <w:numPr>
          <w:ilvl w:val="0"/>
          <w:numId w:val="162"/>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членистоногих </w:t>
      </w:r>
    </w:p>
    <w:p w:rsidR="00E26F59" w:rsidRPr="00B31268" w:rsidRDefault="00E26F59" w:rsidP="009619F5">
      <w:pPr>
        <w:numPr>
          <w:ilvl w:val="0"/>
          <w:numId w:val="162"/>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ленточных червей </w:t>
      </w:r>
    </w:p>
    <w:p w:rsidR="00E26F59" w:rsidRPr="00B31268" w:rsidRDefault="00E26F59" w:rsidP="009619F5">
      <w:pPr>
        <w:numPr>
          <w:ilvl w:val="0"/>
          <w:numId w:val="16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круглых червей </w:t>
      </w:r>
    </w:p>
    <w:p w:rsidR="00E26F59" w:rsidRPr="00B31268" w:rsidRDefault="00D572A7" w:rsidP="00642587">
      <w:pPr>
        <w:tabs>
          <w:tab w:val="num" w:pos="1134"/>
          <w:tab w:val="num" w:pos="1276"/>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2</w:t>
      </w:r>
      <w:proofErr w:type="gramStart"/>
      <w:r w:rsidR="00E26F59" w:rsidRPr="00B31268">
        <w:rPr>
          <w:rFonts w:ascii="Times New Roman" w:eastAsia="Times New Roman" w:hAnsi="Times New Roman" w:cs="Times New Roman"/>
          <w:sz w:val="28"/>
          <w:szCs w:val="28"/>
          <w:lang w:eastAsia="ru-RU"/>
        </w:rPr>
        <w:t xml:space="preserve"> Н</w:t>
      </w:r>
      <w:proofErr w:type="gramEnd"/>
      <w:r w:rsidRPr="00B31268">
        <w:rPr>
          <w:rFonts w:ascii="Times New Roman" w:eastAsia="Times New Roman" w:hAnsi="Times New Roman" w:cs="Times New Roman"/>
          <w:sz w:val="28"/>
          <w:szCs w:val="28"/>
          <w:lang w:eastAsia="ru-RU"/>
        </w:rPr>
        <w:t xml:space="preserve">аиболее высокоорганизованной группой членистоногих являются представители подтипа </w:t>
      </w:r>
    </w:p>
    <w:p w:rsidR="00E26F59" w:rsidRPr="00B31268" w:rsidRDefault="00E26F59" w:rsidP="009619F5">
      <w:pPr>
        <w:numPr>
          <w:ilvl w:val="0"/>
          <w:numId w:val="163"/>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жабернодышащие </w:t>
      </w:r>
    </w:p>
    <w:p w:rsidR="00E26F59" w:rsidRPr="00B31268" w:rsidRDefault="00E26F59" w:rsidP="009619F5">
      <w:pPr>
        <w:numPr>
          <w:ilvl w:val="0"/>
          <w:numId w:val="163"/>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хелицеровые </w:t>
      </w:r>
    </w:p>
    <w:p w:rsidR="00E26F59" w:rsidRPr="00B31268" w:rsidRDefault="00E26F59" w:rsidP="009619F5">
      <w:pPr>
        <w:numPr>
          <w:ilvl w:val="0"/>
          <w:numId w:val="163"/>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трахейнодышащие </w:t>
      </w:r>
    </w:p>
    <w:p w:rsidR="00E26F59" w:rsidRPr="00B31268" w:rsidRDefault="00D572A7"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3</w:t>
      </w:r>
      <w:proofErr w:type="gramStart"/>
      <w:r w:rsidR="00E26F59" w:rsidRPr="00B31268">
        <w:rPr>
          <w:rFonts w:ascii="Times New Roman" w:eastAsia="Times New Roman" w:hAnsi="Times New Roman" w:cs="Times New Roman"/>
          <w:sz w:val="28"/>
          <w:szCs w:val="28"/>
          <w:lang w:eastAsia="ru-RU"/>
        </w:rPr>
        <w:t xml:space="preserve"> К</w:t>
      </w:r>
      <w:proofErr w:type="gramEnd"/>
      <w:r w:rsidR="00E26F59"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eastAsia="ru-RU"/>
        </w:rPr>
        <w:t xml:space="preserve">синантропным паукообразным относится </w:t>
      </w:r>
    </w:p>
    <w:p w:rsidR="00E26F59" w:rsidRPr="00B31268" w:rsidRDefault="00E26F59" w:rsidP="009619F5">
      <w:pPr>
        <w:numPr>
          <w:ilvl w:val="0"/>
          <w:numId w:val="164"/>
        </w:numPr>
        <w:tabs>
          <w:tab w:val="num" w:pos="108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собачий клещ</w:t>
      </w:r>
    </w:p>
    <w:p w:rsidR="00E26F59" w:rsidRPr="00B31268" w:rsidRDefault="00E26F59" w:rsidP="009619F5">
      <w:pPr>
        <w:numPr>
          <w:ilvl w:val="0"/>
          <w:numId w:val="164"/>
        </w:numPr>
        <w:tabs>
          <w:tab w:val="num" w:pos="108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клещ дермацентор  </w:t>
      </w:r>
    </w:p>
    <w:p w:rsidR="00E26F59" w:rsidRPr="00B31268" w:rsidRDefault="00E26F59" w:rsidP="009619F5">
      <w:pPr>
        <w:numPr>
          <w:ilvl w:val="0"/>
          <w:numId w:val="164"/>
        </w:numPr>
        <w:tabs>
          <w:tab w:val="num" w:pos="108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w:t>
      </w:r>
    </w:p>
    <w:p w:rsidR="00E26F59" w:rsidRPr="00B31268" w:rsidRDefault="00E26F59" w:rsidP="009619F5">
      <w:pPr>
        <w:numPr>
          <w:ilvl w:val="0"/>
          <w:numId w:val="164"/>
        </w:numPr>
        <w:tabs>
          <w:tab w:val="num" w:pos="108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поселковый клещ  </w:t>
      </w:r>
    </w:p>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4.</w:t>
      </w:r>
      <w:r w:rsidR="00D572A7">
        <w:rPr>
          <w:rFonts w:ascii="Times New Roman" w:eastAsia="Times New Roman" w:hAnsi="Times New Roman" w:cs="Times New Roman"/>
          <w:sz w:val="28"/>
          <w:szCs w:val="28"/>
          <w:lang w:eastAsia="ru-RU"/>
        </w:rPr>
        <w:t>4</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caps/>
          <w:sz w:val="28"/>
          <w:szCs w:val="28"/>
          <w:lang w:eastAsia="ru-RU"/>
        </w:rPr>
        <w:t>с</w:t>
      </w:r>
      <w:r w:rsidR="00D572A7" w:rsidRPr="00B31268">
        <w:rPr>
          <w:rFonts w:ascii="Times New Roman" w:eastAsia="Times New Roman" w:hAnsi="Times New Roman" w:cs="Times New Roman"/>
          <w:sz w:val="28"/>
          <w:szCs w:val="28"/>
          <w:lang w:eastAsia="ru-RU"/>
        </w:rPr>
        <w:t>пособом передачи вируса энцефалита следующему поколению клещей является</w:t>
      </w:r>
    </w:p>
    <w:p w:rsidR="00E26F59" w:rsidRPr="00B31268" w:rsidRDefault="00E26F59" w:rsidP="009619F5">
      <w:pPr>
        <w:numPr>
          <w:ilvl w:val="0"/>
          <w:numId w:val="165"/>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инокуляция</w:t>
      </w:r>
    </w:p>
    <w:p w:rsidR="00E26F59" w:rsidRPr="00B31268" w:rsidRDefault="00E26F59" w:rsidP="009619F5">
      <w:pPr>
        <w:numPr>
          <w:ilvl w:val="0"/>
          <w:numId w:val="165"/>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контаминация</w:t>
      </w:r>
    </w:p>
    <w:p w:rsidR="00E26F59" w:rsidRPr="00B31268" w:rsidRDefault="00E26F59" w:rsidP="009619F5">
      <w:pPr>
        <w:numPr>
          <w:ilvl w:val="0"/>
          <w:numId w:val="165"/>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трансовариальная передача</w:t>
      </w:r>
    </w:p>
    <w:p w:rsidR="00E26F59" w:rsidRPr="00B31268" w:rsidRDefault="00D572A7"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B31268">
        <w:rPr>
          <w:rFonts w:ascii="Times New Roman" w:eastAsia="Times New Roman" w:hAnsi="Times New Roman" w:cs="Times New Roman"/>
          <w:sz w:val="28"/>
          <w:szCs w:val="28"/>
          <w:lang w:eastAsia="ru-RU"/>
        </w:rPr>
        <w:t xml:space="preserve">5 </w:t>
      </w:r>
      <w:r w:rsidR="00E414EB">
        <w:rPr>
          <w:rFonts w:ascii="Times New Roman" w:eastAsia="Times New Roman" w:hAnsi="Times New Roman" w:cs="Times New Roman"/>
          <w:sz w:val="28"/>
          <w:szCs w:val="28"/>
          <w:lang w:eastAsia="ru-RU"/>
        </w:rPr>
        <w:t>К</w:t>
      </w:r>
      <w:r w:rsidRPr="00B31268">
        <w:rPr>
          <w:rFonts w:ascii="Times New Roman" w:eastAsia="Times New Roman" w:hAnsi="Times New Roman" w:cs="Times New Roman"/>
          <w:sz w:val="28"/>
          <w:szCs w:val="28"/>
          <w:lang w:eastAsia="ru-RU"/>
        </w:rPr>
        <w:t xml:space="preserve">онечности членистоногих гомологичны </w:t>
      </w:r>
    </w:p>
    <w:p w:rsidR="00E26F59" w:rsidRPr="00B31268" w:rsidRDefault="00D572A7" w:rsidP="009619F5">
      <w:pPr>
        <w:numPr>
          <w:ilvl w:val="0"/>
          <w:numId w:val="166"/>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Псевдоподиям  амебы </w:t>
      </w:r>
    </w:p>
    <w:p w:rsidR="00E26F59" w:rsidRPr="00B31268" w:rsidRDefault="00D572A7" w:rsidP="009619F5">
      <w:pPr>
        <w:numPr>
          <w:ilvl w:val="0"/>
          <w:numId w:val="166"/>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Мускульной ноге моллюсков </w:t>
      </w:r>
    </w:p>
    <w:p w:rsidR="00E26F59" w:rsidRPr="00B31268" w:rsidRDefault="00D572A7" w:rsidP="009619F5">
      <w:pPr>
        <w:numPr>
          <w:ilvl w:val="0"/>
          <w:numId w:val="166"/>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Парапо</w:t>
      </w:r>
      <w:r w:rsidR="00E26F59" w:rsidRPr="00B31268">
        <w:rPr>
          <w:rFonts w:ascii="Times New Roman" w:eastAsia="Times New Roman" w:hAnsi="Times New Roman" w:cs="Times New Roman"/>
          <w:sz w:val="28"/>
          <w:szCs w:val="28"/>
          <w:lang w:eastAsia="ru-RU"/>
        </w:rPr>
        <w:t xml:space="preserve">диям кольчатых червей </w:t>
      </w:r>
    </w:p>
    <w:p w:rsidR="00E26F59" w:rsidRPr="00B31268" w:rsidRDefault="00D572A7" w:rsidP="009619F5">
      <w:pPr>
        <w:numPr>
          <w:ilvl w:val="0"/>
          <w:numId w:val="166"/>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Щупальцам медузы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572A7" w:rsidRPr="00B31268">
        <w:rPr>
          <w:rFonts w:ascii="Times New Roman" w:eastAsia="Times New Roman" w:hAnsi="Times New Roman" w:cs="Times New Roman"/>
          <w:sz w:val="28"/>
          <w:szCs w:val="28"/>
          <w:lang w:eastAsia="ru-RU"/>
        </w:rPr>
        <w:t xml:space="preserve">6 Органы дыхания у </w:t>
      </w:r>
      <w:proofErr w:type="gramStart"/>
      <w:r w:rsidR="00D572A7" w:rsidRPr="00B31268">
        <w:rPr>
          <w:rFonts w:ascii="Times New Roman" w:eastAsia="Times New Roman" w:hAnsi="Times New Roman" w:cs="Times New Roman"/>
          <w:sz w:val="28"/>
          <w:szCs w:val="28"/>
          <w:lang w:eastAsia="ru-RU"/>
        </w:rPr>
        <w:t>паукообразных</w:t>
      </w:r>
      <w:proofErr w:type="gramEnd"/>
      <w:r w:rsidR="00D572A7" w:rsidRPr="00B31268">
        <w:rPr>
          <w:rFonts w:ascii="Times New Roman" w:eastAsia="Times New Roman" w:hAnsi="Times New Roman" w:cs="Times New Roman"/>
          <w:sz w:val="28"/>
          <w:szCs w:val="28"/>
          <w:lang w:eastAsia="ru-RU"/>
        </w:rPr>
        <w:t xml:space="preserve"> </w:t>
      </w:r>
    </w:p>
    <w:p w:rsidR="00E26F59" w:rsidRPr="00B31268" w:rsidRDefault="00D572A7" w:rsidP="009619F5">
      <w:pPr>
        <w:numPr>
          <w:ilvl w:val="0"/>
          <w:numId w:val="167"/>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Жабры </w:t>
      </w:r>
    </w:p>
    <w:p w:rsidR="00E26F59" w:rsidRPr="00B31268" w:rsidRDefault="00D572A7" w:rsidP="009619F5">
      <w:pPr>
        <w:numPr>
          <w:ilvl w:val="0"/>
          <w:numId w:val="167"/>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Только мешковидные легкие </w:t>
      </w:r>
    </w:p>
    <w:p w:rsidR="00E26F59" w:rsidRPr="00B31268" w:rsidRDefault="00D572A7" w:rsidP="009619F5">
      <w:pPr>
        <w:numPr>
          <w:ilvl w:val="0"/>
          <w:numId w:val="167"/>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Только дыхательные трубочки </w:t>
      </w:r>
    </w:p>
    <w:p w:rsidR="00E26F59" w:rsidRPr="00B31268" w:rsidRDefault="00D572A7" w:rsidP="009619F5">
      <w:pPr>
        <w:numPr>
          <w:ilvl w:val="0"/>
          <w:numId w:val="167"/>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Мешковидные легкие и трахеи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572A7" w:rsidRPr="00B31268">
        <w:rPr>
          <w:rFonts w:ascii="Times New Roman" w:eastAsia="Times New Roman" w:hAnsi="Times New Roman" w:cs="Times New Roman"/>
          <w:sz w:val="28"/>
          <w:szCs w:val="28"/>
          <w:lang w:eastAsia="ru-RU"/>
        </w:rPr>
        <w:t xml:space="preserve">7 собачий клещ является специфическим переносчиком </w:t>
      </w:r>
    </w:p>
    <w:p w:rsidR="00E26F59" w:rsidRPr="00B31268" w:rsidRDefault="00D572A7" w:rsidP="009619F5">
      <w:pPr>
        <w:numPr>
          <w:ilvl w:val="0"/>
          <w:numId w:val="168"/>
        </w:numPr>
        <w:tabs>
          <w:tab w:val="num" w:pos="90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Весенне-летнего энцефалита </w:t>
      </w:r>
    </w:p>
    <w:p w:rsidR="00E26F59" w:rsidRPr="00B31268" w:rsidRDefault="00D572A7" w:rsidP="009619F5">
      <w:pPr>
        <w:numPr>
          <w:ilvl w:val="0"/>
          <w:numId w:val="168"/>
        </w:numPr>
        <w:tabs>
          <w:tab w:val="num" w:pos="90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Клещ</w:t>
      </w:r>
      <w:r w:rsidR="00E26F59" w:rsidRPr="00B31268">
        <w:rPr>
          <w:rFonts w:ascii="Times New Roman" w:eastAsia="Times New Roman" w:hAnsi="Times New Roman" w:cs="Times New Roman"/>
          <w:sz w:val="28"/>
          <w:szCs w:val="28"/>
          <w:lang w:eastAsia="ru-RU"/>
        </w:rPr>
        <w:t xml:space="preserve">евого возвратного тифа </w:t>
      </w:r>
    </w:p>
    <w:p w:rsidR="00E26F59" w:rsidRPr="00B31268" w:rsidRDefault="00D572A7" w:rsidP="009619F5">
      <w:pPr>
        <w:numPr>
          <w:ilvl w:val="0"/>
          <w:numId w:val="168"/>
        </w:numPr>
        <w:tabs>
          <w:tab w:val="num" w:pos="90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Бруцеллеза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572A7" w:rsidRPr="00B31268">
        <w:rPr>
          <w:rFonts w:ascii="Times New Roman" w:eastAsia="Times New Roman" w:hAnsi="Times New Roman" w:cs="Times New Roman"/>
          <w:sz w:val="28"/>
          <w:szCs w:val="28"/>
          <w:lang w:eastAsia="ru-RU"/>
        </w:rPr>
        <w:t xml:space="preserve">8 Треххозяинный цикл развития характерен </w:t>
      </w:r>
      <w:proofErr w:type="gramStart"/>
      <w:r w:rsidR="00D572A7" w:rsidRPr="00B31268">
        <w:rPr>
          <w:rFonts w:ascii="Times New Roman" w:eastAsia="Times New Roman" w:hAnsi="Times New Roman" w:cs="Times New Roman"/>
          <w:sz w:val="28"/>
          <w:szCs w:val="28"/>
          <w:lang w:eastAsia="ru-RU"/>
        </w:rPr>
        <w:t>для</w:t>
      </w:r>
      <w:proofErr w:type="gramEnd"/>
      <w:r w:rsidR="00D572A7" w:rsidRPr="00B31268">
        <w:rPr>
          <w:rFonts w:ascii="Times New Roman" w:eastAsia="Times New Roman" w:hAnsi="Times New Roman" w:cs="Times New Roman"/>
          <w:sz w:val="28"/>
          <w:szCs w:val="28"/>
          <w:lang w:eastAsia="ru-RU"/>
        </w:rPr>
        <w:t xml:space="preserve"> </w:t>
      </w:r>
    </w:p>
    <w:p w:rsidR="00E26F59" w:rsidRPr="00B31268" w:rsidRDefault="00D572A7" w:rsidP="009619F5">
      <w:pPr>
        <w:numPr>
          <w:ilvl w:val="0"/>
          <w:numId w:val="169"/>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Иксодовых клещей </w:t>
      </w:r>
    </w:p>
    <w:p w:rsidR="00E26F59" w:rsidRPr="00B31268" w:rsidRDefault="00D572A7" w:rsidP="009619F5">
      <w:pPr>
        <w:numPr>
          <w:ilvl w:val="0"/>
          <w:numId w:val="169"/>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Аргазовых клещей </w:t>
      </w:r>
    </w:p>
    <w:p w:rsidR="00E26F59" w:rsidRPr="00B31268" w:rsidRDefault="00D572A7" w:rsidP="009619F5">
      <w:pPr>
        <w:numPr>
          <w:ilvl w:val="0"/>
          <w:numId w:val="169"/>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Чесоточного зудня </w:t>
      </w:r>
    </w:p>
    <w:p w:rsidR="00E26F59" w:rsidRPr="00B31268" w:rsidRDefault="00D572A7" w:rsidP="009619F5">
      <w:pPr>
        <w:numPr>
          <w:ilvl w:val="0"/>
          <w:numId w:val="169"/>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Тироглифидовых клещей</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9 К</w:t>
      </w:r>
      <w:r w:rsidRPr="00B31268">
        <w:rPr>
          <w:rFonts w:ascii="Times New Roman" w:eastAsia="Times New Roman" w:hAnsi="Times New Roman" w:cs="Times New Roman"/>
          <w:sz w:val="28"/>
          <w:szCs w:val="28"/>
          <w:lang w:eastAsia="ru-RU"/>
        </w:rPr>
        <w:t xml:space="preserve">ровеносная система членистоногих </w:t>
      </w:r>
    </w:p>
    <w:p w:rsidR="00E26F59" w:rsidRPr="00B31268" w:rsidRDefault="00E26F59" w:rsidP="009619F5">
      <w:pPr>
        <w:numPr>
          <w:ilvl w:val="0"/>
          <w:numId w:val="170"/>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proofErr w:type="gramStart"/>
      <w:r w:rsidRPr="00B31268">
        <w:rPr>
          <w:rFonts w:ascii="Times New Roman" w:eastAsia="Times New Roman" w:hAnsi="Times New Roman" w:cs="Times New Roman"/>
          <w:sz w:val="28"/>
          <w:szCs w:val="28"/>
          <w:lang w:eastAsia="ru-RU"/>
        </w:rPr>
        <w:t>замкнутая</w:t>
      </w:r>
      <w:proofErr w:type="gramEnd"/>
      <w:r w:rsidRPr="00B31268">
        <w:rPr>
          <w:rFonts w:ascii="Times New Roman" w:eastAsia="Times New Roman" w:hAnsi="Times New Roman" w:cs="Times New Roman"/>
          <w:sz w:val="28"/>
          <w:szCs w:val="28"/>
          <w:lang w:eastAsia="ru-RU"/>
        </w:rPr>
        <w:t xml:space="preserve">, сердце на брюшной стороне тела </w:t>
      </w:r>
    </w:p>
    <w:p w:rsidR="00E26F59" w:rsidRPr="00B31268" w:rsidRDefault="00E26F59" w:rsidP="009619F5">
      <w:pPr>
        <w:numPr>
          <w:ilvl w:val="0"/>
          <w:numId w:val="170"/>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proofErr w:type="gramStart"/>
      <w:r w:rsidRPr="00B31268">
        <w:rPr>
          <w:rFonts w:ascii="Times New Roman" w:eastAsia="Times New Roman" w:hAnsi="Times New Roman" w:cs="Times New Roman"/>
          <w:sz w:val="28"/>
          <w:szCs w:val="28"/>
          <w:lang w:eastAsia="ru-RU"/>
        </w:rPr>
        <w:t>незамкнутая</w:t>
      </w:r>
      <w:proofErr w:type="gramEnd"/>
      <w:r w:rsidRPr="00B31268">
        <w:rPr>
          <w:rFonts w:ascii="Times New Roman" w:eastAsia="Times New Roman" w:hAnsi="Times New Roman" w:cs="Times New Roman"/>
          <w:sz w:val="28"/>
          <w:szCs w:val="28"/>
          <w:lang w:eastAsia="ru-RU"/>
        </w:rPr>
        <w:t>, сердце на спинной стороне тела</w:t>
      </w:r>
    </w:p>
    <w:p w:rsidR="00E26F59" w:rsidRPr="00B31268" w:rsidRDefault="00E26F59" w:rsidP="009619F5">
      <w:pPr>
        <w:numPr>
          <w:ilvl w:val="0"/>
          <w:numId w:val="170"/>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отсутствует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10 Р</w:t>
      </w:r>
      <w:r w:rsidRPr="00B31268">
        <w:rPr>
          <w:rFonts w:ascii="Times New Roman" w:eastAsia="Times New Roman" w:hAnsi="Times New Roman" w:cs="Times New Roman"/>
          <w:sz w:val="28"/>
          <w:szCs w:val="28"/>
          <w:lang w:eastAsia="ru-RU"/>
        </w:rPr>
        <w:t xml:space="preserve">ост тела членистоногих происходит </w:t>
      </w:r>
    </w:p>
    <w:p w:rsidR="00E26F59" w:rsidRPr="00B31268" w:rsidRDefault="00E26F59" w:rsidP="009619F5">
      <w:pPr>
        <w:numPr>
          <w:ilvl w:val="0"/>
          <w:numId w:val="171"/>
        </w:numPr>
        <w:tabs>
          <w:tab w:val="num" w:pos="108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между линьками </w:t>
      </w:r>
    </w:p>
    <w:p w:rsidR="00E26F59" w:rsidRPr="00B31268" w:rsidRDefault="00E26F59" w:rsidP="009619F5">
      <w:pPr>
        <w:numPr>
          <w:ilvl w:val="0"/>
          <w:numId w:val="171"/>
        </w:numPr>
        <w:tabs>
          <w:tab w:val="num" w:pos="108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 личиночной стадии </w:t>
      </w:r>
    </w:p>
    <w:p w:rsidR="00E26F59" w:rsidRPr="00B31268" w:rsidRDefault="00E26F59" w:rsidP="009619F5">
      <w:pPr>
        <w:numPr>
          <w:ilvl w:val="0"/>
          <w:numId w:val="171"/>
        </w:numPr>
        <w:tabs>
          <w:tab w:val="num" w:pos="108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на стадии имаго </w:t>
      </w:r>
    </w:p>
    <w:p w:rsidR="00E26F59" w:rsidRPr="00B31268" w:rsidRDefault="00E26F59" w:rsidP="009619F5">
      <w:pPr>
        <w:numPr>
          <w:ilvl w:val="0"/>
          <w:numId w:val="171"/>
        </w:numPr>
        <w:tabs>
          <w:tab w:val="num" w:pos="108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 xml:space="preserve">постоянно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11 К</w:t>
      </w:r>
      <w:r w:rsidRPr="00B31268">
        <w:rPr>
          <w:rFonts w:ascii="Times New Roman" w:eastAsia="Times New Roman" w:hAnsi="Times New Roman" w:cs="Times New Roman"/>
          <w:sz w:val="28"/>
          <w:szCs w:val="28"/>
          <w:lang w:eastAsia="ru-RU"/>
        </w:rPr>
        <w:t xml:space="preserve">омар рода анофелес является специфическим переносчиком    возбудителей заболевания </w:t>
      </w:r>
    </w:p>
    <w:p w:rsidR="00E26F59" w:rsidRPr="00B31268" w:rsidRDefault="00E26F59" w:rsidP="009619F5">
      <w:pPr>
        <w:numPr>
          <w:ilvl w:val="0"/>
          <w:numId w:val="172"/>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таежного энцефалита</w:t>
      </w:r>
    </w:p>
    <w:p w:rsidR="00E26F59" w:rsidRPr="00B31268" w:rsidRDefault="00E26F59" w:rsidP="009619F5">
      <w:pPr>
        <w:numPr>
          <w:ilvl w:val="0"/>
          <w:numId w:val="172"/>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малярии </w:t>
      </w:r>
    </w:p>
    <w:p w:rsidR="00E26F59" w:rsidRPr="00B31268" w:rsidRDefault="00E26F59" w:rsidP="009619F5">
      <w:pPr>
        <w:numPr>
          <w:ilvl w:val="0"/>
          <w:numId w:val="172"/>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сибирской язвы </w:t>
      </w:r>
    </w:p>
    <w:p w:rsidR="00E26F59" w:rsidRPr="00B31268" w:rsidRDefault="00E26F59" w:rsidP="009619F5">
      <w:pPr>
        <w:numPr>
          <w:ilvl w:val="0"/>
          <w:numId w:val="172"/>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кожного лейшманиоза</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12 З</w:t>
      </w:r>
      <w:r w:rsidRPr="00B31268">
        <w:rPr>
          <w:rFonts w:ascii="Times New Roman" w:eastAsia="Times New Roman" w:hAnsi="Times New Roman" w:cs="Times New Roman"/>
          <w:sz w:val="28"/>
          <w:szCs w:val="28"/>
          <w:lang w:eastAsia="ru-RU"/>
        </w:rPr>
        <w:t xml:space="preserve">аболевание миаз двукрылые насекомые вызывают на стадии </w:t>
      </w:r>
    </w:p>
    <w:p w:rsidR="00E26F59" w:rsidRPr="00B31268" w:rsidRDefault="00E26F59" w:rsidP="009619F5">
      <w:pPr>
        <w:numPr>
          <w:ilvl w:val="0"/>
          <w:numId w:val="173"/>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личинки </w:t>
      </w:r>
    </w:p>
    <w:p w:rsidR="00E26F59" w:rsidRPr="00B31268" w:rsidRDefault="00E26F59" w:rsidP="009619F5">
      <w:pPr>
        <w:numPr>
          <w:ilvl w:val="0"/>
          <w:numId w:val="173"/>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взрослой формы </w:t>
      </w:r>
    </w:p>
    <w:p w:rsidR="00E26F59" w:rsidRPr="00B31268" w:rsidRDefault="00E26F59" w:rsidP="009619F5">
      <w:pPr>
        <w:numPr>
          <w:ilvl w:val="0"/>
          <w:numId w:val="173"/>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нимфы</w:t>
      </w:r>
    </w:p>
    <w:p w:rsidR="00E26F59" w:rsidRPr="00B31268" w:rsidRDefault="00E26F59" w:rsidP="009619F5">
      <w:pPr>
        <w:numPr>
          <w:ilvl w:val="0"/>
          <w:numId w:val="173"/>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на всех стадиях развития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13 Н</w:t>
      </w:r>
      <w:r w:rsidRPr="00B31268">
        <w:rPr>
          <w:rFonts w:ascii="Times New Roman" w:eastAsia="Times New Roman" w:hAnsi="Times New Roman" w:cs="Times New Roman"/>
          <w:sz w:val="28"/>
          <w:szCs w:val="28"/>
          <w:lang w:eastAsia="ru-RU"/>
        </w:rPr>
        <w:t xml:space="preserve">ервная система членистоногих </w:t>
      </w:r>
    </w:p>
    <w:p w:rsidR="00E26F59" w:rsidRPr="00B31268" w:rsidRDefault="00E26F59" w:rsidP="009619F5">
      <w:pPr>
        <w:numPr>
          <w:ilvl w:val="0"/>
          <w:numId w:val="174"/>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диффузная </w:t>
      </w:r>
    </w:p>
    <w:p w:rsidR="00E26F59" w:rsidRPr="00B31268" w:rsidRDefault="00E26F59" w:rsidP="009619F5">
      <w:pPr>
        <w:numPr>
          <w:ilvl w:val="0"/>
          <w:numId w:val="174"/>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ганглиозностволовая </w:t>
      </w:r>
    </w:p>
    <w:p w:rsidR="00E26F59" w:rsidRPr="00B31268" w:rsidRDefault="00E26F59" w:rsidP="009619F5">
      <w:pPr>
        <w:numPr>
          <w:ilvl w:val="0"/>
          <w:numId w:val="174"/>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трубчатая </w:t>
      </w:r>
    </w:p>
    <w:p w:rsidR="00E26F59" w:rsidRPr="00B31268" w:rsidRDefault="00E26F59" w:rsidP="009619F5">
      <w:pPr>
        <w:numPr>
          <w:ilvl w:val="0"/>
          <w:numId w:val="174"/>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сложно-ганглиозностволовая с цефализацией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14 П</w:t>
      </w:r>
      <w:r w:rsidRPr="00B31268">
        <w:rPr>
          <w:rFonts w:ascii="Times New Roman" w:eastAsia="Times New Roman" w:hAnsi="Times New Roman" w:cs="Times New Roman"/>
          <w:sz w:val="28"/>
          <w:szCs w:val="28"/>
          <w:lang w:eastAsia="ru-RU"/>
        </w:rPr>
        <w:t xml:space="preserve">остэмбриональное развитие клещей </w:t>
      </w:r>
    </w:p>
    <w:p w:rsidR="00E26F59" w:rsidRPr="00B31268" w:rsidRDefault="00E26F59" w:rsidP="009619F5">
      <w:pPr>
        <w:numPr>
          <w:ilvl w:val="0"/>
          <w:numId w:val="175"/>
        </w:numPr>
        <w:tabs>
          <w:tab w:val="clear" w:pos="2895"/>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прямое </w:t>
      </w:r>
    </w:p>
    <w:p w:rsidR="00E26F59" w:rsidRPr="00B31268" w:rsidRDefault="00E26F59" w:rsidP="009619F5">
      <w:pPr>
        <w:numPr>
          <w:ilvl w:val="0"/>
          <w:numId w:val="175"/>
        </w:numPr>
        <w:tabs>
          <w:tab w:val="clear" w:pos="2895"/>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 полным метаморфозом </w:t>
      </w:r>
    </w:p>
    <w:p w:rsidR="00E26F59" w:rsidRPr="00B31268" w:rsidRDefault="00E26F59" w:rsidP="009619F5">
      <w:pPr>
        <w:numPr>
          <w:ilvl w:val="0"/>
          <w:numId w:val="175"/>
        </w:numPr>
        <w:tabs>
          <w:tab w:val="clear" w:pos="2895"/>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 неполным метаморфозом </w:t>
      </w:r>
    </w:p>
    <w:p w:rsidR="00E26F59" w:rsidRPr="00E414EB" w:rsidRDefault="00E414EB" w:rsidP="00E414EB">
      <w:pPr>
        <w:spacing w:after="0" w:line="36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4.15 </w:t>
      </w:r>
      <w:r w:rsidR="00E26F59" w:rsidRPr="00B31268">
        <w:rPr>
          <w:rFonts w:ascii="Times New Roman" w:eastAsia="Times New Roman" w:hAnsi="Times New Roman" w:cs="Times New Roman"/>
          <w:sz w:val="28"/>
          <w:szCs w:val="28"/>
          <w:lang w:eastAsia="ru-RU"/>
        </w:rPr>
        <w:t>П</w:t>
      </w:r>
      <w:r w:rsidRPr="00B31268">
        <w:rPr>
          <w:rFonts w:ascii="Times New Roman" w:eastAsia="Times New Roman" w:hAnsi="Times New Roman" w:cs="Times New Roman"/>
          <w:sz w:val="28"/>
          <w:szCs w:val="28"/>
          <w:lang w:eastAsia="ru-RU"/>
        </w:rPr>
        <w:t xml:space="preserve">ереносчиком возбудителей клещевого возвратного тифа </w:t>
      </w:r>
      <w:r w:rsidRPr="00E414EB">
        <w:rPr>
          <w:rFonts w:ascii="Times New Roman" w:eastAsia="Times New Roman" w:hAnsi="Times New Roman" w:cs="Times New Roman"/>
          <w:sz w:val="28"/>
          <w:szCs w:val="28"/>
          <w:lang w:eastAsia="ru-RU"/>
        </w:rPr>
        <w:t xml:space="preserve">является </w:t>
      </w:r>
    </w:p>
    <w:p w:rsidR="00E26F59" w:rsidRPr="00B31268" w:rsidRDefault="00E26F59" w:rsidP="009619F5">
      <w:pPr>
        <w:numPr>
          <w:ilvl w:val="0"/>
          <w:numId w:val="176"/>
        </w:numPr>
        <w:tabs>
          <w:tab w:val="num" w:pos="90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таежный клещ </w:t>
      </w:r>
    </w:p>
    <w:p w:rsidR="00E26F59" w:rsidRPr="00B31268" w:rsidRDefault="00E26F59" w:rsidP="009619F5">
      <w:pPr>
        <w:numPr>
          <w:ilvl w:val="0"/>
          <w:numId w:val="176"/>
        </w:numPr>
        <w:tabs>
          <w:tab w:val="num" w:pos="90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демодекс </w:t>
      </w:r>
    </w:p>
    <w:p w:rsidR="00E26F59" w:rsidRPr="00B31268" w:rsidRDefault="00E26F59" w:rsidP="009619F5">
      <w:pPr>
        <w:numPr>
          <w:ilvl w:val="0"/>
          <w:numId w:val="176"/>
        </w:numPr>
        <w:tabs>
          <w:tab w:val="num" w:pos="90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поселковый клещ </w:t>
      </w:r>
    </w:p>
    <w:p w:rsidR="00E26F59" w:rsidRPr="00B31268" w:rsidRDefault="00E26F59" w:rsidP="009619F5">
      <w:pPr>
        <w:numPr>
          <w:ilvl w:val="0"/>
          <w:numId w:val="176"/>
        </w:numPr>
        <w:tabs>
          <w:tab w:val="num" w:pos="90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16 С</w:t>
      </w:r>
      <w:r w:rsidRPr="00B31268">
        <w:rPr>
          <w:rFonts w:ascii="Times New Roman" w:eastAsia="Times New Roman" w:hAnsi="Times New Roman" w:cs="Times New Roman"/>
          <w:sz w:val="28"/>
          <w:szCs w:val="28"/>
          <w:lang w:eastAsia="ru-RU"/>
        </w:rPr>
        <w:t xml:space="preserve">пецифическим переносчиком возбудителей чумы является </w:t>
      </w:r>
    </w:p>
    <w:p w:rsidR="00E26F59" w:rsidRPr="00B31268" w:rsidRDefault="00E26F59" w:rsidP="009619F5">
      <w:pPr>
        <w:numPr>
          <w:ilvl w:val="0"/>
          <w:numId w:val="177"/>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блоха </w:t>
      </w:r>
    </w:p>
    <w:p w:rsidR="00E26F59" w:rsidRPr="00B31268" w:rsidRDefault="00E26F59" w:rsidP="009619F5">
      <w:pPr>
        <w:numPr>
          <w:ilvl w:val="0"/>
          <w:numId w:val="177"/>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москит </w:t>
      </w:r>
    </w:p>
    <w:p w:rsidR="00E26F59" w:rsidRPr="00B31268" w:rsidRDefault="00E26F59" w:rsidP="009619F5">
      <w:pPr>
        <w:numPr>
          <w:ilvl w:val="0"/>
          <w:numId w:val="177"/>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оводы </w:t>
      </w:r>
    </w:p>
    <w:p w:rsidR="00E26F59" w:rsidRPr="00B31268" w:rsidRDefault="00E26F59" w:rsidP="009619F5">
      <w:pPr>
        <w:numPr>
          <w:ilvl w:val="0"/>
          <w:numId w:val="177"/>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 xml:space="preserve">мошки </w:t>
      </w:r>
    </w:p>
    <w:p w:rsidR="00E26F59" w:rsidRPr="00B31268" w:rsidRDefault="00E26F59" w:rsidP="009619F5">
      <w:pPr>
        <w:numPr>
          <w:ilvl w:val="0"/>
          <w:numId w:val="177"/>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вши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17 Т</w:t>
      </w:r>
      <w:r w:rsidRPr="00B31268">
        <w:rPr>
          <w:rFonts w:ascii="Times New Roman" w:eastAsia="Times New Roman" w:hAnsi="Times New Roman" w:cs="Times New Roman"/>
          <w:sz w:val="28"/>
          <w:szCs w:val="28"/>
          <w:lang w:eastAsia="ru-RU"/>
        </w:rPr>
        <w:t xml:space="preserve">риатомовый клоп является переносчиком возбудителей заболевания </w:t>
      </w:r>
    </w:p>
    <w:p w:rsidR="00E26F59" w:rsidRPr="00B31268" w:rsidRDefault="00E26F59" w:rsidP="009619F5">
      <w:pPr>
        <w:numPr>
          <w:ilvl w:val="0"/>
          <w:numId w:val="178"/>
        </w:numPr>
        <w:tabs>
          <w:tab w:val="clear" w:pos="2895"/>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сыпного тифа </w:t>
      </w:r>
    </w:p>
    <w:p w:rsidR="00E26F59" w:rsidRPr="00B31268" w:rsidRDefault="00E26F59" w:rsidP="009619F5">
      <w:pPr>
        <w:numPr>
          <w:ilvl w:val="0"/>
          <w:numId w:val="178"/>
        </w:numPr>
        <w:tabs>
          <w:tab w:val="clear" w:pos="2895"/>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болезни Чагаса (южноамериканский трипаносомоз)</w:t>
      </w:r>
    </w:p>
    <w:p w:rsidR="00E26F59" w:rsidRPr="00B31268" w:rsidRDefault="00E26F59" w:rsidP="009619F5">
      <w:pPr>
        <w:numPr>
          <w:ilvl w:val="0"/>
          <w:numId w:val="178"/>
        </w:numPr>
        <w:tabs>
          <w:tab w:val="clear" w:pos="2895"/>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педикулеза </w:t>
      </w:r>
    </w:p>
    <w:p w:rsidR="00E26F59" w:rsidRPr="00B31268" w:rsidRDefault="00E26F59" w:rsidP="009619F5">
      <w:pPr>
        <w:numPr>
          <w:ilvl w:val="0"/>
          <w:numId w:val="178"/>
        </w:numPr>
        <w:tabs>
          <w:tab w:val="clear" w:pos="2895"/>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фтириаза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18</w:t>
      </w:r>
      <w:proofErr w:type="gramStart"/>
      <w:r w:rsidR="00E26F59" w:rsidRPr="00B31268">
        <w:rPr>
          <w:rFonts w:ascii="Times New Roman" w:eastAsia="Times New Roman" w:hAnsi="Times New Roman" w:cs="Times New Roman"/>
          <w:sz w:val="28"/>
          <w:szCs w:val="28"/>
          <w:lang w:eastAsia="ru-RU"/>
        </w:rPr>
        <w:t xml:space="preserve"> Д</w:t>
      </w:r>
      <w:proofErr w:type="gramEnd"/>
      <w:r w:rsidRPr="00B31268">
        <w:rPr>
          <w:rFonts w:ascii="Times New Roman" w:eastAsia="Times New Roman" w:hAnsi="Times New Roman" w:cs="Times New Roman"/>
          <w:sz w:val="28"/>
          <w:szCs w:val="28"/>
          <w:lang w:eastAsia="ru-RU"/>
        </w:rPr>
        <w:t xml:space="preserve">ля членистоногих характерна полость тела </w:t>
      </w:r>
    </w:p>
    <w:p w:rsidR="00E26F59" w:rsidRPr="00B31268" w:rsidRDefault="00E26F59" w:rsidP="009619F5">
      <w:pPr>
        <w:numPr>
          <w:ilvl w:val="0"/>
          <w:numId w:val="179"/>
        </w:numPr>
        <w:tabs>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первичная </w:t>
      </w:r>
    </w:p>
    <w:p w:rsidR="00E26F59" w:rsidRPr="00B31268" w:rsidRDefault="00E26F59" w:rsidP="009619F5">
      <w:pPr>
        <w:numPr>
          <w:ilvl w:val="0"/>
          <w:numId w:val="179"/>
        </w:numPr>
        <w:tabs>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вторичная </w:t>
      </w:r>
    </w:p>
    <w:p w:rsidR="00E26F59" w:rsidRPr="00B31268" w:rsidRDefault="00E26F59" w:rsidP="009619F5">
      <w:pPr>
        <w:numPr>
          <w:ilvl w:val="0"/>
          <w:numId w:val="179"/>
        </w:numPr>
        <w:tabs>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смешанная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19 П</w:t>
      </w:r>
      <w:r w:rsidRPr="00B31268">
        <w:rPr>
          <w:rFonts w:ascii="Times New Roman" w:eastAsia="Times New Roman" w:hAnsi="Times New Roman" w:cs="Times New Roman"/>
          <w:sz w:val="28"/>
          <w:szCs w:val="28"/>
          <w:lang w:eastAsia="ru-RU"/>
        </w:rPr>
        <w:t xml:space="preserve">ереносчиком весенне-летнего энцефалита является </w:t>
      </w:r>
    </w:p>
    <w:p w:rsidR="00E26F59" w:rsidRPr="00B31268" w:rsidRDefault="00E26F59" w:rsidP="009619F5">
      <w:pPr>
        <w:numPr>
          <w:ilvl w:val="0"/>
          <w:numId w:val="180"/>
        </w:numPr>
        <w:tabs>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собачий клещ </w:t>
      </w:r>
    </w:p>
    <w:p w:rsidR="00E26F59" w:rsidRPr="00B31268" w:rsidRDefault="00E26F59" w:rsidP="009619F5">
      <w:pPr>
        <w:numPr>
          <w:ilvl w:val="0"/>
          <w:numId w:val="180"/>
        </w:numPr>
        <w:tabs>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w:t>
      </w:r>
    </w:p>
    <w:p w:rsidR="00E26F59" w:rsidRPr="00B31268" w:rsidRDefault="00E26F59" w:rsidP="009619F5">
      <w:pPr>
        <w:numPr>
          <w:ilvl w:val="0"/>
          <w:numId w:val="180"/>
        </w:numPr>
        <w:tabs>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поселковый клещ </w:t>
      </w:r>
    </w:p>
    <w:p w:rsidR="00E26F59" w:rsidRPr="00B31268" w:rsidRDefault="00E26F59" w:rsidP="009619F5">
      <w:pPr>
        <w:numPr>
          <w:ilvl w:val="0"/>
          <w:numId w:val="180"/>
        </w:numPr>
        <w:tabs>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клещ демодекс </w:t>
      </w:r>
    </w:p>
    <w:p w:rsidR="00E26F59" w:rsidRPr="00B31268" w:rsidRDefault="00E26F59" w:rsidP="009619F5">
      <w:pPr>
        <w:numPr>
          <w:ilvl w:val="0"/>
          <w:numId w:val="180"/>
        </w:numPr>
        <w:tabs>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мучной клещ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20 К</w:t>
      </w:r>
      <w:r w:rsidRPr="00B31268">
        <w:rPr>
          <w:rFonts w:ascii="Times New Roman" w:eastAsia="Times New Roman" w:hAnsi="Times New Roman" w:cs="Times New Roman"/>
          <w:sz w:val="28"/>
          <w:szCs w:val="28"/>
          <w:lang w:eastAsia="ru-RU"/>
        </w:rPr>
        <w:t>омнатная муха является переносчиком цист простейших и яиц гельминтов</w:t>
      </w:r>
    </w:p>
    <w:p w:rsidR="00E26F59" w:rsidRPr="00B31268" w:rsidRDefault="00E26F59" w:rsidP="009619F5">
      <w:pPr>
        <w:numPr>
          <w:ilvl w:val="0"/>
          <w:numId w:val="181"/>
        </w:numPr>
        <w:tabs>
          <w:tab w:val="clear" w:pos="3030"/>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механическим </w:t>
      </w:r>
    </w:p>
    <w:p w:rsidR="00E26F59" w:rsidRPr="00B31268" w:rsidRDefault="00E26F59" w:rsidP="009619F5">
      <w:pPr>
        <w:numPr>
          <w:ilvl w:val="0"/>
          <w:numId w:val="181"/>
        </w:numPr>
        <w:tabs>
          <w:tab w:val="clear" w:pos="3030"/>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специфическим </w:t>
      </w:r>
    </w:p>
    <w:p w:rsidR="00E26F59" w:rsidRPr="00E414EB" w:rsidRDefault="00E26F59" w:rsidP="009619F5">
      <w:pPr>
        <w:numPr>
          <w:ilvl w:val="0"/>
          <w:numId w:val="181"/>
        </w:numPr>
        <w:tabs>
          <w:tab w:val="clear" w:pos="3030"/>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трансмиссивным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21 М</w:t>
      </w:r>
      <w:r w:rsidRPr="00B31268">
        <w:rPr>
          <w:rFonts w:ascii="Times New Roman" w:eastAsia="Times New Roman" w:hAnsi="Times New Roman" w:cs="Times New Roman"/>
          <w:sz w:val="28"/>
          <w:szCs w:val="28"/>
          <w:lang w:eastAsia="ru-RU"/>
        </w:rPr>
        <w:t xml:space="preserve">алярия – заболевание, относящееся </w:t>
      </w:r>
      <w:proofErr w:type="gramStart"/>
      <w:r w:rsidRPr="00B31268">
        <w:rPr>
          <w:rFonts w:ascii="Times New Roman" w:eastAsia="Times New Roman" w:hAnsi="Times New Roman" w:cs="Times New Roman"/>
          <w:sz w:val="28"/>
          <w:szCs w:val="28"/>
          <w:lang w:eastAsia="ru-RU"/>
        </w:rPr>
        <w:t>к</w:t>
      </w:r>
      <w:proofErr w:type="gramEnd"/>
    </w:p>
    <w:p w:rsidR="00E26F59" w:rsidRPr="00B31268" w:rsidRDefault="00E26F59" w:rsidP="009619F5">
      <w:pPr>
        <w:numPr>
          <w:ilvl w:val="0"/>
          <w:numId w:val="182"/>
        </w:numPr>
        <w:tabs>
          <w:tab w:val="clear" w:pos="303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антропозоонозам</w:t>
      </w:r>
    </w:p>
    <w:p w:rsidR="00E26F59" w:rsidRPr="00B31268" w:rsidRDefault="00E26F59" w:rsidP="009619F5">
      <w:pPr>
        <w:numPr>
          <w:ilvl w:val="0"/>
          <w:numId w:val="182"/>
        </w:numPr>
        <w:tabs>
          <w:tab w:val="clear" w:pos="303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антропонозам</w:t>
      </w:r>
    </w:p>
    <w:p w:rsidR="00E26F59" w:rsidRPr="00B31268" w:rsidRDefault="00E26F59" w:rsidP="009619F5">
      <w:pPr>
        <w:numPr>
          <w:ilvl w:val="0"/>
          <w:numId w:val="182"/>
        </w:numPr>
        <w:tabs>
          <w:tab w:val="clear" w:pos="303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зоонозыам</w:t>
      </w:r>
    </w:p>
    <w:p w:rsidR="00E26F59" w:rsidRPr="00B31268" w:rsidRDefault="00E26F59" w:rsidP="009619F5">
      <w:pPr>
        <w:numPr>
          <w:ilvl w:val="0"/>
          <w:numId w:val="182"/>
        </w:numPr>
        <w:tabs>
          <w:tab w:val="clear" w:pos="303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инфекциям</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sidRPr="00E414EB">
        <w:rPr>
          <w:rFonts w:ascii="Times New Roman" w:eastAsia="Times New Roman" w:hAnsi="Times New Roman" w:cs="Times New Roman"/>
          <w:sz w:val="28"/>
          <w:szCs w:val="28"/>
          <w:lang w:eastAsia="ru-RU"/>
        </w:rPr>
        <w:t>4</w:t>
      </w:r>
      <w:r>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22 П</w:t>
      </w:r>
      <w:r w:rsidRPr="00B31268">
        <w:rPr>
          <w:rFonts w:ascii="Times New Roman" w:eastAsia="Times New Roman" w:hAnsi="Times New Roman" w:cs="Times New Roman"/>
          <w:sz w:val="28"/>
          <w:szCs w:val="28"/>
          <w:lang w:eastAsia="ru-RU"/>
        </w:rPr>
        <w:t xml:space="preserve">ередача возбудителя заболевания  в организме  самки клеща через яйцо осуществляется путем </w:t>
      </w:r>
    </w:p>
    <w:p w:rsidR="00E26F59" w:rsidRPr="00B31268" w:rsidRDefault="00E26F59" w:rsidP="009619F5">
      <w:pPr>
        <w:numPr>
          <w:ilvl w:val="0"/>
          <w:numId w:val="183"/>
        </w:numPr>
        <w:tabs>
          <w:tab w:val="clear" w:pos="3030"/>
          <w:tab w:val="num" w:pos="108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контаминации</w:t>
      </w:r>
    </w:p>
    <w:p w:rsidR="00E26F59" w:rsidRPr="00B31268" w:rsidRDefault="00E26F59" w:rsidP="009619F5">
      <w:pPr>
        <w:numPr>
          <w:ilvl w:val="0"/>
          <w:numId w:val="183"/>
        </w:numPr>
        <w:tabs>
          <w:tab w:val="clear" w:pos="3030"/>
          <w:tab w:val="num" w:pos="108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 xml:space="preserve">инокуляции </w:t>
      </w:r>
    </w:p>
    <w:p w:rsidR="00E26F59" w:rsidRPr="00B31268" w:rsidRDefault="00E26F59" w:rsidP="009619F5">
      <w:pPr>
        <w:numPr>
          <w:ilvl w:val="0"/>
          <w:numId w:val="183"/>
        </w:numPr>
        <w:tabs>
          <w:tab w:val="clear" w:pos="3030"/>
          <w:tab w:val="num" w:pos="108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перкутантно </w:t>
      </w:r>
    </w:p>
    <w:p w:rsidR="00E26F59" w:rsidRPr="00B31268" w:rsidRDefault="00E26F59" w:rsidP="009619F5">
      <w:pPr>
        <w:numPr>
          <w:ilvl w:val="0"/>
          <w:numId w:val="183"/>
        </w:numPr>
        <w:tabs>
          <w:tab w:val="clear" w:pos="3030"/>
          <w:tab w:val="num" w:pos="108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трансовариально</w:t>
      </w:r>
    </w:p>
    <w:p w:rsidR="00E26F59" w:rsidRPr="00B31268" w:rsidRDefault="00E26F59" w:rsidP="009619F5">
      <w:pPr>
        <w:numPr>
          <w:ilvl w:val="0"/>
          <w:numId w:val="183"/>
        </w:numPr>
        <w:tabs>
          <w:tab w:val="clear" w:pos="3030"/>
          <w:tab w:val="num" w:pos="108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алиментарным путем</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23</w:t>
      </w:r>
      <w:proofErr w:type="gramStart"/>
      <w:r w:rsidR="00E26F59" w:rsidRPr="00B31268">
        <w:rPr>
          <w:rFonts w:ascii="Times New Roman" w:eastAsia="Times New Roman" w:hAnsi="Times New Roman" w:cs="Times New Roman"/>
          <w:sz w:val="28"/>
          <w:szCs w:val="28"/>
          <w:lang w:eastAsia="ru-RU"/>
        </w:rPr>
        <w:t xml:space="preserve"> К</w:t>
      </w:r>
      <w:proofErr w:type="gramEnd"/>
      <w:r w:rsidR="00E26F59"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eastAsia="ru-RU"/>
        </w:rPr>
        <w:t xml:space="preserve">синантропным паукообразным относятся </w:t>
      </w:r>
    </w:p>
    <w:p w:rsidR="00E26F59" w:rsidRPr="00B31268" w:rsidRDefault="00E26F59" w:rsidP="009619F5">
      <w:pPr>
        <w:numPr>
          <w:ilvl w:val="0"/>
          <w:numId w:val="184"/>
        </w:numPr>
        <w:tabs>
          <w:tab w:val="clear" w:pos="3030"/>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тироглифидовые клещи </w:t>
      </w:r>
    </w:p>
    <w:p w:rsidR="00E26F59" w:rsidRPr="00B31268" w:rsidRDefault="00E26F59" w:rsidP="009619F5">
      <w:pPr>
        <w:numPr>
          <w:ilvl w:val="0"/>
          <w:numId w:val="184"/>
        </w:numPr>
        <w:tabs>
          <w:tab w:val="clear" w:pos="3030"/>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иксодовые клещи </w:t>
      </w:r>
    </w:p>
    <w:p w:rsidR="00E26F59" w:rsidRPr="00B31268" w:rsidRDefault="00E26F59" w:rsidP="009619F5">
      <w:pPr>
        <w:numPr>
          <w:ilvl w:val="0"/>
          <w:numId w:val="184"/>
        </w:numPr>
        <w:tabs>
          <w:tab w:val="clear" w:pos="3030"/>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w:t>
      </w:r>
    </w:p>
    <w:p w:rsidR="00E26F59" w:rsidRPr="00B31268" w:rsidRDefault="00E26F59" w:rsidP="009619F5">
      <w:pPr>
        <w:numPr>
          <w:ilvl w:val="0"/>
          <w:numId w:val="184"/>
        </w:numPr>
        <w:tabs>
          <w:tab w:val="clear" w:pos="3030"/>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гамазовые клещи </w:t>
      </w:r>
    </w:p>
    <w:p w:rsidR="00E26F59" w:rsidRPr="00B31268" w:rsidRDefault="00E26F59" w:rsidP="009619F5">
      <w:pPr>
        <w:numPr>
          <w:ilvl w:val="0"/>
          <w:numId w:val="184"/>
        </w:numPr>
        <w:tabs>
          <w:tab w:val="clear" w:pos="3030"/>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аргазовые клещи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24</w:t>
      </w:r>
      <w:r w:rsidR="00E26F59" w:rsidRPr="00B31268">
        <w:rPr>
          <w:rFonts w:ascii="Times New Roman" w:eastAsia="Times New Roman" w:hAnsi="Times New Roman" w:cs="Times New Roman"/>
          <w:sz w:val="28"/>
          <w:szCs w:val="28"/>
          <w:lang w:eastAsia="ru-RU"/>
        </w:rPr>
        <w:t xml:space="preserve"> Синантропные </w:t>
      </w:r>
      <w:proofErr w:type="gramStart"/>
      <w:r w:rsidR="00E26F59" w:rsidRPr="00B31268">
        <w:rPr>
          <w:rFonts w:ascii="Times New Roman" w:eastAsia="Times New Roman" w:hAnsi="Times New Roman" w:cs="Times New Roman"/>
          <w:sz w:val="28"/>
          <w:szCs w:val="28"/>
          <w:lang w:eastAsia="ru-RU"/>
        </w:rPr>
        <w:t>насекомые</w:t>
      </w:r>
      <w:proofErr w:type="gramEnd"/>
      <w:r w:rsidR="00E26F59" w:rsidRPr="00B31268">
        <w:rPr>
          <w:rFonts w:ascii="Times New Roman" w:eastAsia="Times New Roman" w:hAnsi="Times New Roman" w:cs="Times New Roman"/>
          <w:sz w:val="28"/>
          <w:szCs w:val="28"/>
          <w:lang w:eastAsia="ru-RU"/>
        </w:rPr>
        <w:t xml:space="preserve"> не являющиеся паразитами </w:t>
      </w:r>
    </w:p>
    <w:p w:rsidR="00E26F59" w:rsidRPr="00B31268" w:rsidRDefault="00E26F59" w:rsidP="009619F5">
      <w:pPr>
        <w:numPr>
          <w:ilvl w:val="0"/>
          <w:numId w:val="185"/>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Тироглифидовые клещи  </w:t>
      </w:r>
    </w:p>
    <w:p w:rsidR="00E26F59" w:rsidRPr="00B31268" w:rsidRDefault="00E26F59" w:rsidP="009619F5">
      <w:pPr>
        <w:numPr>
          <w:ilvl w:val="0"/>
          <w:numId w:val="185"/>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Черный таракан </w:t>
      </w:r>
    </w:p>
    <w:p w:rsidR="00E26F59" w:rsidRPr="00B31268" w:rsidRDefault="00E26F59" w:rsidP="009619F5">
      <w:pPr>
        <w:numPr>
          <w:ilvl w:val="0"/>
          <w:numId w:val="185"/>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Москит </w:t>
      </w:r>
    </w:p>
    <w:p w:rsidR="00E26F59" w:rsidRPr="00B31268" w:rsidRDefault="00E26F59" w:rsidP="009619F5">
      <w:pPr>
        <w:numPr>
          <w:ilvl w:val="0"/>
          <w:numId w:val="185"/>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Муха </w:t>
      </w:r>
      <w:proofErr w:type="gramStart"/>
      <w:r w:rsidRPr="00B31268">
        <w:rPr>
          <w:rFonts w:ascii="Times New Roman" w:eastAsia="Times New Roman" w:hAnsi="Times New Roman" w:cs="Times New Roman"/>
          <w:sz w:val="28"/>
          <w:szCs w:val="28"/>
          <w:lang w:eastAsia="ru-RU"/>
        </w:rPr>
        <w:t>це-це</w:t>
      </w:r>
      <w:proofErr w:type="gramEnd"/>
      <w:r w:rsidRPr="00B31268">
        <w:rPr>
          <w:rFonts w:ascii="Times New Roman" w:eastAsia="Times New Roman" w:hAnsi="Times New Roman" w:cs="Times New Roman"/>
          <w:sz w:val="28"/>
          <w:szCs w:val="28"/>
          <w:lang w:eastAsia="ru-RU"/>
        </w:rPr>
        <w:t xml:space="preserve">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25</w:t>
      </w:r>
      <w:r w:rsidR="00E26F59" w:rsidRPr="00B31268">
        <w:rPr>
          <w:rFonts w:ascii="Times New Roman" w:eastAsia="Times New Roman" w:hAnsi="Times New Roman" w:cs="Times New Roman"/>
          <w:sz w:val="28"/>
          <w:szCs w:val="28"/>
          <w:lang w:eastAsia="ru-RU"/>
        </w:rPr>
        <w:t xml:space="preserve"> Трансовариальная передача вируса эцефалита происходит </w:t>
      </w:r>
      <w:proofErr w:type="gramStart"/>
      <w:r w:rsidR="00E26F59" w:rsidRPr="00B31268">
        <w:rPr>
          <w:rFonts w:ascii="Times New Roman" w:eastAsia="Times New Roman" w:hAnsi="Times New Roman" w:cs="Times New Roman"/>
          <w:sz w:val="28"/>
          <w:szCs w:val="28"/>
          <w:lang w:eastAsia="ru-RU"/>
        </w:rPr>
        <w:t>при</w:t>
      </w:r>
      <w:proofErr w:type="gramEnd"/>
      <w:r w:rsidR="00E26F59" w:rsidRPr="00B31268">
        <w:rPr>
          <w:rFonts w:ascii="Times New Roman" w:eastAsia="Times New Roman" w:hAnsi="Times New Roman" w:cs="Times New Roman"/>
          <w:sz w:val="28"/>
          <w:szCs w:val="28"/>
          <w:lang w:eastAsia="ru-RU"/>
        </w:rPr>
        <w:t xml:space="preserve"> </w:t>
      </w:r>
    </w:p>
    <w:p w:rsidR="00E26F59" w:rsidRPr="00B31268" w:rsidRDefault="00E26F59" w:rsidP="009619F5">
      <w:pPr>
        <w:numPr>
          <w:ilvl w:val="0"/>
          <w:numId w:val="186"/>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Кровососании на хозяине-прокормителе </w:t>
      </w:r>
    </w:p>
    <w:p w:rsidR="00E26F59" w:rsidRPr="00B31268" w:rsidRDefault="00E26F59" w:rsidP="009619F5">
      <w:pPr>
        <w:numPr>
          <w:ilvl w:val="0"/>
          <w:numId w:val="186"/>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proofErr w:type="gramStart"/>
      <w:r w:rsidRPr="00B31268">
        <w:rPr>
          <w:rFonts w:ascii="Times New Roman" w:eastAsia="Times New Roman" w:hAnsi="Times New Roman" w:cs="Times New Roman"/>
          <w:sz w:val="28"/>
          <w:szCs w:val="28"/>
          <w:lang w:eastAsia="ru-RU"/>
        </w:rPr>
        <w:t>Формировании</w:t>
      </w:r>
      <w:proofErr w:type="gramEnd"/>
      <w:r w:rsidRPr="00B31268">
        <w:rPr>
          <w:rFonts w:ascii="Times New Roman" w:eastAsia="Times New Roman" w:hAnsi="Times New Roman" w:cs="Times New Roman"/>
          <w:sz w:val="28"/>
          <w:szCs w:val="28"/>
          <w:lang w:eastAsia="ru-RU"/>
        </w:rPr>
        <w:t xml:space="preserve"> яиц </w:t>
      </w:r>
    </w:p>
    <w:p w:rsidR="00E26F59" w:rsidRPr="00B31268" w:rsidRDefault="00E26F59" w:rsidP="009619F5">
      <w:pPr>
        <w:numPr>
          <w:ilvl w:val="0"/>
          <w:numId w:val="186"/>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proofErr w:type="gramStart"/>
      <w:r w:rsidRPr="00B31268">
        <w:rPr>
          <w:rFonts w:ascii="Times New Roman" w:eastAsia="Times New Roman" w:hAnsi="Times New Roman" w:cs="Times New Roman"/>
          <w:sz w:val="28"/>
          <w:szCs w:val="28"/>
          <w:lang w:eastAsia="ru-RU"/>
        </w:rPr>
        <w:t>Расчесывании</w:t>
      </w:r>
      <w:proofErr w:type="gramEnd"/>
      <w:r w:rsidRPr="00B31268">
        <w:rPr>
          <w:rFonts w:ascii="Times New Roman" w:eastAsia="Times New Roman" w:hAnsi="Times New Roman" w:cs="Times New Roman"/>
          <w:sz w:val="28"/>
          <w:szCs w:val="28"/>
          <w:lang w:eastAsia="ru-RU"/>
        </w:rPr>
        <w:t xml:space="preserve"> места укуса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26</w:t>
      </w:r>
      <w:r w:rsidR="00E26F59" w:rsidRPr="00B31268">
        <w:rPr>
          <w:rFonts w:ascii="Times New Roman" w:eastAsia="Times New Roman" w:hAnsi="Times New Roman" w:cs="Times New Roman"/>
          <w:sz w:val="28"/>
          <w:szCs w:val="28"/>
          <w:lang w:eastAsia="ru-RU"/>
        </w:rPr>
        <w:t xml:space="preserve"> Паразитом человека и переносчиком трансмиссивного заболевания является </w:t>
      </w:r>
    </w:p>
    <w:p w:rsidR="00E26F59" w:rsidRPr="00B31268" w:rsidRDefault="00E26F59" w:rsidP="009619F5">
      <w:pPr>
        <w:numPr>
          <w:ilvl w:val="0"/>
          <w:numId w:val="187"/>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Платяная вошь </w:t>
      </w:r>
    </w:p>
    <w:p w:rsidR="00E26F59" w:rsidRPr="00B31268" w:rsidRDefault="00E26F59" w:rsidP="009619F5">
      <w:pPr>
        <w:numPr>
          <w:ilvl w:val="0"/>
          <w:numId w:val="187"/>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Лобковая вошь </w:t>
      </w:r>
    </w:p>
    <w:p w:rsidR="00E26F59" w:rsidRPr="00B31268" w:rsidRDefault="00E26F59" w:rsidP="009619F5">
      <w:pPr>
        <w:numPr>
          <w:ilvl w:val="0"/>
          <w:numId w:val="187"/>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Вольфартовая муха </w:t>
      </w:r>
    </w:p>
    <w:p w:rsidR="00E26F59" w:rsidRPr="00B31268" w:rsidRDefault="00E26F59" w:rsidP="009619F5">
      <w:pPr>
        <w:numPr>
          <w:ilvl w:val="0"/>
          <w:numId w:val="187"/>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Оводы </w:t>
      </w:r>
    </w:p>
    <w:p w:rsidR="00E26F59" w:rsidRPr="00B31268" w:rsidRDefault="00E26F59" w:rsidP="009619F5">
      <w:pPr>
        <w:numPr>
          <w:ilvl w:val="0"/>
          <w:numId w:val="187"/>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Слепни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27</w:t>
      </w:r>
      <w:r w:rsidR="00E26F59" w:rsidRPr="00B31268">
        <w:rPr>
          <w:rFonts w:ascii="Times New Roman" w:eastAsia="Times New Roman" w:hAnsi="Times New Roman" w:cs="Times New Roman"/>
          <w:sz w:val="28"/>
          <w:szCs w:val="28"/>
          <w:lang w:eastAsia="ru-RU"/>
        </w:rPr>
        <w:t xml:space="preserve"> Постоянный кровососущий эктопаразит человека – </w:t>
      </w:r>
    </w:p>
    <w:p w:rsidR="00E26F59" w:rsidRPr="00B31268" w:rsidRDefault="00E26F59" w:rsidP="009619F5">
      <w:pPr>
        <w:numPr>
          <w:ilvl w:val="0"/>
          <w:numId w:val="188"/>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Клоп постельный</w:t>
      </w:r>
    </w:p>
    <w:p w:rsidR="00E26F59" w:rsidRPr="00B31268" w:rsidRDefault="00E26F59" w:rsidP="009619F5">
      <w:pPr>
        <w:numPr>
          <w:ilvl w:val="0"/>
          <w:numId w:val="188"/>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Железница угревая </w:t>
      </w:r>
    </w:p>
    <w:p w:rsidR="00E26F59" w:rsidRPr="00B31268" w:rsidRDefault="00E26F59" w:rsidP="009619F5">
      <w:pPr>
        <w:numPr>
          <w:ilvl w:val="0"/>
          <w:numId w:val="188"/>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Вошь головная </w:t>
      </w:r>
    </w:p>
    <w:p w:rsidR="00E26F59" w:rsidRPr="00B31268" w:rsidRDefault="00E26F59" w:rsidP="009619F5">
      <w:pPr>
        <w:numPr>
          <w:ilvl w:val="0"/>
          <w:numId w:val="188"/>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 xml:space="preserve">Блоха человеческая </w:t>
      </w:r>
    </w:p>
    <w:p w:rsidR="00E26F59" w:rsidRPr="00B31268" w:rsidRDefault="00E26F59" w:rsidP="009619F5">
      <w:pPr>
        <w:numPr>
          <w:ilvl w:val="0"/>
          <w:numId w:val="188"/>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Москит</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28</w:t>
      </w:r>
      <w:r w:rsidR="00E26F59" w:rsidRPr="00B31268">
        <w:rPr>
          <w:rFonts w:ascii="Times New Roman" w:eastAsia="Times New Roman" w:hAnsi="Times New Roman" w:cs="Times New Roman"/>
          <w:sz w:val="28"/>
          <w:szCs w:val="28"/>
          <w:lang w:eastAsia="ru-RU"/>
        </w:rPr>
        <w:t xml:space="preserve"> Тканевым эндопаразитом является </w:t>
      </w:r>
    </w:p>
    <w:p w:rsidR="00E26F59" w:rsidRPr="00B31268" w:rsidRDefault="00E26F59" w:rsidP="009619F5">
      <w:pPr>
        <w:numPr>
          <w:ilvl w:val="0"/>
          <w:numId w:val="189"/>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Москит </w:t>
      </w:r>
    </w:p>
    <w:p w:rsidR="00E26F59" w:rsidRPr="00B31268" w:rsidRDefault="00E26F59" w:rsidP="009619F5">
      <w:pPr>
        <w:numPr>
          <w:ilvl w:val="0"/>
          <w:numId w:val="189"/>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Муха </w:t>
      </w:r>
      <w:proofErr w:type="gramStart"/>
      <w:r w:rsidRPr="00B31268">
        <w:rPr>
          <w:rFonts w:ascii="Times New Roman" w:eastAsia="Times New Roman" w:hAnsi="Times New Roman" w:cs="Times New Roman"/>
          <w:sz w:val="28"/>
          <w:szCs w:val="28"/>
          <w:lang w:eastAsia="ru-RU"/>
        </w:rPr>
        <w:t>це-це</w:t>
      </w:r>
      <w:proofErr w:type="gramEnd"/>
      <w:r w:rsidRPr="00B31268">
        <w:rPr>
          <w:rFonts w:ascii="Times New Roman" w:eastAsia="Times New Roman" w:hAnsi="Times New Roman" w:cs="Times New Roman"/>
          <w:sz w:val="28"/>
          <w:szCs w:val="28"/>
          <w:lang w:eastAsia="ru-RU"/>
        </w:rPr>
        <w:t xml:space="preserve"> </w:t>
      </w:r>
    </w:p>
    <w:p w:rsidR="00E26F59" w:rsidRPr="00B31268" w:rsidRDefault="00E26F59" w:rsidP="009619F5">
      <w:pPr>
        <w:numPr>
          <w:ilvl w:val="0"/>
          <w:numId w:val="189"/>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Вольфартовая муха </w:t>
      </w:r>
    </w:p>
    <w:p w:rsidR="00E26F59" w:rsidRPr="00B31268" w:rsidRDefault="00E26F59" w:rsidP="009619F5">
      <w:pPr>
        <w:numPr>
          <w:ilvl w:val="0"/>
          <w:numId w:val="189"/>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Постельный клоп </w:t>
      </w:r>
    </w:p>
    <w:p w:rsidR="00E26F59" w:rsidRPr="00B31268" w:rsidRDefault="00E26F59" w:rsidP="009619F5">
      <w:pPr>
        <w:numPr>
          <w:ilvl w:val="0"/>
          <w:numId w:val="189"/>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Домовая муха </w:t>
      </w:r>
    </w:p>
    <w:p w:rsidR="00E26F59" w:rsidRPr="00B31268" w:rsidRDefault="00E414EB"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29</w:t>
      </w:r>
      <w:r w:rsidR="00E26F59" w:rsidRPr="00B31268">
        <w:rPr>
          <w:rFonts w:ascii="Times New Roman" w:eastAsia="Times New Roman" w:hAnsi="Times New Roman" w:cs="Times New Roman"/>
          <w:sz w:val="28"/>
          <w:szCs w:val="28"/>
          <w:lang w:eastAsia="ru-RU"/>
        </w:rPr>
        <w:t xml:space="preserve"> Рудиментарные глаза, отсутствие крыльев и развитие с полным метаморфозом  характерно </w:t>
      </w:r>
      <w:proofErr w:type="gramStart"/>
      <w:r w:rsidR="00E26F59" w:rsidRPr="00B31268">
        <w:rPr>
          <w:rFonts w:ascii="Times New Roman" w:eastAsia="Times New Roman" w:hAnsi="Times New Roman" w:cs="Times New Roman"/>
          <w:sz w:val="28"/>
          <w:szCs w:val="28"/>
          <w:lang w:eastAsia="ru-RU"/>
        </w:rPr>
        <w:t>для</w:t>
      </w:r>
      <w:proofErr w:type="gramEnd"/>
    </w:p>
    <w:p w:rsidR="00E26F59" w:rsidRPr="00B31268" w:rsidRDefault="00E26F59" w:rsidP="009619F5">
      <w:pPr>
        <w:numPr>
          <w:ilvl w:val="0"/>
          <w:numId w:val="190"/>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Блох</w:t>
      </w:r>
    </w:p>
    <w:p w:rsidR="00E26F59" w:rsidRPr="00B31268" w:rsidRDefault="00E26F59" w:rsidP="009619F5">
      <w:pPr>
        <w:numPr>
          <w:ilvl w:val="0"/>
          <w:numId w:val="190"/>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Москитов </w:t>
      </w:r>
    </w:p>
    <w:p w:rsidR="00E26F59" w:rsidRPr="00B31268" w:rsidRDefault="00E26F59" w:rsidP="009619F5">
      <w:pPr>
        <w:numPr>
          <w:ilvl w:val="0"/>
          <w:numId w:val="190"/>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Слепней </w:t>
      </w:r>
    </w:p>
    <w:p w:rsidR="00E26F59" w:rsidRPr="00B31268" w:rsidRDefault="00E26F59" w:rsidP="009619F5">
      <w:pPr>
        <w:numPr>
          <w:ilvl w:val="0"/>
          <w:numId w:val="190"/>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Осенней жигалки</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30</w:t>
      </w:r>
      <w:r w:rsidR="00E26F59" w:rsidRPr="00B31268">
        <w:rPr>
          <w:rFonts w:ascii="Times New Roman" w:eastAsia="Times New Roman" w:hAnsi="Times New Roman" w:cs="Times New Roman"/>
          <w:sz w:val="28"/>
          <w:szCs w:val="28"/>
          <w:lang w:eastAsia="ru-RU"/>
        </w:rPr>
        <w:t xml:space="preserve"> Переносчиком возбудителя онхоцеркоза является </w:t>
      </w:r>
    </w:p>
    <w:p w:rsidR="00E26F59" w:rsidRPr="00B31268" w:rsidRDefault="00E26F59" w:rsidP="009619F5">
      <w:pPr>
        <w:numPr>
          <w:ilvl w:val="0"/>
          <w:numId w:val="191"/>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Клоп постельный </w:t>
      </w:r>
    </w:p>
    <w:p w:rsidR="00E26F59" w:rsidRPr="00B31268" w:rsidRDefault="00E26F59" w:rsidP="009619F5">
      <w:pPr>
        <w:numPr>
          <w:ilvl w:val="0"/>
          <w:numId w:val="191"/>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w:t>
      </w:r>
    </w:p>
    <w:p w:rsidR="00E26F59" w:rsidRPr="00B31268" w:rsidRDefault="00E26F59" w:rsidP="009619F5">
      <w:pPr>
        <w:numPr>
          <w:ilvl w:val="0"/>
          <w:numId w:val="191"/>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Мошки </w:t>
      </w:r>
    </w:p>
    <w:p w:rsidR="00E26F59" w:rsidRPr="00B31268" w:rsidRDefault="00E26F59" w:rsidP="009619F5">
      <w:pPr>
        <w:numPr>
          <w:ilvl w:val="0"/>
          <w:numId w:val="191"/>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Иксодовые клещи </w:t>
      </w:r>
    </w:p>
    <w:p w:rsidR="00E26F59" w:rsidRPr="00B31268" w:rsidRDefault="00E26F59" w:rsidP="009619F5">
      <w:pPr>
        <w:numPr>
          <w:ilvl w:val="0"/>
          <w:numId w:val="191"/>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Блоха человеческая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31</w:t>
      </w:r>
      <w:r w:rsidR="00E26F59" w:rsidRPr="00B31268">
        <w:rPr>
          <w:rFonts w:ascii="Times New Roman" w:eastAsia="Times New Roman" w:hAnsi="Times New Roman" w:cs="Times New Roman"/>
          <w:sz w:val="28"/>
          <w:szCs w:val="28"/>
          <w:lang w:eastAsia="ru-RU"/>
        </w:rPr>
        <w:t xml:space="preserve"> Передача возбудителя заболевания через яйцо осуществляется путем </w:t>
      </w:r>
    </w:p>
    <w:p w:rsidR="00E26F59" w:rsidRPr="00B31268" w:rsidRDefault="00E26F59" w:rsidP="009619F5">
      <w:pPr>
        <w:numPr>
          <w:ilvl w:val="0"/>
          <w:numId w:val="192"/>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Контаминации</w:t>
      </w:r>
    </w:p>
    <w:p w:rsidR="00E26F59" w:rsidRPr="00B31268" w:rsidRDefault="00E26F59" w:rsidP="009619F5">
      <w:pPr>
        <w:numPr>
          <w:ilvl w:val="0"/>
          <w:numId w:val="192"/>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Инокуляции</w:t>
      </w:r>
    </w:p>
    <w:p w:rsidR="00E26F59" w:rsidRPr="00B31268" w:rsidRDefault="00E26F59" w:rsidP="009619F5">
      <w:pPr>
        <w:numPr>
          <w:ilvl w:val="0"/>
          <w:numId w:val="192"/>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Перкутантно </w:t>
      </w:r>
    </w:p>
    <w:p w:rsidR="00E26F59" w:rsidRPr="00B31268" w:rsidRDefault="00E26F59" w:rsidP="009619F5">
      <w:pPr>
        <w:numPr>
          <w:ilvl w:val="0"/>
          <w:numId w:val="192"/>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Трансовариально </w:t>
      </w:r>
    </w:p>
    <w:p w:rsidR="00E26F59" w:rsidRPr="00B31268" w:rsidRDefault="00E26F59" w:rsidP="009619F5">
      <w:pPr>
        <w:numPr>
          <w:ilvl w:val="0"/>
          <w:numId w:val="192"/>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Алиментарным путем</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4.</w:t>
      </w:r>
      <w:r w:rsidR="00E414EB">
        <w:rPr>
          <w:rFonts w:ascii="Times New Roman" w:eastAsia="Times New Roman" w:hAnsi="Times New Roman" w:cs="Times New Roman"/>
          <w:sz w:val="28"/>
          <w:szCs w:val="28"/>
          <w:lang w:eastAsia="ru-RU"/>
        </w:rPr>
        <w:t>32</w:t>
      </w:r>
      <w:proofErr w:type="gramStart"/>
      <w:r w:rsidRPr="00B31268">
        <w:rPr>
          <w:rFonts w:ascii="Times New Roman" w:eastAsia="Times New Roman" w:hAnsi="Times New Roman" w:cs="Times New Roman"/>
          <w:sz w:val="28"/>
          <w:szCs w:val="28"/>
          <w:lang w:eastAsia="ru-RU"/>
        </w:rPr>
        <w:t xml:space="preserve"> К</w:t>
      </w:r>
      <w:proofErr w:type="gramEnd"/>
      <w:r w:rsidRPr="00B31268">
        <w:rPr>
          <w:rFonts w:ascii="Times New Roman" w:eastAsia="Times New Roman" w:hAnsi="Times New Roman" w:cs="Times New Roman"/>
          <w:sz w:val="28"/>
          <w:szCs w:val="28"/>
          <w:lang w:eastAsia="ru-RU"/>
        </w:rPr>
        <w:t xml:space="preserve"> синантропным паукообразным относятся </w:t>
      </w:r>
    </w:p>
    <w:p w:rsidR="00E26F59" w:rsidRPr="00B31268" w:rsidRDefault="00E26F59" w:rsidP="009619F5">
      <w:pPr>
        <w:numPr>
          <w:ilvl w:val="0"/>
          <w:numId w:val="193"/>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Тироглифидовые клещи </w:t>
      </w:r>
    </w:p>
    <w:p w:rsidR="00E26F59" w:rsidRPr="00B31268" w:rsidRDefault="00E26F59" w:rsidP="009619F5">
      <w:pPr>
        <w:numPr>
          <w:ilvl w:val="0"/>
          <w:numId w:val="193"/>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Иксодовые клещи </w:t>
      </w:r>
    </w:p>
    <w:p w:rsidR="00E26F59" w:rsidRPr="00B31268" w:rsidRDefault="00E26F59" w:rsidP="009619F5">
      <w:pPr>
        <w:numPr>
          <w:ilvl w:val="0"/>
          <w:numId w:val="193"/>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Клещ демодекс </w:t>
      </w:r>
    </w:p>
    <w:p w:rsidR="00E26F59" w:rsidRPr="00B31268" w:rsidRDefault="00E26F59" w:rsidP="009619F5">
      <w:pPr>
        <w:numPr>
          <w:ilvl w:val="0"/>
          <w:numId w:val="193"/>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 xml:space="preserve">Гамазовые клещи </w:t>
      </w:r>
    </w:p>
    <w:p w:rsidR="00E26F59" w:rsidRPr="00B31268" w:rsidRDefault="00E26F59" w:rsidP="009619F5">
      <w:pPr>
        <w:numPr>
          <w:ilvl w:val="0"/>
          <w:numId w:val="193"/>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Аргазовые клещи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33</w:t>
      </w:r>
      <w:r w:rsidR="00E26F59" w:rsidRPr="00B31268">
        <w:rPr>
          <w:rFonts w:ascii="Times New Roman" w:eastAsia="Times New Roman" w:hAnsi="Times New Roman" w:cs="Times New Roman"/>
          <w:sz w:val="28"/>
          <w:szCs w:val="28"/>
          <w:lang w:eastAsia="ru-RU"/>
        </w:rPr>
        <w:t xml:space="preserve"> Возбудителей трансмиссивных заболеваний переносит </w:t>
      </w:r>
    </w:p>
    <w:p w:rsidR="00E26F59" w:rsidRPr="00B31268" w:rsidRDefault="00E26F59" w:rsidP="009619F5">
      <w:pPr>
        <w:numPr>
          <w:ilvl w:val="0"/>
          <w:numId w:val="194"/>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Железница угревая </w:t>
      </w:r>
    </w:p>
    <w:p w:rsidR="00E26F59" w:rsidRPr="00B31268" w:rsidRDefault="00E26F59" w:rsidP="009619F5">
      <w:pPr>
        <w:numPr>
          <w:ilvl w:val="0"/>
          <w:numId w:val="194"/>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w:t>
      </w:r>
    </w:p>
    <w:p w:rsidR="00E26F59" w:rsidRPr="00B31268" w:rsidRDefault="00E26F59" w:rsidP="009619F5">
      <w:pPr>
        <w:numPr>
          <w:ilvl w:val="0"/>
          <w:numId w:val="194"/>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Поселковый клещ </w:t>
      </w:r>
    </w:p>
    <w:p w:rsidR="00E26F59" w:rsidRPr="00B31268" w:rsidRDefault="00E26F59" w:rsidP="009619F5">
      <w:pPr>
        <w:numPr>
          <w:ilvl w:val="0"/>
          <w:numId w:val="194"/>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Мучной клещ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34</w:t>
      </w:r>
      <w:r w:rsidR="00E26F59" w:rsidRPr="00B31268">
        <w:rPr>
          <w:rFonts w:ascii="Times New Roman" w:eastAsia="Times New Roman" w:hAnsi="Times New Roman" w:cs="Times New Roman"/>
          <w:sz w:val="28"/>
          <w:szCs w:val="28"/>
          <w:lang w:eastAsia="ru-RU"/>
        </w:rPr>
        <w:t xml:space="preserve"> Паразитом человека и переносчиком трансмиссивного заболевания является </w:t>
      </w:r>
    </w:p>
    <w:p w:rsidR="00E26F59" w:rsidRPr="00B31268" w:rsidRDefault="00E26F59" w:rsidP="009619F5">
      <w:pPr>
        <w:numPr>
          <w:ilvl w:val="0"/>
          <w:numId w:val="195"/>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Платяная вошь </w:t>
      </w:r>
    </w:p>
    <w:p w:rsidR="00E26F59" w:rsidRPr="00B31268" w:rsidRDefault="00E26F59" w:rsidP="009619F5">
      <w:pPr>
        <w:numPr>
          <w:ilvl w:val="0"/>
          <w:numId w:val="195"/>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Лобковая вошь </w:t>
      </w:r>
    </w:p>
    <w:p w:rsidR="00E26F59" w:rsidRPr="00B31268" w:rsidRDefault="00E26F59" w:rsidP="009619F5">
      <w:pPr>
        <w:numPr>
          <w:ilvl w:val="0"/>
          <w:numId w:val="195"/>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Вольфартова муха </w:t>
      </w:r>
    </w:p>
    <w:p w:rsidR="00E26F59" w:rsidRPr="00B31268" w:rsidRDefault="00E26F59" w:rsidP="009619F5">
      <w:pPr>
        <w:numPr>
          <w:ilvl w:val="0"/>
          <w:numId w:val="195"/>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Овод </w:t>
      </w:r>
    </w:p>
    <w:p w:rsidR="00E26F59" w:rsidRPr="00B31268" w:rsidRDefault="00E26F59" w:rsidP="009619F5">
      <w:pPr>
        <w:numPr>
          <w:ilvl w:val="0"/>
          <w:numId w:val="195"/>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Слепень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35</w:t>
      </w:r>
      <w:r w:rsidR="00E26F59" w:rsidRPr="00B31268">
        <w:rPr>
          <w:rFonts w:ascii="Times New Roman" w:eastAsia="Times New Roman" w:hAnsi="Times New Roman" w:cs="Times New Roman"/>
          <w:sz w:val="28"/>
          <w:szCs w:val="28"/>
          <w:lang w:eastAsia="ru-RU"/>
        </w:rPr>
        <w:t xml:space="preserve"> Постоянный эктопаразит человека </w:t>
      </w:r>
    </w:p>
    <w:p w:rsidR="00E26F59" w:rsidRPr="00B31268" w:rsidRDefault="00E26F59" w:rsidP="009619F5">
      <w:pPr>
        <w:numPr>
          <w:ilvl w:val="0"/>
          <w:numId w:val="196"/>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Клоп постельный </w:t>
      </w:r>
    </w:p>
    <w:p w:rsidR="00E26F59" w:rsidRPr="00B31268" w:rsidRDefault="00E26F59" w:rsidP="009619F5">
      <w:pPr>
        <w:numPr>
          <w:ilvl w:val="0"/>
          <w:numId w:val="196"/>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Комар рода </w:t>
      </w:r>
      <w:r w:rsidRPr="00B31268">
        <w:rPr>
          <w:rFonts w:ascii="Times New Roman" w:eastAsia="Times New Roman" w:hAnsi="Times New Roman" w:cs="Times New Roman"/>
          <w:sz w:val="28"/>
          <w:szCs w:val="28"/>
          <w:lang w:val="en-US" w:eastAsia="ru-RU"/>
        </w:rPr>
        <w:t>anopheles</w:t>
      </w:r>
    </w:p>
    <w:p w:rsidR="00E26F59" w:rsidRPr="00B31268" w:rsidRDefault="00E26F59" w:rsidP="009619F5">
      <w:pPr>
        <w:numPr>
          <w:ilvl w:val="0"/>
          <w:numId w:val="196"/>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Москит</w:t>
      </w:r>
    </w:p>
    <w:p w:rsidR="00E26F59" w:rsidRPr="00B31268" w:rsidRDefault="00E26F59" w:rsidP="009619F5">
      <w:pPr>
        <w:numPr>
          <w:ilvl w:val="0"/>
          <w:numId w:val="196"/>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Вошь человеческая</w:t>
      </w:r>
    </w:p>
    <w:p w:rsidR="00E26F59" w:rsidRPr="00B31268" w:rsidRDefault="00E26F59" w:rsidP="009619F5">
      <w:pPr>
        <w:numPr>
          <w:ilvl w:val="0"/>
          <w:numId w:val="196"/>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Блоха человеческая </w:t>
      </w:r>
    </w:p>
    <w:p w:rsidR="00E26F59" w:rsidRPr="00B31268" w:rsidRDefault="00E414EB"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36</w:t>
      </w:r>
      <w:r w:rsidR="00E26F59" w:rsidRPr="00B31268">
        <w:rPr>
          <w:rFonts w:ascii="Times New Roman" w:eastAsia="Times New Roman" w:hAnsi="Times New Roman" w:cs="Times New Roman"/>
          <w:sz w:val="28"/>
          <w:szCs w:val="28"/>
          <w:lang w:eastAsia="ru-RU"/>
        </w:rPr>
        <w:t xml:space="preserve"> Блохи передают человеку чумные бактерии путем</w:t>
      </w:r>
    </w:p>
    <w:p w:rsidR="00E26F59" w:rsidRPr="00B31268" w:rsidRDefault="00E26F59" w:rsidP="009619F5">
      <w:pPr>
        <w:numPr>
          <w:ilvl w:val="0"/>
          <w:numId w:val="197"/>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Контаминации</w:t>
      </w:r>
    </w:p>
    <w:p w:rsidR="00E26F59" w:rsidRPr="00B31268" w:rsidRDefault="00E26F59" w:rsidP="009619F5">
      <w:pPr>
        <w:numPr>
          <w:ilvl w:val="0"/>
          <w:numId w:val="197"/>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Инокуляции </w:t>
      </w:r>
    </w:p>
    <w:p w:rsidR="00E26F59" w:rsidRPr="00B31268" w:rsidRDefault="00E26F59" w:rsidP="009619F5">
      <w:pPr>
        <w:numPr>
          <w:ilvl w:val="0"/>
          <w:numId w:val="197"/>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Контаминации и инокуляции</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37 </w:t>
      </w:r>
      <w:r w:rsidR="00E26F59" w:rsidRPr="00B31268">
        <w:rPr>
          <w:rFonts w:ascii="Times New Roman" w:eastAsia="Times New Roman" w:hAnsi="Times New Roman" w:cs="Times New Roman"/>
          <w:sz w:val="28"/>
          <w:szCs w:val="28"/>
          <w:lang w:eastAsia="ru-RU"/>
        </w:rPr>
        <w:t xml:space="preserve"> Вошь человеческая на стадии имаго является </w:t>
      </w:r>
    </w:p>
    <w:p w:rsidR="00E26F59" w:rsidRPr="00B31268" w:rsidRDefault="00E26F59" w:rsidP="009619F5">
      <w:pPr>
        <w:numPr>
          <w:ilvl w:val="0"/>
          <w:numId w:val="198"/>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Механическим переносчиком возбудителей заболевания </w:t>
      </w:r>
    </w:p>
    <w:p w:rsidR="00E26F59" w:rsidRPr="00B31268" w:rsidRDefault="00E26F59" w:rsidP="009619F5">
      <w:pPr>
        <w:numPr>
          <w:ilvl w:val="0"/>
          <w:numId w:val="198"/>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Возбудителем заболевания </w:t>
      </w:r>
    </w:p>
    <w:p w:rsidR="00E26F59" w:rsidRPr="00E414EB" w:rsidRDefault="00E26F59" w:rsidP="009619F5">
      <w:pPr>
        <w:numPr>
          <w:ilvl w:val="0"/>
          <w:numId w:val="198"/>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Временным паразитом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4.</w:t>
      </w:r>
      <w:r w:rsidR="00E414EB">
        <w:rPr>
          <w:rFonts w:ascii="Times New Roman" w:eastAsia="Times New Roman" w:hAnsi="Times New Roman" w:cs="Times New Roman"/>
          <w:sz w:val="28"/>
          <w:szCs w:val="28"/>
          <w:lang w:eastAsia="ru-RU"/>
        </w:rPr>
        <w:t>38</w:t>
      </w:r>
      <w:proofErr w:type="gramStart"/>
      <w:r w:rsidR="00E414EB">
        <w:rPr>
          <w:rFonts w:ascii="Times New Roman" w:eastAsia="Times New Roman" w:hAnsi="Times New Roman" w:cs="Times New Roman"/>
          <w:sz w:val="28"/>
          <w:szCs w:val="28"/>
          <w:lang w:eastAsia="ru-RU"/>
        </w:rPr>
        <w:t xml:space="preserve"> К</w:t>
      </w:r>
      <w:proofErr w:type="gramEnd"/>
      <w:r w:rsidRPr="00B31268">
        <w:rPr>
          <w:rFonts w:ascii="Times New Roman" w:eastAsia="Times New Roman" w:hAnsi="Times New Roman" w:cs="Times New Roman"/>
          <w:sz w:val="28"/>
          <w:szCs w:val="28"/>
          <w:lang w:eastAsia="ru-RU"/>
        </w:rPr>
        <w:t xml:space="preserve"> синантропным насекомым относится </w:t>
      </w:r>
    </w:p>
    <w:p w:rsidR="00E26F59" w:rsidRPr="00B31268" w:rsidRDefault="00E26F59" w:rsidP="009619F5">
      <w:pPr>
        <w:numPr>
          <w:ilvl w:val="0"/>
          <w:numId w:val="199"/>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Вольфартова муха</w:t>
      </w:r>
    </w:p>
    <w:p w:rsidR="00E26F59" w:rsidRPr="00B31268" w:rsidRDefault="00E26F59" w:rsidP="009619F5">
      <w:pPr>
        <w:numPr>
          <w:ilvl w:val="0"/>
          <w:numId w:val="199"/>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 xml:space="preserve">Муха </w:t>
      </w:r>
      <w:proofErr w:type="gramStart"/>
      <w:r w:rsidRPr="00B31268">
        <w:rPr>
          <w:rFonts w:ascii="Times New Roman" w:eastAsia="Times New Roman" w:hAnsi="Times New Roman" w:cs="Times New Roman"/>
          <w:sz w:val="28"/>
          <w:szCs w:val="28"/>
          <w:lang w:eastAsia="ru-RU"/>
        </w:rPr>
        <w:t>це-це</w:t>
      </w:r>
      <w:proofErr w:type="gramEnd"/>
    </w:p>
    <w:p w:rsidR="00E26F59" w:rsidRPr="00B31268" w:rsidRDefault="00E26F59" w:rsidP="009619F5">
      <w:pPr>
        <w:numPr>
          <w:ilvl w:val="0"/>
          <w:numId w:val="199"/>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Овод </w:t>
      </w:r>
    </w:p>
    <w:p w:rsidR="00E26F59" w:rsidRPr="00B31268" w:rsidRDefault="00E26F59" w:rsidP="009619F5">
      <w:pPr>
        <w:numPr>
          <w:ilvl w:val="0"/>
          <w:numId w:val="199"/>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Блоха </w:t>
      </w:r>
    </w:p>
    <w:p w:rsidR="00E26F59" w:rsidRPr="00B31268" w:rsidRDefault="00E26F59" w:rsidP="009619F5">
      <w:pPr>
        <w:numPr>
          <w:ilvl w:val="0"/>
          <w:numId w:val="199"/>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Жук из рода </w:t>
      </w:r>
      <w:r w:rsidRPr="00B31268">
        <w:rPr>
          <w:rFonts w:ascii="Times New Roman" w:eastAsia="Times New Roman" w:hAnsi="Times New Roman" w:cs="Times New Roman"/>
          <w:sz w:val="28"/>
          <w:szCs w:val="28"/>
          <w:lang w:val="en-US" w:eastAsia="ru-RU"/>
        </w:rPr>
        <w:t>tenebrio</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4.</w:t>
      </w:r>
      <w:r w:rsidR="00E414EB">
        <w:rPr>
          <w:rFonts w:ascii="Times New Roman" w:eastAsia="Times New Roman" w:hAnsi="Times New Roman" w:cs="Times New Roman"/>
          <w:sz w:val="28"/>
          <w:szCs w:val="28"/>
          <w:lang w:eastAsia="ru-RU"/>
        </w:rPr>
        <w:t>39</w:t>
      </w:r>
      <w:r w:rsidRPr="00B31268">
        <w:rPr>
          <w:rFonts w:ascii="Times New Roman" w:eastAsia="Times New Roman" w:hAnsi="Times New Roman" w:cs="Times New Roman"/>
          <w:sz w:val="28"/>
          <w:szCs w:val="28"/>
          <w:lang w:eastAsia="ru-RU"/>
        </w:rPr>
        <w:t xml:space="preserve"> Трансмиссивными переносчиками возбудителей сибирской язвы, туляремии, лоаоза являются </w:t>
      </w:r>
    </w:p>
    <w:p w:rsidR="00E26F59" w:rsidRPr="00B31268" w:rsidRDefault="00E26F59" w:rsidP="009619F5">
      <w:pPr>
        <w:numPr>
          <w:ilvl w:val="0"/>
          <w:numId w:val="200"/>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Слепни </w:t>
      </w:r>
    </w:p>
    <w:p w:rsidR="00E26F59" w:rsidRPr="00B31268" w:rsidRDefault="00E26F59" w:rsidP="009619F5">
      <w:pPr>
        <w:numPr>
          <w:ilvl w:val="0"/>
          <w:numId w:val="200"/>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Мокрецы </w:t>
      </w:r>
    </w:p>
    <w:p w:rsidR="00E26F59" w:rsidRPr="00B31268" w:rsidRDefault="00E26F59" w:rsidP="009619F5">
      <w:pPr>
        <w:numPr>
          <w:ilvl w:val="0"/>
          <w:numId w:val="200"/>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Мошки </w:t>
      </w:r>
    </w:p>
    <w:p w:rsidR="00E26F59" w:rsidRPr="00B31268" w:rsidRDefault="00E26F59" w:rsidP="009619F5">
      <w:pPr>
        <w:numPr>
          <w:ilvl w:val="0"/>
          <w:numId w:val="200"/>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Вши </w:t>
      </w:r>
    </w:p>
    <w:p w:rsidR="00E26F59" w:rsidRPr="00B31268" w:rsidRDefault="00E26F59" w:rsidP="009619F5">
      <w:pPr>
        <w:numPr>
          <w:ilvl w:val="0"/>
          <w:numId w:val="200"/>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Клопы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40</w:t>
      </w:r>
      <w:proofErr w:type="gramStart"/>
      <w:r w:rsidR="00E26F59" w:rsidRPr="00B31268">
        <w:rPr>
          <w:rFonts w:ascii="Times New Roman" w:eastAsia="Times New Roman" w:hAnsi="Times New Roman" w:cs="Times New Roman"/>
          <w:sz w:val="28"/>
          <w:szCs w:val="28"/>
          <w:lang w:eastAsia="ru-RU"/>
        </w:rPr>
        <w:t xml:space="preserve"> П</w:t>
      </w:r>
      <w:proofErr w:type="gramEnd"/>
      <w:r w:rsidR="00E26F59" w:rsidRPr="00B31268">
        <w:rPr>
          <w:rFonts w:ascii="Times New Roman" w:eastAsia="Times New Roman" w:hAnsi="Times New Roman" w:cs="Times New Roman"/>
          <w:sz w:val="28"/>
          <w:szCs w:val="28"/>
          <w:lang w:eastAsia="ru-RU"/>
        </w:rPr>
        <w:t xml:space="preserve">ри употреблении некипяченого козьего и коровьего молока можно заразиться </w:t>
      </w:r>
    </w:p>
    <w:p w:rsidR="00E26F59" w:rsidRPr="00B31268" w:rsidRDefault="00E26F59" w:rsidP="009619F5">
      <w:pPr>
        <w:numPr>
          <w:ilvl w:val="0"/>
          <w:numId w:val="201"/>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Трипаносомозом</w:t>
      </w:r>
    </w:p>
    <w:p w:rsidR="00E26F59" w:rsidRPr="00B31268" w:rsidRDefault="00E26F59" w:rsidP="009619F5">
      <w:pPr>
        <w:numPr>
          <w:ilvl w:val="0"/>
          <w:numId w:val="201"/>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Возвратным тифом</w:t>
      </w:r>
    </w:p>
    <w:p w:rsidR="00E26F59" w:rsidRPr="00B31268" w:rsidRDefault="00E26F59" w:rsidP="009619F5">
      <w:pPr>
        <w:numPr>
          <w:ilvl w:val="0"/>
          <w:numId w:val="201"/>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Сибирской язвой</w:t>
      </w:r>
    </w:p>
    <w:p w:rsidR="00E26F59" w:rsidRPr="00B31268" w:rsidRDefault="00E26F59" w:rsidP="009619F5">
      <w:pPr>
        <w:numPr>
          <w:ilvl w:val="0"/>
          <w:numId w:val="201"/>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Таежным  энцефалитом</w:t>
      </w:r>
    </w:p>
    <w:p w:rsidR="00E26F59" w:rsidRPr="00B31268" w:rsidRDefault="00E26F59" w:rsidP="009619F5">
      <w:pPr>
        <w:numPr>
          <w:ilvl w:val="0"/>
          <w:numId w:val="201"/>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Демодексом</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41</w:t>
      </w:r>
      <w:proofErr w:type="gramStart"/>
      <w:r w:rsidR="00E26F59" w:rsidRPr="00B31268">
        <w:rPr>
          <w:rFonts w:ascii="Times New Roman" w:eastAsia="Times New Roman" w:hAnsi="Times New Roman" w:cs="Times New Roman"/>
          <w:sz w:val="28"/>
          <w:szCs w:val="28"/>
          <w:lang w:eastAsia="ru-RU"/>
        </w:rPr>
        <w:t xml:space="preserve"> К</w:t>
      </w:r>
      <w:proofErr w:type="gramEnd"/>
      <w:r w:rsidR="00E26F59" w:rsidRPr="00B31268">
        <w:rPr>
          <w:rFonts w:ascii="Times New Roman" w:eastAsia="Times New Roman" w:hAnsi="Times New Roman" w:cs="Times New Roman"/>
          <w:sz w:val="28"/>
          <w:szCs w:val="28"/>
          <w:lang w:eastAsia="ru-RU"/>
        </w:rPr>
        <w:t xml:space="preserve"> постоянным паразитам человека относятся членистоногие </w:t>
      </w:r>
    </w:p>
    <w:p w:rsidR="00E26F59" w:rsidRPr="00B31268" w:rsidRDefault="00E26F59" w:rsidP="009619F5">
      <w:pPr>
        <w:numPr>
          <w:ilvl w:val="0"/>
          <w:numId w:val="202"/>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Таежный клещ и малярийный комар </w:t>
      </w:r>
    </w:p>
    <w:p w:rsidR="00E26F59" w:rsidRPr="00B31268" w:rsidRDefault="00E26F59" w:rsidP="009619F5">
      <w:pPr>
        <w:numPr>
          <w:ilvl w:val="0"/>
          <w:numId w:val="202"/>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и железница угревая </w:t>
      </w:r>
    </w:p>
    <w:p w:rsidR="00E26F59" w:rsidRPr="00B31268" w:rsidRDefault="00E26F59" w:rsidP="009619F5">
      <w:pPr>
        <w:numPr>
          <w:ilvl w:val="0"/>
          <w:numId w:val="202"/>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и таежный клещ </w:t>
      </w:r>
    </w:p>
    <w:p w:rsidR="00E26F59" w:rsidRPr="00B31268" w:rsidRDefault="00E26F59" w:rsidP="009619F5">
      <w:pPr>
        <w:numPr>
          <w:ilvl w:val="0"/>
          <w:numId w:val="202"/>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Блоха человеческая и муха </w:t>
      </w:r>
      <w:proofErr w:type="gramStart"/>
      <w:r w:rsidRPr="00B31268">
        <w:rPr>
          <w:rFonts w:ascii="Times New Roman" w:eastAsia="Times New Roman" w:hAnsi="Times New Roman" w:cs="Times New Roman"/>
          <w:sz w:val="28"/>
          <w:szCs w:val="28"/>
          <w:lang w:eastAsia="ru-RU"/>
        </w:rPr>
        <w:t>це-це</w:t>
      </w:r>
      <w:proofErr w:type="gramEnd"/>
      <w:r w:rsidRPr="00B31268">
        <w:rPr>
          <w:rFonts w:ascii="Times New Roman" w:eastAsia="Times New Roman" w:hAnsi="Times New Roman" w:cs="Times New Roman"/>
          <w:sz w:val="28"/>
          <w:szCs w:val="28"/>
          <w:lang w:eastAsia="ru-RU"/>
        </w:rPr>
        <w:t xml:space="preserve"> </w:t>
      </w:r>
    </w:p>
    <w:p w:rsidR="00E26F59" w:rsidRPr="00B31268" w:rsidRDefault="00E26F59" w:rsidP="009619F5">
      <w:pPr>
        <w:numPr>
          <w:ilvl w:val="0"/>
          <w:numId w:val="202"/>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Оводы и триатомовые клопы </w:t>
      </w:r>
    </w:p>
    <w:p w:rsidR="00E26F59" w:rsidRPr="00B31268" w:rsidRDefault="00E26F59" w:rsidP="00642587">
      <w:pPr>
        <w:tabs>
          <w:tab w:val="num" w:pos="1134"/>
        </w:tabs>
        <w:spacing w:after="0" w:line="360" w:lineRule="auto"/>
        <w:ind w:firstLine="284"/>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4.</w:t>
      </w:r>
      <w:r w:rsidR="00E414EB">
        <w:rPr>
          <w:rFonts w:ascii="Times New Roman" w:eastAsia="Times New Roman" w:hAnsi="Times New Roman" w:cs="Times New Roman"/>
          <w:sz w:val="28"/>
          <w:szCs w:val="28"/>
          <w:lang w:eastAsia="ru-RU"/>
        </w:rPr>
        <w:t>42</w:t>
      </w:r>
      <w:r w:rsidRPr="00B31268">
        <w:rPr>
          <w:rFonts w:ascii="Times New Roman" w:eastAsia="Times New Roman" w:hAnsi="Times New Roman" w:cs="Times New Roman"/>
          <w:sz w:val="28"/>
          <w:szCs w:val="28"/>
          <w:lang w:eastAsia="ru-RU"/>
        </w:rPr>
        <w:t xml:space="preserve"> Ларвальным паразитом является </w:t>
      </w:r>
    </w:p>
    <w:p w:rsidR="00E26F59" w:rsidRPr="00B31268" w:rsidRDefault="00E26F59" w:rsidP="009619F5">
      <w:pPr>
        <w:numPr>
          <w:ilvl w:val="0"/>
          <w:numId w:val="20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Малярийный комар </w:t>
      </w:r>
    </w:p>
    <w:p w:rsidR="00E26F59" w:rsidRPr="00B31268" w:rsidRDefault="00E26F59" w:rsidP="009619F5">
      <w:pPr>
        <w:numPr>
          <w:ilvl w:val="0"/>
          <w:numId w:val="20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Поцелуйный клоп </w:t>
      </w:r>
    </w:p>
    <w:p w:rsidR="00E26F59" w:rsidRPr="00B31268" w:rsidRDefault="00E26F59" w:rsidP="009619F5">
      <w:pPr>
        <w:numPr>
          <w:ilvl w:val="0"/>
          <w:numId w:val="20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w:t>
      </w:r>
    </w:p>
    <w:p w:rsidR="00E26F59" w:rsidRPr="00B31268" w:rsidRDefault="00E26F59" w:rsidP="009619F5">
      <w:pPr>
        <w:numPr>
          <w:ilvl w:val="0"/>
          <w:numId w:val="20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Овод </w:t>
      </w:r>
    </w:p>
    <w:p w:rsidR="00E26F59" w:rsidRPr="00B31268" w:rsidRDefault="00E26F59" w:rsidP="009619F5">
      <w:pPr>
        <w:numPr>
          <w:ilvl w:val="0"/>
          <w:numId w:val="20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Блоха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43</w:t>
      </w:r>
      <w:r w:rsidR="00E26F59" w:rsidRPr="00B31268">
        <w:rPr>
          <w:rFonts w:ascii="Times New Roman" w:eastAsia="Times New Roman" w:hAnsi="Times New Roman" w:cs="Times New Roman"/>
          <w:sz w:val="28"/>
          <w:szCs w:val="28"/>
          <w:lang w:eastAsia="ru-RU"/>
        </w:rPr>
        <w:t xml:space="preserve"> Промежуточными хозяевами  гельминтов являются членистоногие </w:t>
      </w:r>
    </w:p>
    <w:p w:rsidR="00E26F59" w:rsidRPr="00B31268" w:rsidRDefault="00E26F59" w:rsidP="009619F5">
      <w:pPr>
        <w:numPr>
          <w:ilvl w:val="0"/>
          <w:numId w:val="20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Низшие ракообразные </w:t>
      </w:r>
    </w:p>
    <w:p w:rsidR="00E26F59" w:rsidRPr="00B31268" w:rsidRDefault="00E26F59" w:rsidP="009619F5">
      <w:pPr>
        <w:numPr>
          <w:ilvl w:val="0"/>
          <w:numId w:val="20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Мошки </w:t>
      </w:r>
    </w:p>
    <w:p w:rsidR="00E26F59" w:rsidRPr="00B31268" w:rsidRDefault="00E26F59" w:rsidP="009619F5">
      <w:pPr>
        <w:numPr>
          <w:ilvl w:val="0"/>
          <w:numId w:val="20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Блохи </w:t>
      </w:r>
    </w:p>
    <w:p w:rsidR="00E26F59" w:rsidRPr="00B31268" w:rsidRDefault="00E26F59" w:rsidP="009619F5">
      <w:pPr>
        <w:numPr>
          <w:ilvl w:val="0"/>
          <w:numId w:val="20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Клещи </w:t>
      </w:r>
    </w:p>
    <w:p w:rsidR="00E26F59" w:rsidRPr="00B31268" w:rsidRDefault="00E26F59" w:rsidP="009619F5">
      <w:pPr>
        <w:numPr>
          <w:ilvl w:val="0"/>
          <w:numId w:val="20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Малярийные комары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4.</w:t>
      </w:r>
      <w:r w:rsidR="00E414EB">
        <w:rPr>
          <w:rFonts w:ascii="Times New Roman" w:eastAsia="Times New Roman" w:hAnsi="Times New Roman" w:cs="Times New Roman"/>
          <w:sz w:val="28"/>
          <w:szCs w:val="28"/>
          <w:lang w:eastAsia="ru-RU"/>
        </w:rPr>
        <w:t>44</w:t>
      </w:r>
      <w:r w:rsidRPr="00B31268">
        <w:rPr>
          <w:rFonts w:ascii="Times New Roman" w:eastAsia="Times New Roman" w:hAnsi="Times New Roman" w:cs="Times New Roman"/>
          <w:sz w:val="28"/>
          <w:szCs w:val="28"/>
          <w:lang w:eastAsia="ru-RU"/>
        </w:rPr>
        <w:t xml:space="preserve"> Москит является </w:t>
      </w:r>
    </w:p>
    <w:p w:rsidR="00E26F59" w:rsidRPr="00B31268" w:rsidRDefault="00E26F59" w:rsidP="009619F5">
      <w:pPr>
        <w:numPr>
          <w:ilvl w:val="0"/>
          <w:numId w:val="205"/>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Возбудителем лейшманиоза </w:t>
      </w:r>
    </w:p>
    <w:p w:rsidR="00E26F59" w:rsidRPr="00B31268" w:rsidRDefault="00E26F59" w:rsidP="009619F5">
      <w:pPr>
        <w:numPr>
          <w:ilvl w:val="0"/>
          <w:numId w:val="205"/>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Механическим переносчиком возбудителей лейшманиозов</w:t>
      </w:r>
    </w:p>
    <w:p w:rsidR="00E26F59" w:rsidRPr="00B31268" w:rsidRDefault="00E26F59" w:rsidP="009619F5">
      <w:pPr>
        <w:numPr>
          <w:ilvl w:val="0"/>
          <w:numId w:val="205"/>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Промежуточным хозяином лейшманий </w:t>
      </w:r>
    </w:p>
    <w:p w:rsidR="00E26F59" w:rsidRPr="00B31268" w:rsidRDefault="00E26F59" w:rsidP="009619F5">
      <w:pPr>
        <w:numPr>
          <w:ilvl w:val="0"/>
          <w:numId w:val="205"/>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Переносчиком филяриетозов </w:t>
      </w:r>
    </w:p>
    <w:p w:rsidR="00E26F59" w:rsidRPr="00B31268" w:rsidRDefault="00E26F59" w:rsidP="009619F5">
      <w:pPr>
        <w:numPr>
          <w:ilvl w:val="0"/>
          <w:numId w:val="205"/>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Трансмиссивным переносчиком лейшманий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4.</w:t>
      </w:r>
      <w:r w:rsidR="00E414EB">
        <w:rPr>
          <w:rFonts w:ascii="Times New Roman" w:eastAsia="Times New Roman" w:hAnsi="Times New Roman" w:cs="Times New Roman"/>
          <w:sz w:val="28"/>
          <w:szCs w:val="28"/>
          <w:lang w:eastAsia="ru-RU"/>
        </w:rPr>
        <w:t>45</w:t>
      </w:r>
      <w:r w:rsidRPr="00B31268">
        <w:rPr>
          <w:rFonts w:ascii="Times New Roman" w:eastAsia="Times New Roman" w:hAnsi="Times New Roman" w:cs="Times New Roman"/>
          <w:sz w:val="28"/>
          <w:szCs w:val="28"/>
          <w:lang w:eastAsia="ru-RU"/>
        </w:rPr>
        <w:t xml:space="preserve">  Вошь человеческая является трансмиссивным переносчиком  возбудителя </w:t>
      </w:r>
    </w:p>
    <w:p w:rsidR="00E26F59" w:rsidRPr="00B31268" w:rsidRDefault="00E26F59" w:rsidP="009619F5">
      <w:pPr>
        <w:numPr>
          <w:ilvl w:val="0"/>
          <w:numId w:val="20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Чесотки</w:t>
      </w:r>
    </w:p>
    <w:p w:rsidR="00E26F59" w:rsidRPr="00B31268" w:rsidRDefault="00E26F59" w:rsidP="009619F5">
      <w:pPr>
        <w:numPr>
          <w:ilvl w:val="0"/>
          <w:numId w:val="20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Демодекса</w:t>
      </w:r>
    </w:p>
    <w:p w:rsidR="00E26F59" w:rsidRPr="00B31268" w:rsidRDefault="00E26F59" w:rsidP="009619F5">
      <w:pPr>
        <w:numPr>
          <w:ilvl w:val="0"/>
          <w:numId w:val="20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Туляремии</w:t>
      </w:r>
    </w:p>
    <w:p w:rsidR="00E26F59" w:rsidRPr="00B31268" w:rsidRDefault="00E26F59" w:rsidP="009619F5">
      <w:pPr>
        <w:numPr>
          <w:ilvl w:val="0"/>
          <w:numId w:val="20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Сыпного тифа</w:t>
      </w:r>
    </w:p>
    <w:p w:rsidR="00E26F59" w:rsidRPr="00B31268" w:rsidRDefault="00E26F59" w:rsidP="009619F5">
      <w:pPr>
        <w:numPr>
          <w:ilvl w:val="0"/>
          <w:numId w:val="20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Трипаносомоза</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4</w:t>
      </w:r>
      <w:r w:rsidR="00E414EB">
        <w:rPr>
          <w:rFonts w:ascii="Times New Roman" w:eastAsia="Times New Roman" w:hAnsi="Times New Roman" w:cs="Times New Roman"/>
          <w:sz w:val="28"/>
          <w:szCs w:val="28"/>
          <w:lang w:eastAsia="ru-RU"/>
        </w:rPr>
        <w:t>.46</w:t>
      </w:r>
      <w:r w:rsidRPr="00B31268">
        <w:rPr>
          <w:rFonts w:ascii="Times New Roman" w:eastAsia="Times New Roman" w:hAnsi="Times New Roman" w:cs="Times New Roman"/>
          <w:sz w:val="28"/>
          <w:szCs w:val="28"/>
          <w:lang w:eastAsia="ru-RU"/>
        </w:rPr>
        <w:t xml:space="preserve"> Переносчик вируса энцефалита – клещ</w:t>
      </w:r>
    </w:p>
    <w:p w:rsidR="00E26F59" w:rsidRPr="00B31268" w:rsidRDefault="00E26F59" w:rsidP="009619F5">
      <w:pPr>
        <w:numPr>
          <w:ilvl w:val="0"/>
          <w:numId w:val="20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Таежный </w:t>
      </w:r>
    </w:p>
    <w:p w:rsidR="00E26F59" w:rsidRPr="00B31268" w:rsidRDefault="00E26F59" w:rsidP="009619F5">
      <w:pPr>
        <w:numPr>
          <w:ilvl w:val="0"/>
          <w:numId w:val="20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Поселковый </w:t>
      </w:r>
    </w:p>
    <w:p w:rsidR="00E26F59" w:rsidRPr="00B31268" w:rsidRDefault="00E26F59" w:rsidP="009619F5">
      <w:pPr>
        <w:numPr>
          <w:ilvl w:val="0"/>
          <w:numId w:val="20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Железница угревая</w:t>
      </w:r>
    </w:p>
    <w:p w:rsidR="00E26F59" w:rsidRPr="00B31268" w:rsidRDefault="00E26F59" w:rsidP="009619F5">
      <w:pPr>
        <w:numPr>
          <w:ilvl w:val="0"/>
          <w:numId w:val="20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Домашний клещ </w:t>
      </w:r>
    </w:p>
    <w:p w:rsidR="00E26F59" w:rsidRPr="00B31268" w:rsidRDefault="00E26F59" w:rsidP="009619F5">
      <w:pPr>
        <w:numPr>
          <w:ilvl w:val="0"/>
          <w:numId w:val="20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4.</w:t>
      </w:r>
      <w:r w:rsidR="00E414EB">
        <w:rPr>
          <w:rFonts w:ascii="Times New Roman" w:eastAsia="Times New Roman" w:hAnsi="Times New Roman" w:cs="Times New Roman"/>
          <w:sz w:val="28"/>
          <w:szCs w:val="28"/>
          <w:lang w:eastAsia="ru-RU"/>
        </w:rPr>
        <w:t>47</w:t>
      </w:r>
      <w:r w:rsidRPr="00B31268">
        <w:rPr>
          <w:rFonts w:ascii="Times New Roman" w:eastAsia="Times New Roman" w:hAnsi="Times New Roman" w:cs="Times New Roman"/>
          <w:sz w:val="28"/>
          <w:szCs w:val="28"/>
          <w:lang w:eastAsia="ru-RU"/>
        </w:rPr>
        <w:t xml:space="preserve"> При проглатывании жук</w:t>
      </w:r>
      <w:proofErr w:type="gramStart"/>
      <w:r w:rsidRPr="00B31268">
        <w:rPr>
          <w:rFonts w:ascii="Times New Roman" w:eastAsia="Times New Roman" w:hAnsi="Times New Roman" w:cs="Times New Roman"/>
          <w:sz w:val="28"/>
          <w:szCs w:val="28"/>
          <w:lang w:eastAsia="ru-RU"/>
        </w:rPr>
        <w:t>а-</w:t>
      </w:r>
      <w:proofErr w:type="gramEnd"/>
      <w:r w:rsidRPr="00B31268">
        <w:rPr>
          <w:rFonts w:ascii="Times New Roman" w:eastAsia="Times New Roman" w:hAnsi="Times New Roman" w:cs="Times New Roman"/>
          <w:sz w:val="28"/>
          <w:szCs w:val="28"/>
          <w:lang w:eastAsia="ru-RU"/>
        </w:rPr>
        <w:t xml:space="preserve"> мучного хруща, инвазированного  личинками карликового цепня, у человека развивается заболевание </w:t>
      </w:r>
    </w:p>
    <w:p w:rsidR="00E26F59" w:rsidRPr="00B31268" w:rsidRDefault="00E26F59" w:rsidP="009619F5">
      <w:pPr>
        <w:numPr>
          <w:ilvl w:val="0"/>
          <w:numId w:val="20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Тениоз</w:t>
      </w:r>
    </w:p>
    <w:p w:rsidR="00E26F59" w:rsidRPr="00B31268" w:rsidRDefault="00E26F59" w:rsidP="009619F5">
      <w:pPr>
        <w:numPr>
          <w:ilvl w:val="0"/>
          <w:numId w:val="20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Эхинококкоз </w:t>
      </w:r>
    </w:p>
    <w:p w:rsidR="00E26F59" w:rsidRPr="00B31268" w:rsidRDefault="00E26F59" w:rsidP="009619F5">
      <w:pPr>
        <w:numPr>
          <w:ilvl w:val="0"/>
          <w:numId w:val="20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Дифиллоботриоз </w:t>
      </w:r>
    </w:p>
    <w:p w:rsidR="00E26F59" w:rsidRPr="00B31268" w:rsidRDefault="00E26F59" w:rsidP="009619F5">
      <w:pPr>
        <w:numPr>
          <w:ilvl w:val="0"/>
          <w:numId w:val="20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 xml:space="preserve">Гименолепидоз </w:t>
      </w:r>
    </w:p>
    <w:p w:rsidR="00E26F59" w:rsidRPr="00B31268" w:rsidRDefault="00E26F59" w:rsidP="009619F5">
      <w:pPr>
        <w:numPr>
          <w:ilvl w:val="0"/>
          <w:numId w:val="20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Тениаринхоз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48</w:t>
      </w:r>
      <w:proofErr w:type="gramStart"/>
      <w:r w:rsidR="00E26F59" w:rsidRPr="00B31268">
        <w:rPr>
          <w:rFonts w:ascii="Times New Roman" w:eastAsia="Times New Roman" w:hAnsi="Times New Roman" w:cs="Times New Roman"/>
          <w:sz w:val="28"/>
          <w:szCs w:val="28"/>
          <w:lang w:eastAsia="ru-RU"/>
        </w:rPr>
        <w:t xml:space="preserve"> П</w:t>
      </w:r>
      <w:proofErr w:type="gramEnd"/>
      <w:r w:rsidR="00E26F59" w:rsidRPr="00B31268">
        <w:rPr>
          <w:rFonts w:ascii="Times New Roman" w:eastAsia="Times New Roman" w:hAnsi="Times New Roman" w:cs="Times New Roman"/>
          <w:sz w:val="28"/>
          <w:szCs w:val="28"/>
          <w:lang w:eastAsia="ru-RU"/>
        </w:rPr>
        <w:t xml:space="preserve">аразитирует на всех стадиях развития </w:t>
      </w:r>
    </w:p>
    <w:p w:rsidR="00E26F59" w:rsidRPr="00B31268" w:rsidRDefault="00E26F59" w:rsidP="009619F5">
      <w:pPr>
        <w:numPr>
          <w:ilvl w:val="0"/>
          <w:numId w:val="209"/>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Таежный клещ </w:t>
      </w:r>
    </w:p>
    <w:p w:rsidR="00E26F59" w:rsidRPr="00B31268" w:rsidRDefault="00E26F59" w:rsidP="009619F5">
      <w:pPr>
        <w:numPr>
          <w:ilvl w:val="0"/>
          <w:numId w:val="209"/>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Вольфартовая муха </w:t>
      </w:r>
    </w:p>
    <w:p w:rsidR="00E26F59" w:rsidRPr="00B31268" w:rsidRDefault="00E26F59" w:rsidP="009619F5">
      <w:pPr>
        <w:numPr>
          <w:ilvl w:val="0"/>
          <w:numId w:val="209"/>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Москит </w:t>
      </w:r>
    </w:p>
    <w:p w:rsidR="00E26F59" w:rsidRPr="00B31268" w:rsidRDefault="00E26F59" w:rsidP="009619F5">
      <w:pPr>
        <w:numPr>
          <w:ilvl w:val="0"/>
          <w:numId w:val="209"/>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Блоха человеческая </w:t>
      </w:r>
    </w:p>
    <w:p w:rsidR="00E26F59" w:rsidRPr="00B31268" w:rsidRDefault="00E26F59" w:rsidP="009619F5">
      <w:pPr>
        <w:numPr>
          <w:ilvl w:val="0"/>
          <w:numId w:val="209"/>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Муха </w:t>
      </w:r>
      <w:proofErr w:type="gramStart"/>
      <w:r w:rsidRPr="00B31268">
        <w:rPr>
          <w:rFonts w:ascii="Times New Roman" w:eastAsia="Times New Roman" w:hAnsi="Times New Roman" w:cs="Times New Roman"/>
          <w:sz w:val="28"/>
          <w:szCs w:val="28"/>
          <w:lang w:eastAsia="ru-RU"/>
        </w:rPr>
        <w:t>це-це</w:t>
      </w:r>
      <w:proofErr w:type="gramEnd"/>
      <w:r w:rsidRPr="00B31268">
        <w:rPr>
          <w:rFonts w:ascii="Times New Roman" w:eastAsia="Times New Roman" w:hAnsi="Times New Roman" w:cs="Times New Roman"/>
          <w:sz w:val="28"/>
          <w:szCs w:val="28"/>
          <w:lang w:eastAsia="ru-RU"/>
        </w:rPr>
        <w:t xml:space="preserve">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49 И</w:t>
      </w:r>
      <w:r w:rsidR="00E26F59" w:rsidRPr="00B31268">
        <w:rPr>
          <w:rFonts w:ascii="Times New Roman" w:eastAsia="Times New Roman" w:hAnsi="Times New Roman" w:cs="Times New Roman"/>
          <w:sz w:val="28"/>
          <w:szCs w:val="28"/>
          <w:lang w:eastAsia="ru-RU"/>
        </w:rPr>
        <w:t>ксодовые клещи – переносчики возбудителей заболевания</w:t>
      </w:r>
    </w:p>
    <w:p w:rsidR="00E26F59" w:rsidRPr="00B31268" w:rsidRDefault="00E26F59" w:rsidP="009619F5">
      <w:pPr>
        <w:numPr>
          <w:ilvl w:val="0"/>
          <w:numId w:val="21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Чесотки </w:t>
      </w:r>
    </w:p>
    <w:p w:rsidR="00E26F59" w:rsidRPr="00B31268" w:rsidRDefault="00E26F59" w:rsidP="009619F5">
      <w:pPr>
        <w:numPr>
          <w:ilvl w:val="0"/>
          <w:numId w:val="21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Лейшманиоза </w:t>
      </w:r>
    </w:p>
    <w:p w:rsidR="00E26F59" w:rsidRPr="00B31268" w:rsidRDefault="00E26F59" w:rsidP="009619F5">
      <w:pPr>
        <w:numPr>
          <w:ilvl w:val="0"/>
          <w:numId w:val="21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Чумы </w:t>
      </w:r>
    </w:p>
    <w:p w:rsidR="00E26F59" w:rsidRPr="00B31268" w:rsidRDefault="00E26F59" w:rsidP="009619F5">
      <w:pPr>
        <w:numPr>
          <w:ilvl w:val="0"/>
          <w:numId w:val="21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Педикулеза </w:t>
      </w:r>
    </w:p>
    <w:p w:rsidR="00E26F59" w:rsidRPr="00B31268" w:rsidRDefault="00E26F59" w:rsidP="009619F5">
      <w:pPr>
        <w:numPr>
          <w:ilvl w:val="0"/>
          <w:numId w:val="21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Энцефалита </w:t>
      </w:r>
    </w:p>
    <w:p w:rsidR="00E26F59" w:rsidRPr="00B31268" w:rsidRDefault="00E414EB" w:rsidP="00B31268">
      <w:pPr>
        <w:tabs>
          <w:tab w:val="left" w:pos="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50</w:t>
      </w:r>
      <w:r w:rsidR="00E26F59" w:rsidRPr="00B31268">
        <w:rPr>
          <w:rFonts w:ascii="Times New Roman" w:eastAsia="Times New Roman" w:hAnsi="Times New Roman" w:cs="Times New Roman"/>
          <w:sz w:val="28"/>
          <w:szCs w:val="28"/>
          <w:lang w:eastAsia="ru-RU"/>
        </w:rPr>
        <w:t xml:space="preserve"> Механическими переносчиками цист простейших и яиц гельминтов являются </w:t>
      </w:r>
    </w:p>
    <w:p w:rsidR="00E26F59" w:rsidRPr="00B31268" w:rsidRDefault="00E26F59" w:rsidP="009619F5">
      <w:pPr>
        <w:numPr>
          <w:ilvl w:val="0"/>
          <w:numId w:val="21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Муха домовая </w:t>
      </w:r>
    </w:p>
    <w:p w:rsidR="00E26F59" w:rsidRPr="00B31268" w:rsidRDefault="00E26F59" w:rsidP="009619F5">
      <w:pPr>
        <w:numPr>
          <w:ilvl w:val="0"/>
          <w:numId w:val="21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Муха </w:t>
      </w:r>
      <w:proofErr w:type="gramStart"/>
      <w:r w:rsidRPr="00B31268">
        <w:rPr>
          <w:rFonts w:ascii="Times New Roman" w:eastAsia="Times New Roman" w:hAnsi="Times New Roman" w:cs="Times New Roman"/>
          <w:sz w:val="28"/>
          <w:szCs w:val="28"/>
          <w:lang w:eastAsia="ru-RU"/>
        </w:rPr>
        <w:t>це–це</w:t>
      </w:r>
      <w:proofErr w:type="gramEnd"/>
      <w:r w:rsidRPr="00B31268">
        <w:rPr>
          <w:rFonts w:ascii="Times New Roman" w:eastAsia="Times New Roman" w:hAnsi="Times New Roman" w:cs="Times New Roman"/>
          <w:sz w:val="28"/>
          <w:szCs w:val="28"/>
          <w:lang w:eastAsia="ru-RU"/>
        </w:rPr>
        <w:t xml:space="preserve"> </w:t>
      </w:r>
    </w:p>
    <w:p w:rsidR="00E26F59" w:rsidRPr="00B31268" w:rsidRDefault="00E26F59" w:rsidP="009619F5">
      <w:pPr>
        <w:numPr>
          <w:ilvl w:val="0"/>
          <w:numId w:val="21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Блоха человеческая</w:t>
      </w:r>
    </w:p>
    <w:p w:rsidR="00E26F59" w:rsidRPr="00B31268" w:rsidRDefault="00E26F59" w:rsidP="009619F5">
      <w:pPr>
        <w:numPr>
          <w:ilvl w:val="0"/>
          <w:numId w:val="21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Осенняя жигалка </w:t>
      </w:r>
    </w:p>
    <w:p w:rsidR="00E26F59" w:rsidRPr="00B31268" w:rsidRDefault="00E26F59" w:rsidP="009619F5">
      <w:pPr>
        <w:numPr>
          <w:ilvl w:val="0"/>
          <w:numId w:val="21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Комар рода </w:t>
      </w:r>
      <w:r w:rsidRPr="00B31268">
        <w:rPr>
          <w:rFonts w:ascii="Times New Roman" w:eastAsia="Times New Roman" w:hAnsi="Times New Roman" w:cs="Times New Roman"/>
          <w:sz w:val="28"/>
          <w:szCs w:val="28"/>
          <w:lang w:val="en-US" w:eastAsia="ru-RU"/>
        </w:rPr>
        <w:t>culex</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E414EB">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1С</w:t>
      </w:r>
      <w:r w:rsidR="00E26F59" w:rsidRPr="00B31268">
        <w:rPr>
          <w:rFonts w:ascii="Times New Roman" w:eastAsia="Times New Roman" w:hAnsi="Times New Roman" w:cs="Times New Roman"/>
          <w:sz w:val="28"/>
          <w:szCs w:val="28"/>
          <w:lang w:eastAsia="ru-RU"/>
        </w:rPr>
        <w:t xml:space="preserve">пецифическим переносчиком сыпного  тифа является </w:t>
      </w:r>
    </w:p>
    <w:p w:rsidR="00E26F59" w:rsidRPr="00B31268" w:rsidRDefault="00E26F59" w:rsidP="009619F5">
      <w:pPr>
        <w:numPr>
          <w:ilvl w:val="0"/>
          <w:numId w:val="21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Вошь человеческая</w:t>
      </w:r>
    </w:p>
    <w:p w:rsidR="00E26F59" w:rsidRPr="00B31268" w:rsidRDefault="00E26F59" w:rsidP="009619F5">
      <w:pPr>
        <w:numPr>
          <w:ilvl w:val="0"/>
          <w:numId w:val="21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Поселковый клещ </w:t>
      </w:r>
    </w:p>
    <w:p w:rsidR="00E26F59" w:rsidRPr="00B31268" w:rsidRDefault="00E26F59" w:rsidP="009619F5">
      <w:pPr>
        <w:numPr>
          <w:ilvl w:val="0"/>
          <w:numId w:val="21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Пастбищный клещ</w:t>
      </w:r>
    </w:p>
    <w:p w:rsidR="00E26F59" w:rsidRPr="00B31268" w:rsidRDefault="00E26F59" w:rsidP="009619F5">
      <w:pPr>
        <w:numPr>
          <w:ilvl w:val="0"/>
          <w:numId w:val="21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Блоха человеческая </w:t>
      </w:r>
    </w:p>
    <w:p w:rsidR="00E26F59" w:rsidRPr="00B31268" w:rsidRDefault="00E26F59" w:rsidP="009619F5">
      <w:pPr>
        <w:numPr>
          <w:ilvl w:val="0"/>
          <w:numId w:val="21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Вошь лобковая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 xml:space="preserve"> Клещи – постоянные паразиты человека</w:t>
      </w:r>
    </w:p>
    <w:p w:rsidR="00E26F59" w:rsidRPr="00B31268" w:rsidRDefault="00E26F59" w:rsidP="009619F5">
      <w:pPr>
        <w:numPr>
          <w:ilvl w:val="0"/>
          <w:numId w:val="21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Таежный клещ</w:t>
      </w:r>
    </w:p>
    <w:p w:rsidR="00E26F59" w:rsidRPr="00B31268" w:rsidRDefault="00E26F59" w:rsidP="009619F5">
      <w:pPr>
        <w:numPr>
          <w:ilvl w:val="0"/>
          <w:numId w:val="21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Чесоточный зудень</w:t>
      </w:r>
    </w:p>
    <w:p w:rsidR="00E26F59" w:rsidRPr="00B31268" w:rsidRDefault="00E26F59" w:rsidP="009619F5">
      <w:pPr>
        <w:numPr>
          <w:ilvl w:val="0"/>
          <w:numId w:val="21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Собачий клещ</w:t>
      </w:r>
    </w:p>
    <w:p w:rsidR="00E26F59" w:rsidRPr="00B31268" w:rsidRDefault="00E26F59" w:rsidP="009619F5">
      <w:pPr>
        <w:numPr>
          <w:ilvl w:val="0"/>
          <w:numId w:val="21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Тироглифидовые клещи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4.53</w:t>
      </w:r>
      <w:proofErr w:type="gramStart"/>
      <w:r w:rsidR="00E26F59" w:rsidRPr="00B31268">
        <w:rPr>
          <w:rFonts w:ascii="Times New Roman" w:eastAsia="Times New Roman" w:hAnsi="Times New Roman" w:cs="Times New Roman"/>
          <w:sz w:val="28"/>
          <w:szCs w:val="28"/>
          <w:lang w:eastAsia="ru-RU"/>
        </w:rPr>
        <w:t xml:space="preserve"> П</w:t>
      </w:r>
      <w:proofErr w:type="gramEnd"/>
      <w:r w:rsidR="00E26F59" w:rsidRPr="00B31268">
        <w:rPr>
          <w:rFonts w:ascii="Times New Roman" w:eastAsia="Times New Roman" w:hAnsi="Times New Roman" w:cs="Times New Roman"/>
          <w:sz w:val="28"/>
          <w:szCs w:val="28"/>
          <w:lang w:eastAsia="ru-RU"/>
        </w:rPr>
        <w:t xml:space="preserve">аразитирует в сальных железах и в волосяных фолликулах кожи </w:t>
      </w:r>
    </w:p>
    <w:p w:rsidR="00E26F59" w:rsidRPr="00B31268" w:rsidRDefault="00642587" w:rsidP="009619F5">
      <w:pPr>
        <w:numPr>
          <w:ilvl w:val="0"/>
          <w:numId w:val="214"/>
        </w:numPr>
        <w:tabs>
          <w:tab w:val="num" w:pos="993"/>
        </w:tabs>
        <w:spacing w:after="0" w:line="360" w:lineRule="auto"/>
        <w:ind w:lef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w:t>
      </w:r>
      <w:r w:rsidR="00E26F59" w:rsidRPr="00B31268">
        <w:rPr>
          <w:rFonts w:ascii="Times New Roman" w:eastAsia="Times New Roman" w:hAnsi="Times New Roman" w:cs="Times New Roman"/>
          <w:sz w:val="28"/>
          <w:szCs w:val="28"/>
          <w:lang w:eastAsia="ru-RU"/>
        </w:rPr>
        <w:t xml:space="preserve">остельный клоп </w:t>
      </w:r>
    </w:p>
    <w:p w:rsidR="00E26F59" w:rsidRPr="00B31268" w:rsidRDefault="00E26F59" w:rsidP="009619F5">
      <w:pPr>
        <w:numPr>
          <w:ilvl w:val="0"/>
          <w:numId w:val="21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Железница угревая </w:t>
      </w:r>
    </w:p>
    <w:p w:rsidR="00E26F59" w:rsidRPr="00B31268" w:rsidRDefault="00E26F59" w:rsidP="009619F5">
      <w:pPr>
        <w:numPr>
          <w:ilvl w:val="0"/>
          <w:numId w:val="21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w:t>
      </w:r>
    </w:p>
    <w:p w:rsidR="00E26F59" w:rsidRPr="00B31268" w:rsidRDefault="00E26F59" w:rsidP="009619F5">
      <w:pPr>
        <w:numPr>
          <w:ilvl w:val="0"/>
          <w:numId w:val="21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Осенняя жигалка </w:t>
      </w:r>
    </w:p>
    <w:p w:rsidR="00E26F59" w:rsidRPr="00B31268" w:rsidRDefault="00E26F59" w:rsidP="009619F5">
      <w:pPr>
        <w:numPr>
          <w:ilvl w:val="0"/>
          <w:numId w:val="21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Слепень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 xml:space="preserve"> Механическим переносчиком возбудителей туляремии и сибирской язвы является </w:t>
      </w:r>
    </w:p>
    <w:p w:rsidR="00E26F59" w:rsidRPr="00B31268" w:rsidRDefault="00E26F59" w:rsidP="009619F5">
      <w:pPr>
        <w:numPr>
          <w:ilvl w:val="0"/>
          <w:numId w:val="215"/>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Вольфартова муха </w:t>
      </w:r>
    </w:p>
    <w:p w:rsidR="00E26F59" w:rsidRPr="00B31268" w:rsidRDefault="00E26F59" w:rsidP="009619F5">
      <w:pPr>
        <w:numPr>
          <w:ilvl w:val="0"/>
          <w:numId w:val="215"/>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Собачий клещ </w:t>
      </w:r>
    </w:p>
    <w:p w:rsidR="00E26F59" w:rsidRPr="00B31268" w:rsidRDefault="00E26F59" w:rsidP="009619F5">
      <w:pPr>
        <w:numPr>
          <w:ilvl w:val="0"/>
          <w:numId w:val="215"/>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Поселковый клещ </w:t>
      </w:r>
    </w:p>
    <w:p w:rsidR="00E26F59" w:rsidRPr="00B31268" w:rsidRDefault="00E26F59" w:rsidP="009619F5">
      <w:pPr>
        <w:numPr>
          <w:ilvl w:val="0"/>
          <w:numId w:val="215"/>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Поцелуйный клоп </w:t>
      </w:r>
    </w:p>
    <w:p w:rsidR="00E26F59" w:rsidRPr="00B31268" w:rsidRDefault="00E26F59" w:rsidP="009619F5">
      <w:pPr>
        <w:numPr>
          <w:ilvl w:val="0"/>
          <w:numId w:val="215"/>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Осенняя жигалка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5</w:t>
      </w:r>
      <w:proofErr w:type="gramStart"/>
      <w:r w:rsidR="00E26F59" w:rsidRPr="00B31268">
        <w:rPr>
          <w:rFonts w:ascii="Times New Roman" w:eastAsia="Times New Roman" w:hAnsi="Times New Roman" w:cs="Times New Roman"/>
          <w:sz w:val="28"/>
          <w:szCs w:val="28"/>
          <w:lang w:eastAsia="ru-RU"/>
        </w:rPr>
        <w:t xml:space="preserve"> С</w:t>
      </w:r>
      <w:proofErr w:type="gramEnd"/>
      <w:r w:rsidR="00E26F59" w:rsidRPr="00B31268">
        <w:rPr>
          <w:rFonts w:ascii="Times New Roman" w:eastAsia="Times New Roman" w:hAnsi="Times New Roman" w:cs="Times New Roman"/>
          <w:sz w:val="28"/>
          <w:szCs w:val="28"/>
          <w:lang w:eastAsia="ru-RU"/>
        </w:rPr>
        <w:t>амые мелкие из кровососущих насекомых, являющиеся</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переносчиком возбудителей филяриатозов </w:t>
      </w:r>
    </w:p>
    <w:p w:rsidR="00E26F59" w:rsidRPr="00B31268" w:rsidRDefault="00E26F59" w:rsidP="009619F5">
      <w:pPr>
        <w:numPr>
          <w:ilvl w:val="0"/>
          <w:numId w:val="216"/>
        </w:numPr>
        <w:tabs>
          <w:tab w:val="num" w:pos="993"/>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Комары рода</w:t>
      </w:r>
      <w:r w:rsidRPr="00B31268">
        <w:rPr>
          <w:rFonts w:ascii="Times New Roman" w:eastAsia="Times New Roman" w:hAnsi="Times New Roman" w:cs="Times New Roman"/>
          <w:sz w:val="28"/>
          <w:szCs w:val="28"/>
          <w:lang w:val="en-US" w:eastAsia="ru-RU"/>
        </w:rPr>
        <w:t xml:space="preserve"> culex </w:t>
      </w:r>
    </w:p>
    <w:p w:rsidR="00E26F59" w:rsidRPr="00B31268" w:rsidRDefault="00E26F59" w:rsidP="009619F5">
      <w:pPr>
        <w:numPr>
          <w:ilvl w:val="0"/>
          <w:numId w:val="21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Комары рода</w:t>
      </w:r>
      <w:r w:rsidRPr="00B31268">
        <w:rPr>
          <w:rFonts w:ascii="Times New Roman" w:eastAsia="Times New Roman" w:hAnsi="Times New Roman" w:cs="Times New Roman"/>
          <w:sz w:val="28"/>
          <w:szCs w:val="28"/>
          <w:lang w:val="en-US" w:eastAsia="ru-RU"/>
        </w:rPr>
        <w:t xml:space="preserve"> anopheles </w:t>
      </w:r>
    </w:p>
    <w:p w:rsidR="00E26F59" w:rsidRPr="00B31268" w:rsidRDefault="00E26F59" w:rsidP="009619F5">
      <w:pPr>
        <w:numPr>
          <w:ilvl w:val="0"/>
          <w:numId w:val="21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w:t>
      </w:r>
      <w:r w:rsidRPr="00B31268">
        <w:rPr>
          <w:rFonts w:ascii="Times New Roman" w:eastAsia="Times New Roman" w:hAnsi="Times New Roman" w:cs="Times New Roman"/>
          <w:sz w:val="28"/>
          <w:szCs w:val="28"/>
          <w:lang w:val="en-US" w:eastAsia="ru-RU"/>
        </w:rPr>
        <w:t xml:space="preserve">ошки </w:t>
      </w:r>
    </w:p>
    <w:p w:rsidR="00E26F59" w:rsidRPr="00B31268" w:rsidRDefault="00E26F59" w:rsidP="009619F5">
      <w:pPr>
        <w:numPr>
          <w:ilvl w:val="0"/>
          <w:numId w:val="21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w:t>
      </w:r>
      <w:r w:rsidRPr="00B31268">
        <w:rPr>
          <w:rFonts w:ascii="Times New Roman" w:eastAsia="Times New Roman" w:hAnsi="Times New Roman" w:cs="Times New Roman"/>
          <w:sz w:val="28"/>
          <w:szCs w:val="28"/>
          <w:lang w:val="en-US" w:eastAsia="ru-RU"/>
        </w:rPr>
        <w:t xml:space="preserve">оскиты </w:t>
      </w:r>
    </w:p>
    <w:p w:rsidR="00E26F59" w:rsidRPr="00B31268" w:rsidRDefault="00E26F59" w:rsidP="009619F5">
      <w:pPr>
        <w:numPr>
          <w:ilvl w:val="0"/>
          <w:numId w:val="21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w:t>
      </w:r>
      <w:r w:rsidRPr="00B31268">
        <w:rPr>
          <w:rFonts w:ascii="Times New Roman" w:eastAsia="Times New Roman" w:hAnsi="Times New Roman" w:cs="Times New Roman"/>
          <w:sz w:val="28"/>
          <w:szCs w:val="28"/>
          <w:lang w:val="en-US" w:eastAsia="ru-RU"/>
        </w:rPr>
        <w:t xml:space="preserve">окрецы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4.56</w:t>
      </w:r>
      <w:r w:rsidR="00E26F59" w:rsidRPr="00B31268">
        <w:rPr>
          <w:rFonts w:ascii="Times New Roman" w:eastAsia="Times New Roman" w:hAnsi="Times New Roman" w:cs="Times New Roman"/>
          <w:sz w:val="28"/>
          <w:szCs w:val="28"/>
          <w:lang w:eastAsia="ru-RU"/>
        </w:rPr>
        <w:t xml:space="preserve"> Поцелуйные клопы являются специфическими переносчиками возбудителя </w:t>
      </w:r>
    </w:p>
    <w:p w:rsidR="00E26F59" w:rsidRPr="00B31268" w:rsidRDefault="00E26F59" w:rsidP="009619F5">
      <w:pPr>
        <w:numPr>
          <w:ilvl w:val="0"/>
          <w:numId w:val="217"/>
        </w:numPr>
        <w:tabs>
          <w:tab w:val="num" w:pos="993"/>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Ч</w:t>
      </w:r>
      <w:r w:rsidRPr="00B31268">
        <w:rPr>
          <w:rFonts w:ascii="Times New Roman" w:eastAsia="Times New Roman" w:hAnsi="Times New Roman" w:cs="Times New Roman"/>
          <w:sz w:val="28"/>
          <w:szCs w:val="28"/>
          <w:lang w:val="en-US" w:eastAsia="ru-RU"/>
        </w:rPr>
        <w:t xml:space="preserve">есотки </w:t>
      </w:r>
    </w:p>
    <w:p w:rsidR="00E26F59" w:rsidRPr="00B31268" w:rsidRDefault="00E26F59" w:rsidP="009619F5">
      <w:pPr>
        <w:numPr>
          <w:ilvl w:val="0"/>
          <w:numId w:val="21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w:t>
      </w:r>
      <w:r w:rsidRPr="00B31268">
        <w:rPr>
          <w:rFonts w:ascii="Times New Roman" w:eastAsia="Times New Roman" w:hAnsi="Times New Roman" w:cs="Times New Roman"/>
          <w:sz w:val="28"/>
          <w:szCs w:val="28"/>
          <w:lang w:val="en-US" w:eastAsia="ru-RU"/>
        </w:rPr>
        <w:t xml:space="preserve">емодекса </w:t>
      </w:r>
    </w:p>
    <w:p w:rsidR="00E26F59" w:rsidRPr="00B31268" w:rsidRDefault="00E26F59" w:rsidP="009619F5">
      <w:pPr>
        <w:numPr>
          <w:ilvl w:val="0"/>
          <w:numId w:val="21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w:t>
      </w:r>
      <w:r w:rsidRPr="00B31268">
        <w:rPr>
          <w:rFonts w:ascii="Times New Roman" w:eastAsia="Times New Roman" w:hAnsi="Times New Roman" w:cs="Times New Roman"/>
          <w:sz w:val="28"/>
          <w:szCs w:val="28"/>
          <w:lang w:val="en-US" w:eastAsia="ru-RU"/>
        </w:rPr>
        <w:t xml:space="preserve">ерматита </w:t>
      </w:r>
    </w:p>
    <w:p w:rsidR="00E26F59" w:rsidRPr="00B31268" w:rsidRDefault="00E26F59" w:rsidP="009619F5">
      <w:pPr>
        <w:numPr>
          <w:ilvl w:val="0"/>
          <w:numId w:val="21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Американского трипаносомоза</w:t>
      </w:r>
    </w:p>
    <w:p w:rsidR="00E26F59" w:rsidRPr="00B31268" w:rsidRDefault="00E26F59" w:rsidP="009619F5">
      <w:pPr>
        <w:numPr>
          <w:ilvl w:val="0"/>
          <w:numId w:val="21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w:t>
      </w:r>
      <w:r w:rsidRPr="00B31268">
        <w:rPr>
          <w:rFonts w:ascii="Times New Roman" w:eastAsia="Times New Roman" w:hAnsi="Times New Roman" w:cs="Times New Roman"/>
          <w:sz w:val="28"/>
          <w:szCs w:val="28"/>
          <w:lang w:val="en-US" w:eastAsia="ru-RU"/>
        </w:rPr>
        <w:t xml:space="preserve">умы </w:t>
      </w:r>
    </w:p>
    <w:p w:rsidR="00E26F59" w:rsidRPr="00B31268" w:rsidRDefault="00E26F59" w:rsidP="009619F5">
      <w:pPr>
        <w:numPr>
          <w:ilvl w:val="0"/>
          <w:numId w:val="21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w:t>
      </w:r>
      <w:r w:rsidRPr="00B31268">
        <w:rPr>
          <w:rFonts w:ascii="Times New Roman" w:eastAsia="Times New Roman" w:hAnsi="Times New Roman" w:cs="Times New Roman"/>
          <w:sz w:val="28"/>
          <w:szCs w:val="28"/>
          <w:lang w:val="en-US" w:eastAsia="ru-RU"/>
        </w:rPr>
        <w:t xml:space="preserve">иаза </w:t>
      </w:r>
      <w:r w:rsidRPr="00B31268">
        <w:rPr>
          <w:rFonts w:ascii="Times New Roman" w:eastAsia="Times New Roman" w:hAnsi="Times New Roman" w:cs="Times New Roman"/>
          <w:sz w:val="28"/>
          <w:szCs w:val="28"/>
          <w:lang w:eastAsia="ru-RU"/>
        </w:rPr>
        <w:t xml:space="preserve">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E26F59" w:rsidRPr="00B31268">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7</w:t>
      </w:r>
      <w:r w:rsidR="00E26F59" w:rsidRPr="00B31268">
        <w:rPr>
          <w:rFonts w:ascii="Times New Roman" w:eastAsia="Times New Roman" w:hAnsi="Times New Roman" w:cs="Times New Roman"/>
          <w:sz w:val="28"/>
          <w:szCs w:val="28"/>
          <w:lang w:eastAsia="ru-RU"/>
        </w:rPr>
        <w:t xml:space="preserve"> Природным резервуаром чумы являются </w:t>
      </w:r>
    </w:p>
    <w:p w:rsidR="00E26F59" w:rsidRPr="00B31268" w:rsidRDefault="00E26F59" w:rsidP="009619F5">
      <w:pPr>
        <w:numPr>
          <w:ilvl w:val="0"/>
          <w:numId w:val="21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Комары </w:t>
      </w:r>
    </w:p>
    <w:p w:rsidR="00E26F59" w:rsidRPr="00B31268" w:rsidRDefault="00E26F59" w:rsidP="009619F5">
      <w:pPr>
        <w:numPr>
          <w:ilvl w:val="0"/>
          <w:numId w:val="21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Москиты </w:t>
      </w:r>
    </w:p>
    <w:p w:rsidR="00E26F59" w:rsidRPr="00B31268" w:rsidRDefault="00E26F59" w:rsidP="009619F5">
      <w:pPr>
        <w:numPr>
          <w:ilvl w:val="0"/>
          <w:numId w:val="21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Птицы </w:t>
      </w:r>
    </w:p>
    <w:p w:rsidR="00E26F59" w:rsidRPr="00B31268" w:rsidRDefault="00E26F59" w:rsidP="009619F5">
      <w:pPr>
        <w:numPr>
          <w:ilvl w:val="0"/>
          <w:numId w:val="21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Грызуны </w:t>
      </w:r>
    </w:p>
    <w:p w:rsidR="00E26F59" w:rsidRPr="00B31268" w:rsidRDefault="00E26F59" w:rsidP="009619F5">
      <w:pPr>
        <w:numPr>
          <w:ilvl w:val="0"/>
          <w:numId w:val="21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Моллюски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58</w:t>
      </w:r>
      <w:r w:rsidR="00E26F59" w:rsidRPr="00B31268">
        <w:rPr>
          <w:rFonts w:ascii="Times New Roman" w:eastAsia="Times New Roman" w:hAnsi="Times New Roman" w:cs="Times New Roman"/>
          <w:sz w:val="28"/>
          <w:szCs w:val="28"/>
          <w:lang w:eastAsia="ru-RU"/>
        </w:rPr>
        <w:t xml:space="preserve"> </w:t>
      </w:r>
      <w:r w:rsidR="00E26F59" w:rsidRPr="00B31268">
        <w:rPr>
          <w:rFonts w:ascii="Times New Roman" w:eastAsia="Times New Roman" w:hAnsi="Times New Roman" w:cs="Times New Roman"/>
          <w:sz w:val="28"/>
          <w:szCs w:val="28"/>
          <w:lang w:val="en-US" w:eastAsia="ru-RU"/>
        </w:rPr>
        <w:t xml:space="preserve">Musca domestica </w:t>
      </w:r>
      <w:r w:rsidR="00E26F59" w:rsidRPr="00B31268">
        <w:rPr>
          <w:rFonts w:ascii="Times New Roman" w:eastAsia="Times New Roman" w:hAnsi="Times New Roman" w:cs="Times New Roman"/>
          <w:sz w:val="28"/>
          <w:szCs w:val="28"/>
          <w:lang w:eastAsia="ru-RU"/>
        </w:rPr>
        <w:t xml:space="preserve">является </w:t>
      </w:r>
    </w:p>
    <w:p w:rsidR="00E26F59" w:rsidRPr="00B31268" w:rsidRDefault="00E26F59" w:rsidP="009619F5">
      <w:pPr>
        <w:numPr>
          <w:ilvl w:val="0"/>
          <w:numId w:val="219"/>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Возбудителем кишечных инвазий </w:t>
      </w:r>
    </w:p>
    <w:p w:rsidR="00E26F59" w:rsidRPr="00B31268" w:rsidRDefault="00E26F59" w:rsidP="009619F5">
      <w:pPr>
        <w:numPr>
          <w:ilvl w:val="0"/>
          <w:numId w:val="219"/>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Трансмиссивным переносчиком кишечных инвазий </w:t>
      </w:r>
    </w:p>
    <w:p w:rsidR="00E26F59" w:rsidRPr="00B31268" w:rsidRDefault="00E26F59" w:rsidP="009619F5">
      <w:pPr>
        <w:numPr>
          <w:ilvl w:val="0"/>
          <w:numId w:val="219"/>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Механическим переносчиком инвазий </w:t>
      </w:r>
    </w:p>
    <w:p w:rsidR="00E26F59" w:rsidRPr="00B31268" w:rsidRDefault="00E26F59" w:rsidP="009619F5">
      <w:pPr>
        <w:numPr>
          <w:ilvl w:val="0"/>
          <w:numId w:val="219"/>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Промежуточным хозяином инвазий </w:t>
      </w:r>
    </w:p>
    <w:p w:rsidR="00E26F59" w:rsidRPr="00B31268" w:rsidRDefault="00E414EB"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59</w:t>
      </w:r>
      <w:r w:rsidR="00E26F59" w:rsidRPr="00B31268">
        <w:rPr>
          <w:rFonts w:ascii="Times New Roman" w:eastAsia="Times New Roman" w:hAnsi="Times New Roman" w:cs="Times New Roman"/>
          <w:sz w:val="28"/>
          <w:szCs w:val="28"/>
          <w:lang w:eastAsia="ru-RU"/>
        </w:rPr>
        <w:t xml:space="preserve"> Головная и платяная вши при паразитировании на человеке вызывают заболевание</w:t>
      </w:r>
    </w:p>
    <w:p w:rsidR="00E26F59" w:rsidRPr="00B31268" w:rsidRDefault="00E26F59" w:rsidP="009619F5">
      <w:pPr>
        <w:numPr>
          <w:ilvl w:val="0"/>
          <w:numId w:val="22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Фтириаз </w:t>
      </w:r>
    </w:p>
    <w:p w:rsidR="00E26F59" w:rsidRPr="00B31268" w:rsidRDefault="00E26F59" w:rsidP="009619F5">
      <w:pPr>
        <w:numPr>
          <w:ilvl w:val="0"/>
          <w:numId w:val="22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Педикулёз</w:t>
      </w:r>
    </w:p>
    <w:p w:rsidR="00E26F59" w:rsidRPr="00B31268" w:rsidRDefault="00E26F59" w:rsidP="009619F5">
      <w:pPr>
        <w:numPr>
          <w:ilvl w:val="0"/>
          <w:numId w:val="22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Миаз </w:t>
      </w:r>
    </w:p>
    <w:p w:rsidR="00E26F59" w:rsidRPr="00B31268" w:rsidRDefault="00E26F59" w:rsidP="009619F5">
      <w:pPr>
        <w:numPr>
          <w:ilvl w:val="0"/>
          <w:numId w:val="22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Лоаоз</w:t>
      </w:r>
    </w:p>
    <w:p w:rsidR="00E26F59" w:rsidRPr="00B31268" w:rsidRDefault="00E26F59" w:rsidP="009619F5">
      <w:pPr>
        <w:numPr>
          <w:ilvl w:val="0"/>
          <w:numId w:val="22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Демодикоз</w:t>
      </w:r>
    </w:p>
    <w:p w:rsidR="00E26F59" w:rsidRPr="00B31268" w:rsidRDefault="00E26F59" w:rsidP="00642587">
      <w:pPr>
        <w:tabs>
          <w:tab w:val="num" w:pos="993"/>
        </w:tabs>
        <w:spacing w:after="0" w:line="360" w:lineRule="auto"/>
        <w:ind w:firstLine="709"/>
        <w:rPr>
          <w:rFonts w:ascii="Times New Roman" w:eastAsia="Times New Roman" w:hAnsi="Times New Roman" w:cs="Times New Roman"/>
          <w:sz w:val="28"/>
          <w:szCs w:val="28"/>
          <w:lang w:eastAsia="ru-RU"/>
        </w:rPr>
      </w:pPr>
    </w:p>
    <w:p w:rsidR="00E26F59" w:rsidRPr="00B31268" w:rsidRDefault="00E26F59" w:rsidP="00B31268">
      <w:pPr>
        <w:keepNext/>
        <w:spacing w:after="0" w:line="360" w:lineRule="auto"/>
        <w:ind w:firstLine="357"/>
        <w:outlineLvl w:val="0"/>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Выбрать номера нескольких правильных ответов</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60</w:t>
      </w:r>
      <w:r w:rsidR="00E26F59" w:rsidRPr="00B31268">
        <w:rPr>
          <w:rFonts w:ascii="Times New Roman" w:eastAsia="Times New Roman" w:hAnsi="Times New Roman" w:cs="Times New Roman"/>
          <w:sz w:val="28"/>
          <w:szCs w:val="28"/>
          <w:lang w:eastAsia="ru-RU"/>
        </w:rPr>
        <w:t xml:space="preserve"> Трансмиссивными переносчиками возбудителей болезней являются членистоногие </w:t>
      </w:r>
    </w:p>
    <w:p w:rsidR="00E26F59" w:rsidRPr="00B31268" w:rsidRDefault="00E26F59" w:rsidP="009619F5">
      <w:pPr>
        <w:numPr>
          <w:ilvl w:val="0"/>
          <w:numId w:val="22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Блоха человеческая </w:t>
      </w:r>
    </w:p>
    <w:p w:rsidR="00E26F59" w:rsidRPr="00B31268" w:rsidRDefault="00E26F59" w:rsidP="009619F5">
      <w:pPr>
        <w:numPr>
          <w:ilvl w:val="0"/>
          <w:numId w:val="22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w:t>
      </w:r>
    </w:p>
    <w:p w:rsidR="00E26F59" w:rsidRPr="00B31268" w:rsidRDefault="00E26F59" w:rsidP="009619F5">
      <w:pPr>
        <w:numPr>
          <w:ilvl w:val="0"/>
          <w:numId w:val="22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Малярийный комар </w:t>
      </w:r>
    </w:p>
    <w:p w:rsidR="00E26F59" w:rsidRPr="00B31268" w:rsidRDefault="00E26F59" w:rsidP="009619F5">
      <w:pPr>
        <w:numPr>
          <w:ilvl w:val="0"/>
          <w:numId w:val="22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Вошь головная </w:t>
      </w:r>
    </w:p>
    <w:p w:rsidR="00E26F59" w:rsidRPr="00B31268" w:rsidRDefault="00E26F59" w:rsidP="009619F5">
      <w:pPr>
        <w:numPr>
          <w:ilvl w:val="0"/>
          <w:numId w:val="22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Таежный клещ</w:t>
      </w:r>
    </w:p>
    <w:p w:rsidR="00E26F59" w:rsidRPr="00B31268" w:rsidRDefault="00E414EB" w:rsidP="00B31268">
      <w:pPr>
        <w:tabs>
          <w:tab w:val="left" w:pos="-142"/>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61</w:t>
      </w:r>
      <w:r w:rsidR="00E26F59" w:rsidRPr="00B31268">
        <w:rPr>
          <w:rFonts w:ascii="Times New Roman" w:eastAsia="Times New Roman" w:hAnsi="Times New Roman" w:cs="Times New Roman"/>
          <w:sz w:val="28"/>
          <w:szCs w:val="28"/>
          <w:lang w:eastAsia="ru-RU"/>
        </w:rPr>
        <w:t xml:space="preserve"> Трансмиссивными переносчиками возбудителей болезней являются членистоногие </w:t>
      </w:r>
    </w:p>
    <w:p w:rsidR="00E26F59" w:rsidRPr="00B31268" w:rsidRDefault="00E26F59" w:rsidP="009619F5">
      <w:pPr>
        <w:numPr>
          <w:ilvl w:val="0"/>
          <w:numId w:val="22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Муха </w:t>
      </w:r>
      <w:proofErr w:type="gramStart"/>
      <w:r w:rsidRPr="00B31268">
        <w:rPr>
          <w:rFonts w:ascii="Times New Roman" w:eastAsia="Times New Roman" w:hAnsi="Times New Roman" w:cs="Times New Roman"/>
          <w:sz w:val="28"/>
          <w:szCs w:val="28"/>
          <w:lang w:eastAsia="ru-RU"/>
        </w:rPr>
        <w:t>це–це</w:t>
      </w:r>
      <w:proofErr w:type="gramEnd"/>
      <w:r w:rsidRPr="00B31268">
        <w:rPr>
          <w:rFonts w:ascii="Times New Roman" w:eastAsia="Times New Roman" w:hAnsi="Times New Roman" w:cs="Times New Roman"/>
          <w:sz w:val="28"/>
          <w:szCs w:val="28"/>
          <w:lang w:eastAsia="ru-RU"/>
        </w:rPr>
        <w:t xml:space="preserve"> </w:t>
      </w:r>
    </w:p>
    <w:p w:rsidR="00E26F59" w:rsidRPr="00B31268" w:rsidRDefault="00E26F59" w:rsidP="009619F5">
      <w:pPr>
        <w:numPr>
          <w:ilvl w:val="0"/>
          <w:numId w:val="22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 xml:space="preserve">Вольфартовая муха </w:t>
      </w:r>
    </w:p>
    <w:p w:rsidR="00E26F59" w:rsidRPr="00B31268" w:rsidRDefault="00E26F59" w:rsidP="009619F5">
      <w:pPr>
        <w:numPr>
          <w:ilvl w:val="0"/>
          <w:numId w:val="22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Мошки </w:t>
      </w:r>
    </w:p>
    <w:p w:rsidR="00E26F59" w:rsidRPr="00B31268" w:rsidRDefault="00E26F59" w:rsidP="009619F5">
      <w:pPr>
        <w:numPr>
          <w:ilvl w:val="0"/>
          <w:numId w:val="22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Москиты </w:t>
      </w:r>
    </w:p>
    <w:p w:rsidR="00E26F59" w:rsidRPr="00B31268" w:rsidRDefault="00E26F59" w:rsidP="009619F5">
      <w:pPr>
        <w:numPr>
          <w:ilvl w:val="0"/>
          <w:numId w:val="22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Клоп постельный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62</w:t>
      </w:r>
      <w:r w:rsidR="00E26F59" w:rsidRPr="00B31268">
        <w:rPr>
          <w:rFonts w:ascii="Times New Roman" w:eastAsia="Times New Roman" w:hAnsi="Times New Roman" w:cs="Times New Roman"/>
          <w:sz w:val="28"/>
          <w:szCs w:val="28"/>
          <w:lang w:eastAsia="ru-RU"/>
        </w:rPr>
        <w:t xml:space="preserve"> Тканевыми и полостными паразитами являются  насекомые </w:t>
      </w:r>
    </w:p>
    <w:p w:rsidR="00E26F59" w:rsidRPr="00B31268" w:rsidRDefault="00E26F59" w:rsidP="009619F5">
      <w:pPr>
        <w:numPr>
          <w:ilvl w:val="0"/>
          <w:numId w:val="22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Вошь головная </w:t>
      </w:r>
    </w:p>
    <w:p w:rsidR="00E26F59" w:rsidRPr="00B31268" w:rsidRDefault="00E26F59" w:rsidP="009619F5">
      <w:pPr>
        <w:numPr>
          <w:ilvl w:val="0"/>
          <w:numId w:val="22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Муха </w:t>
      </w:r>
      <w:proofErr w:type="gramStart"/>
      <w:r w:rsidRPr="00B31268">
        <w:rPr>
          <w:rFonts w:ascii="Times New Roman" w:eastAsia="Times New Roman" w:hAnsi="Times New Roman" w:cs="Times New Roman"/>
          <w:sz w:val="28"/>
          <w:szCs w:val="28"/>
          <w:lang w:eastAsia="ru-RU"/>
        </w:rPr>
        <w:t>це–це</w:t>
      </w:r>
      <w:proofErr w:type="gramEnd"/>
      <w:r w:rsidRPr="00B31268">
        <w:rPr>
          <w:rFonts w:ascii="Times New Roman" w:eastAsia="Times New Roman" w:hAnsi="Times New Roman" w:cs="Times New Roman"/>
          <w:sz w:val="28"/>
          <w:szCs w:val="28"/>
          <w:lang w:eastAsia="ru-RU"/>
        </w:rPr>
        <w:t xml:space="preserve"> </w:t>
      </w:r>
    </w:p>
    <w:p w:rsidR="00E26F59" w:rsidRPr="00B31268" w:rsidRDefault="00E26F59" w:rsidP="009619F5">
      <w:pPr>
        <w:numPr>
          <w:ilvl w:val="0"/>
          <w:numId w:val="22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Вольфартовая муха </w:t>
      </w:r>
    </w:p>
    <w:p w:rsidR="00E26F59" w:rsidRPr="00B31268" w:rsidRDefault="00E26F59" w:rsidP="009619F5">
      <w:pPr>
        <w:numPr>
          <w:ilvl w:val="0"/>
          <w:numId w:val="22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Оводы </w:t>
      </w:r>
    </w:p>
    <w:p w:rsidR="00E26F59" w:rsidRPr="00B31268" w:rsidRDefault="00E26F59" w:rsidP="009619F5">
      <w:pPr>
        <w:numPr>
          <w:ilvl w:val="0"/>
          <w:numId w:val="22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Слепни</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 Клещи на стадии  нимфы имеют черты организации </w:t>
      </w:r>
    </w:p>
    <w:p w:rsidR="00E26F59" w:rsidRPr="00B31268" w:rsidRDefault="00E26F59" w:rsidP="009619F5">
      <w:pPr>
        <w:numPr>
          <w:ilvl w:val="0"/>
          <w:numId w:val="22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Три пары ходильных конечностей </w:t>
      </w:r>
    </w:p>
    <w:p w:rsidR="00E26F59" w:rsidRPr="00B31268" w:rsidRDefault="00E26F59" w:rsidP="009619F5">
      <w:pPr>
        <w:numPr>
          <w:ilvl w:val="0"/>
          <w:numId w:val="22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Четыре пары ходильных конечностей </w:t>
      </w:r>
    </w:p>
    <w:p w:rsidR="00E26F59" w:rsidRPr="00B31268" w:rsidRDefault="00E26F59" w:rsidP="009619F5">
      <w:pPr>
        <w:numPr>
          <w:ilvl w:val="0"/>
          <w:numId w:val="22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Два отдела тела </w:t>
      </w:r>
    </w:p>
    <w:p w:rsidR="00E26F59" w:rsidRPr="00B31268" w:rsidRDefault="00E26F59" w:rsidP="009619F5">
      <w:pPr>
        <w:numPr>
          <w:ilvl w:val="0"/>
          <w:numId w:val="22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Три отдела тела </w:t>
      </w:r>
    </w:p>
    <w:p w:rsidR="00E26F59" w:rsidRPr="00B31268" w:rsidRDefault="00E26F59" w:rsidP="009619F5">
      <w:pPr>
        <w:numPr>
          <w:ilvl w:val="0"/>
          <w:numId w:val="22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Тело не разделено на разделы</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4.64</w:t>
      </w:r>
      <w:r w:rsidR="00E26F59" w:rsidRPr="00B31268">
        <w:rPr>
          <w:rFonts w:ascii="Times New Roman" w:eastAsia="Times New Roman" w:hAnsi="Times New Roman" w:cs="Times New Roman"/>
          <w:sz w:val="28"/>
          <w:szCs w:val="28"/>
          <w:lang w:eastAsia="ru-RU"/>
        </w:rPr>
        <w:t xml:space="preserve">  Медицинское значение членистоногих </w:t>
      </w:r>
    </w:p>
    <w:p w:rsidR="00E26F59" w:rsidRPr="00B31268" w:rsidRDefault="00E26F59" w:rsidP="009619F5">
      <w:pPr>
        <w:numPr>
          <w:ilvl w:val="0"/>
          <w:numId w:val="225"/>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Ядовитые животные </w:t>
      </w:r>
    </w:p>
    <w:p w:rsidR="00E26F59" w:rsidRPr="00B31268" w:rsidRDefault="00E26F59" w:rsidP="009619F5">
      <w:pPr>
        <w:numPr>
          <w:ilvl w:val="0"/>
          <w:numId w:val="225"/>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Вызывают паразитарные заболевания </w:t>
      </w:r>
    </w:p>
    <w:p w:rsidR="00E26F59" w:rsidRPr="00B31268" w:rsidRDefault="00E26F59" w:rsidP="009619F5">
      <w:pPr>
        <w:numPr>
          <w:ilvl w:val="0"/>
          <w:numId w:val="225"/>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Вызывают инфекционные заболевания </w:t>
      </w:r>
    </w:p>
    <w:p w:rsidR="00E26F59" w:rsidRPr="00B31268" w:rsidRDefault="00E26F59" w:rsidP="009619F5">
      <w:pPr>
        <w:numPr>
          <w:ilvl w:val="0"/>
          <w:numId w:val="225"/>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Переносят возбудителей инвазионных заболеваний</w:t>
      </w:r>
    </w:p>
    <w:p w:rsidR="00E26F59" w:rsidRPr="00B31268" w:rsidRDefault="00E26F59" w:rsidP="009619F5">
      <w:pPr>
        <w:numPr>
          <w:ilvl w:val="0"/>
          <w:numId w:val="225"/>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Переносят возбудителей инфекционных заболеваний </w:t>
      </w:r>
    </w:p>
    <w:p w:rsidR="00E26F59" w:rsidRPr="00B31268" w:rsidRDefault="00E414EB" w:rsidP="00E414EB">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4.65 </w:t>
      </w:r>
      <w:r w:rsidR="00E26F59" w:rsidRPr="00B31268">
        <w:rPr>
          <w:rFonts w:ascii="Times New Roman" w:eastAsia="Times New Roman" w:hAnsi="Times New Roman" w:cs="Times New Roman"/>
          <w:sz w:val="28"/>
          <w:szCs w:val="28"/>
          <w:lang w:eastAsia="ru-RU"/>
        </w:rPr>
        <w:t xml:space="preserve">Вошь человеческая является </w:t>
      </w:r>
    </w:p>
    <w:p w:rsidR="00E26F59" w:rsidRPr="00B31268" w:rsidRDefault="00E26F59" w:rsidP="009619F5">
      <w:pPr>
        <w:numPr>
          <w:ilvl w:val="0"/>
          <w:numId w:val="22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Механическим переносчиком возбудителя заболевания</w:t>
      </w:r>
    </w:p>
    <w:p w:rsidR="00E26F59" w:rsidRPr="00B31268" w:rsidRDefault="00E26F59" w:rsidP="009619F5">
      <w:pPr>
        <w:numPr>
          <w:ilvl w:val="0"/>
          <w:numId w:val="22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Трансмиссивным переносчиком возбудителя заболевания</w:t>
      </w:r>
    </w:p>
    <w:p w:rsidR="00E26F59" w:rsidRPr="00B31268" w:rsidRDefault="00E26F59" w:rsidP="009619F5">
      <w:pPr>
        <w:numPr>
          <w:ilvl w:val="0"/>
          <w:numId w:val="22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Возбудителем заболевания</w:t>
      </w:r>
    </w:p>
    <w:p w:rsidR="00E26F59" w:rsidRPr="00B31268" w:rsidRDefault="00E26F59" w:rsidP="009619F5">
      <w:pPr>
        <w:numPr>
          <w:ilvl w:val="0"/>
          <w:numId w:val="22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Временным паразитом</w:t>
      </w:r>
    </w:p>
    <w:p w:rsidR="00E26F59" w:rsidRPr="00B31268" w:rsidRDefault="00E26F59" w:rsidP="009619F5">
      <w:pPr>
        <w:numPr>
          <w:ilvl w:val="0"/>
          <w:numId w:val="22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Постоянным паразитом</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4.66</w:t>
      </w:r>
      <w:r w:rsidR="00E26F59" w:rsidRPr="00B31268">
        <w:rPr>
          <w:rFonts w:ascii="Times New Roman" w:eastAsia="Times New Roman" w:hAnsi="Times New Roman" w:cs="Times New Roman"/>
          <w:sz w:val="28"/>
          <w:szCs w:val="28"/>
          <w:lang w:eastAsia="ru-RU"/>
        </w:rPr>
        <w:t xml:space="preserve"> Специфические переносчики возбудителей</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 xml:space="preserve"> трипаносомозов</w:t>
      </w:r>
    </w:p>
    <w:p w:rsidR="00E26F59" w:rsidRPr="00B31268" w:rsidRDefault="00E26F59" w:rsidP="009619F5">
      <w:pPr>
        <w:numPr>
          <w:ilvl w:val="0"/>
          <w:numId w:val="26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Муха </w:t>
      </w:r>
      <w:proofErr w:type="gramStart"/>
      <w:r w:rsidRPr="00B31268">
        <w:rPr>
          <w:rFonts w:ascii="Times New Roman" w:eastAsia="Times New Roman" w:hAnsi="Times New Roman" w:cs="Times New Roman"/>
          <w:sz w:val="28"/>
          <w:szCs w:val="28"/>
          <w:lang w:eastAsia="ru-RU"/>
        </w:rPr>
        <w:t>це-це</w:t>
      </w:r>
      <w:proofErr w:type="gramEnd"/>
    </w:p>
    <w:p w:rsidR="00E26F59" w:rsidRPr="00B31268" w:rsidRDefault="00E26F59" w:rsidP="009619F5">
      <w:pPr>
        <w:numPr>
          <w:ilvl w:val="0"/>
          <w:numId w:val="26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Вольфартова муха</w:t>
      </w:r>
    </w:p>
    <w:p w:rsidR="00E26F59" w:rsidRPr="00B31268" w:rsidRDefault="00E26F59" w:rsidP="009619F5">
      <w:pPr>
        <w:numPr>
          <w:ilvl w:val="0"/>
          <w:numId w:val="26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Мошки</w:t>
      </w:r>
    </w:p>
    <w:p w:rsidR="00E26F59" w:rsidRPr="00B31268" w:rsidRDefault="00E26F59" w:rsidP="009619F5">
      <w:pPr>
        <w:numPr>
          <w:ilvl w:val="0"/>
          <w:numId w:val="26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Москит</w:t>
      </w:r>
    </w:p>
    <w:p w:rsidR="00E26F59" w:rsidRPr="00B31268" w:rsidRDefault="00E26F59" w:rsidP="009619F5">
      <w:pPr>
        <w:numPr>
          <w:ilvl w:val="0"/>
          <w:numId w:val="26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Клоп поцелуйный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7</w:t>
      </w:r>
      <w:proofErr w:type="gramStart"/>
      <w:r w:rsidR="00E26F59" w:rsidRPr="00B31268">
        <w:rPr>
          <w:rFonts w:ascii="Times New Roman" w:eastAsia="Times New Roman" w:hAnsi="Times New Roman" w:cs="Times New Roman"/>
          <w:sz w:val="28"/>
          <w:szCs w:val="28"/>
          <w:lang w:eastAsia="ru-RU"/>
        </w:rPr>
        <w:t xml:space="preserve"> К</w:t>
      </w:r>
      <w:proofErr w:type="gramEnd"/>
      <w:r w:rsidR="00E26F59" w:rsidRPr="00B31268">
        <w:rPr>
          <w:rFonts w:ascii="Times New Roman" w:eastAsia="Times New Roman" w:hAnsi="Times New Roman" w:cs="Times New Roman"/>
          <w:sz w:val="28"/>
          <w:szCs w:val="28"/>
          <w:lang w:eastAsia="ru-RU"/>
        </w:rPr>
        <w:t xml:space="preserve"> эндопаразитам относятся членистоногие</w:t>
      </w:r>
    </w:p>
    <w:p w:rsidR="00E26F59" w:rsidRPr="00B31268" w:rsidRDefault="00E26F59" w:rsidP="009619F5">
      <w:pPr>
        <w:numPr>
          <w:ilvl w:val="0"/>
          <w:numId w:val="22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Вольфартова муха и малярийный комар</w:t>
      </w:r>
    </w:p>
    <w:p w:rsidR="00E26F59" w:rsidRPr="00B31268" w:rsidRDefault="00E26F59" w:rsidP="009619F5">
      <w:pPr>
        <w:numPr>
          <w:ilvl w:val="0"/>
          <w:numId w:val="22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Малярийный комар и чесоточный зудень</w:t>
      </w:r>
    </w:p>
    <w:p w:rsidR="00E26F59" w:rsidRPr="00B31268" w:rsidRDefault="00E26F59" w:rsidP="009619F5">
      <w:pPr>
        <w:numPr>
          <w:ilvl w:val="0"/>
          <w:numId w:val="22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Чесоточный зудень и оводы</w:t>
      </w:r>
    </w:p>
    <w:p w:rsidR="00E26F59" w:rsidRPr="00B31268" w:rsidRDefault="00E26F59" w:rsidP="009619F5">
      <w:pPr>
        <w:numPr>
          <w:ilvl w:val="0"/>
          <w:numId w:val="22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Оводы и вольфартова муха</w:t>
      </w:r>
    </w:p>
    <w:p w:rsidR="00E26F59" w:rsidRPr="00B31268" w:rsidRDefault="00E26F59" w:rsidP="009619F5">
      <w:pPr>
        <w:numPr>
          <w:ilvl w:val="0"/>
          <w:numId w:val="22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Вольфартова муха и таёжный клещ</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4.68</w:t>
      </w:r>
      <w:r w:rsidR="00E26F59" w:rsidRPr="00B31268">
        <w:rPr>
          <w:rFonts w:ascii="Times New Roman" w:eastAsia="Times New Roman" w:hAnsi="Times New Roman" w:cs="Times New Roman"/>
          <w:sz w:val="28"/>
          <w:szCs w:val="28"/>
          <w:lang w:eastAsia="ru-RU"/>
        </w:rPr>
        <w:t xml:space="preserve">. Механическими переносчиками цист простейших, яиц    гельминтов, кишечных инфекций являются </w:t>
      </w:r>
    </w:p>
    <w:p w:rsidR="00E26F59" w:rsidRPr="00B31268" w:rsidRDefault="00E26F59" w:rsidP="009619F5">
      <w:pPr>
        <w:numPr>
          <w:ilvl w:val="0"/>
          <w:numId w:val="22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Комар обыкновенный</w:t>
      </w:r>
    </w:p>
    <w:p w:rsidR="00E26F59" w:rsidRPr="00B31268" w:rsidRDefault="00E26F59" w:rsidP="009619F5">
      <w:pPr>
        <w:numPr>
          <w:ilvl w:val="0"/>
          <w:numId w:val="22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Муха комнатная</w:t>
      </w:r>
    </w:p>
    <w:p w:rsidR="00E26F59" w:rsidRPr="00B31268" w:rsidRDefault="00E26F59" w:rsidP="009619F5">
      <w:pPr>
        <w:numPr>
          <w:ilvl w:val="0"/>
          <w:numId w:val="22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Муха </w:t>
      </w:r>
      <w:proofErr w:type="gramStart"/>
      <w:r w:rsidRPr="00B31268">
        <w:rPr>
          <w:rFonts w:ascii="Times New Roman" w:eastAsia="Times New Roman" w:hAnsi="Times New Roman" w:cs="Times New Roman"/>
          <w:sz w:val="28"/>
          <w:szCs w:val="28"/>
          <w:lang w:eastAsia="ru-RU"/>
        </w:rPr>
        <w:t>це-це</w:t>
      </w:r>
      <w:proofErr w:type="gramEnd"/>
    </w:p>
    <w:p w:rsidR="00E26F59" w:rsidRPr="00B31268" w:rsidRDefault="00E26F59" w:rsidP="009619F5">
      <w:pPr>
        <w:numPr>
          <w:ilvl w:val="0"/>
          <w:numId w:val="22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Осенняя жигалка</w:t>
      </w:r>
    </w:p>
    <w:p w:rsidR="00E26F59" w:rsidRPr="00B31268" w:rsidRDefault="00E26F59" w:rsidP="009619F5">
      <w:pPr>
        <w:numPr>
          <w:ilvl w:val="0"/>
          <w:numId w:val="22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Муха вольфартова</w:t>
      </w:r>
    </w:p>
    <w:p w:rsidR="00E26F59" w:rsidRPr="00B31268" w:rsidRDefault="00E26F59" w:rsidP="009619F5">
      <w:pPr>
        <w:numPr>
          <w:ilvl w:val="0"/>
          <w:numId w:val="22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Тараканы</w:t>
      </w:r>
    </w:p>
    <w:p w:rsidR="00E26F59" w:rsidRPr="00B31268" w:rsidRDefault="00E414EB" w:rsidP="00B31268">
      <w:pPr>
        <w:tabs>
          <w:tab w:val="left" w:pos="2835"/>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69</w:t>
      </w:r>
      <w:r w:rsidR="00E26F59" w:rsidRPr="00B31268">
        <w:rPr>
          <w:rFonts w:ascii="Times New Roman" w:eastAsia="Times New Roman" w:hAnsi="Times New Roman" w:cs="Times New Roman"/>
          <w:sz w:val="28"/>
          <w:szCs w:val="28"/>
          <w:lang w:eastAsia="ru-RU"/>
        </w:rPr>
        <w:t xml:space="preserve"> Специфическими переносчиками туляремии и </w:t>
      </w:r>
      <w:proofErr w:type="gramStart"/>
      <w:r w:rsidR="00E26F59" w:rsidRPr="00B31268">
        <w:rPr>
          <w:rFonts w:ascii="Times New Roman" w:eastAsia="Times New Roman" w:hAnsi="Times New Roman" w:cs="Times New Roman"/>
          <w:sz w:val="28"/>
          <w:szCs w:val="28"/>
          <w:lang w:eastAsia="ru-RU"/>
        </w:rPr>
        <w:t>японского</w:t>
      </w:r>
      <w:proofErr w:type="gramEnd"/>
      <w:r w:rsidR="00E26F59" w:rsidRPr="00B31268">
        <w:rPr>
          <w:rFonts w:ascii="Times New Roman" w:eastAsia="Times New Roman" w:hAnsi="Times New Roman" w:cs="Times New Roman"/>
          <w:sz w:val="28"/>
          <w:szCs w:val="28"/>
          <w:lang w:eastAsia="ru-RU"/>
        </w:rPr>
        <w:t xml:space="preserve"> </w:t>
      </w:r>
    </w:p>
    <w:p w:rsidR="00E26F59" w:rsidRPr="00B31268" w:rsidRDefault="00E26F59" w:rsidP="00B31268">
      <w:pPr>
        <w:tabs>
          <w:tab w:val="left" w:pos="2835"/>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Энцефалита являются</w:t>
      </w:r>
    </w:p>
    <w:p w:rsidR="00E26F59" w:rsidRPr="00B31268" w:rsidRDefault="00E26F59" w:rsidP="009619F5">
      <w:pPr>
        <w:numPr>
          <w:ilvl w:val="0"/>
          <w:numId w:val="229"/>
        </w:numPr>
        <w:tabs>
          <w:tab w:val="num" w:pos="993"/>
          <w:tab w:val="left" w:pos="2835"/>
          <w:tab w:val="left" w:pos="3261"/>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Мошки</w:t>
      </w:r>
    </w:p>
    <w:p w:rsidR="00E26F59" w:rsidRPr="00B31268" w:rsidRDefault="00E26F59" w:rsidP="009619F5">
      <w:pPr>
        <w:numPr>
          <w:ilvl w:val="0"/>
          <w:numId w:val="229"/>
        </w:numPr>
        <w:tabs>
          <w:tab w:val="num" w:pos="993"/>
          <w:tab w:val="left" w:pos="2835"/>
          <w:tab w:val="left" w:pos="3261"/>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Блоха человеческая</w:t>
      </w:r>
    </w:p>
    <w:p w:rsidR="00E26F59" w:rsidRPr="00B31268" w:rsidRDefault="00E26F59" w:rsidP="009619F5">
      <w:pPr>
        <w:numPr>
          <w:ilvl w:val="0"/>
          <w:numId w:val="229"/>
        </w:numPr>
        <w:tabs>
          <w:tab w:val="num" w:pos="993"/>
          <w:tab w:val="left" w:pos="2835"/>
          <w:tab w:val="left" w:pos="3261"/>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Комар рода </w:t>
      </w:r>
      <w:r w:rsidRPr="00B31268">
        <w:rPr>
          <w:rFonts w:ascii="Times New Roman" w:eastAsia="Times New Roman" w:hAnsi="Times New Roman" w:cs="Times New Roman"/>
          <w:sz w:val="28"/>
          <w:szCs w:val="28"/>
          <w:lang w:val="en-US" w:eastAsia="ru-RU"/>
        </w:rPr>
        <w:t>anopheles</w:t>
      </w:r>
    </w:p>
    <w:p w:rsidR="00E26F59" w:rsidRPr="00B31268" w:rsidRDefault="00E26F59" w:rsidP="009619F5">
      <w:pPr>
        <w:numPr>
          <w:ilvl w:val="0"/>
          <w:numId w:val="229"/>
        </w:numPr>
        <w:tabs>
          <w:tab w:val="num" w:pos="993"/>
          <w:tab w:val="left" w:pos="2835"/>
          <w:tab w:val="left" w:pos="3261"/>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Комар рода </w:t>
      </w:r>
      <w:r w:rsidRPr="00B31268">
        <w:rPr>
          <w:rFonts w:ascii="Times New Roman" w:eastAsia="Times New Roman" w:hAnsi="Times New Roman" w:cs="Times New Roman"/>
          <w:sz w:val="28"/>
          <w:szCs w:val="28"/>
          <w:lang w:val="en-US" w:eastAsia="ru-RU"/>
        </w:rPr>
        <w:t>aedes</w:t>
      </w:r>
    </w:p>
    <w:p w:rsidR="00E26F59" w:rsidRPr="00B31268" w:rsidRDefault="00E26F59" w:rsidP="009619F5">
      <w:pPr>
        <w:numPr>
          <w:ilvl w:val="0"/>
          <w:numId w:val="229"/>
        </w:numPr>
        <w:tabs>
          <w:tab w:val="num" w:pos="993"/>
          <w:tab w:val="left" w:pos="2835"/>
          <w:tab w:val="left" w:pos="3261"/>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Комар рода </w:t>
      </w:r>
      <w:r w:rsidRPr="00B31268">
        <w:rPr>
          <w:rFonts w:ascii="Times New Roman" w:eastAsia="Times New Roman" w:hAnsi="Times New Roman" w:cs="Times New Roman"/>
          <w:sz w:val="28"/>
          <w:szCs w:val="28"/>
          <w:lang w:val="en-US" w:eastAsia="ru-RU"/>
        </w:rPr>
        <w:t>culex</w:t>
      </w:r>
    </w:p>
    <w:p w:rsidR="00E26F59" w:rsidRPr="00B31268" w:rsidRDefault="00E414EB" w:rsidP="00B31268">
      <w:pPr>
        <w:tabs>
          <w:tab w:val="left" w:pos="2835"/>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0</w:t>
      </w:r>
      <w:r w:rsidR="00E26F59" w:rsidRPr="00B31268">
        <w:rPr>
          <w:rFonts w:ascii="Times New Roman" w:eastAsia="Times New Roman" w:hAnsi="Times New Roman" w:cs="Times New Roman"/>
          <w:sz w:val="28"/>
          <w:szCs w:val="28"/>
          <w:lang w:eastAsia="ru-RU"/>
        </w:rPr>
        <w:t xml:space="preserve"> Специфическими переносчиками весенне-летнего  энцефалита</w:t>
      </w:r>
    </w:p>
    <w:p w:rsidR="00E26F59" w:rsidRPr="00B31268" w:rsidRDefault="00E26F59" w:rsidP="00B31268">
      <w:pPr>
        <w:tabs>
          <w:tab w:val="left" w:pos="2835"/>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являются</w:t>
      </w:r>
    </w:p>
    <w:p w:rsidR="00E26F59" w:rsidRPr="00B31268" w:rsidRDefault="00E26F59" w:rsidP="009619F5">
      <w:pPr>
        <w:numPr>
          <w:ilvl w:val="0"/>
          <w:numId w:val="23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Собачий клещ</w:t>
      </w:r>
    </w:p>
    <w:p w:rsidR="00E26F59" w:rsidRPr="00B31268" w:rsidRDefault="00E26F59" w:rsidP="009619F5">
      <w:pPr>
        <w:numPr>
          <w:ilvl w:val="0"/>
          <w:numId w:val="23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Дермацентор</w:t>
      </w:r>
    </w:p>
    <w:p w:rsidR="00E26F59" w:rsidRPr="00B31268" w:rsidRDefault="00E26F59" w:rsidP="009619F5">
      <w:pPr>
        <w:numPr>
          <w:ilvl w:val="0"/>
          <w:numId w:val="23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Чесоточный зудень</w:t>
      </w:r>
    </w:p>
    <w:p w:rsidR="00E26F59" w:rsidRPr="00B31268" w:rsidRDefault="00E26F59" w:rsidP="009619F5">
      <w:pPr>
        <w:numPr>
          <w:ilvl w:val="0"/>
          <w:numId w:val="23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 xml:space="preserve">Пастбищные клещи </w:t>
      </w:r>
    </w:p>
    <w:p w:rsidR="00E26F59" w:rsidRPr="00B31268" w:rsidRDefault="00E26F59" w:rsidP="009619F5">
      <w:pPr>
        <w:numPr>
          <w:ilvl w:val="0"/>
          <w:numId w:val="23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Поселковый клещ</w:t>
      </w:r>
    </w:p>
    <w:p w:rsidR="00E26F59" w:rsidRPr="00B31268" w:rsidRDefault="00E414EB" w:rsidP="00B31268">
      <w:pPr>
        <w:tabs>
          <w:tab w:val="left" w:pos="2835"/>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 xml:space="preserve"> Зависимость созревания гамет и метаморфоза от питания </w:t>
      </w:r>
    </w:p>
    <w:p w:rsidR="00E26F59" w:rsidRPr="00B31268" w:rsidRDefault="00E26F59" w:rsidP="00B31268">
      <w:pPr>
        <w:tabs>
          <w:tab w:val="left" w:pos="2835"/>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кровью (гонотрофический цикл) существует у </w:t>
      </w:r>
    </w:p>
    <w:p w:rsidR="00E26F59" w:rsidRPr="00B31268" w:rsidRDefault="00E26F59" w:rsidP="009619F5">
      <w:pPr>
        <w:numPr>
          <w:ilvl w:val="0"/>
          <w:numId w:val="23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Клопов </w:t>
      </w:r>
    </w:p>
    <w:p w:rsidR="00E26F59" w:rsidRPr="00B31268" w:rsidRDefault="00E26F59" w:rsidP="009619F5">
      <w:pPr>
        <w:numPr>
          <w:ilvl w:val="0"/>
          <w:numId w:val="23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Оводов</w:t>
      </w:r>
    </w:p>
    <w:p w:rsidR="00E26F59" w:rsidRPr="00B31268" w:rsidRDefault="00E26F59" w:rsidP="009619F5">
      <w:pPr>
        <w:numPr>
          <w:ilvl w:val="0"/>
          <w:numId w:val="23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Тараканов</w:t>
      </w:r>
    </w:p>
    <w:p w:rsidR="00E26F59" w:rsidRPr="00B31268" w:rsidRDefault="00E26F59" w:rsidP="009619F5">
      <w:pPr>
        <w:numPr>
          <w:ilvl w:val="0"/>
          <w:numId w:val="23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Малярийного комара</w:t>
      </w:r>
    </w:p>
    <w:p w:rsidR="00E26F59" w:rsidRPr="00B31268" w:rsidRDefault="00E26F59" w:rsidP="009619F5">
      <w:pPr>
        <w:numPr>
          <w:ilvl w:val="0"/>
          <w:numId w:val="23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Клещей</w:t>
      </w:r>
    </w:p>
    <w:p w:rsidR="00E26F59" w:rsidRPr="00B31268" w:rsidRDefault="00E26F59" w:rsidP="00B31268">
      <w:pPr>
        <w:tabs>
          <w:tab w:val="left" w:pos="2835"/>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4.</w:t>
      </w:r>
      <w:r w:rsidR="00E414EB">
        <w:rPr>
          <w:rFonts w:ascii="Times New Roman" w:eastAsia="Times New Roman" w:hAnsi="Times New Roman" w:cs="Times New Roman"/>
          <w:sz w:val="28"/>
          <w:szCs w:val="28"/>
          <w:lang w:eastAsia="ru-RU"/>
        </w:rPr>
        <w:t>72</w:t>
      </w:r>
      <w:r w:rsidRPr="00B31268">
        <w:rPr>
          <w:rFonts w:ascii="Times New Roman" w:eastAsia="Times New Roman" w:hAnsi="Times New Roman" w:cs="Times New Roman"/>
          <w:sz w:val="28"/>
          <w:szCs w:val="28"/>
          <w:lang w:eastAsia="ru-RU"/>
        </w:rPr>
        <w:t xml:space="preserve"> Внутрикожными паразитами являются    </w:t>
      </w:r>
    </w:p>
    <w:p w:rsidR="00E26F59" w:rsidRPr="00B31268" w:rsidRDefault="00E26F59" w:rsidP="009619F5">
      <w:pPr>
        <w:numPr>
          <w:ilvl w:val="0"/>
          <w:numId w:val="23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Лобковая вошь</w:t>
      </w:r>
    </w:p>
    <w:p w:rsidR="00E26F59" w:rsidRPr="00B31268" w:rsidRDefault="00E26F59" w:rsidP="009619F5">
      <w:pPr>
        <w:numPr>
          <w:ilvl w:val="0"/>
          <w:numId w:val="23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Чесоточный зудень</w:t>
      </w:r>
    </w:p>
    <w:p w:rsidR="00E26F59" w:rsidRPr="00B31268" w:rsidRDefault="00E26F59" w:rsidP="009619F5">
      <w:pPr>
        <w:numPr>
          <w:ilvl w:val="0"/>
          <w:numId w:val="23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Демодекс</w:t>
      </w:r>
    </w:p>
    <w:p w:rsidR="00E26F59" w:rsidRPr="00B31268" w:rsidRDefault="00E26F59" w:rsidP="009619F5">
      <w:pPr>
        <w:numPr>
          <w:ilvl w:val="0"/>
          <w:numId w:val="23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Поцелуйный клоп</w:t>
      </w:r>
    </w:p>
    <w:p w:rsidR="00E26F59" w:rsidRPr="00B31268" w:rsidRDefault="00E414EB" w:rsidP="00B31268">
      <w:pPr>
        <w:tabs>
          <w:tab w:val="left" w:pos="2835"/>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3</w:t>
      </w:r>
      <w:proofErr w:type="gramStart"/>
      <w:r w:rsidR="00E26F59" w:rsidRPr="00B31268">
        <w:rPr>
          <w:rFonts w:ascii="Times New Roman" w:eastAsia="Times New Roman" w:hAnsi="Times New Roman" w:cs="Times New Roman"/>
          <w:sz w:val="28"/>
          <w:szCs w:val="28"/>
          <w:lang w:eastAsia="ru-RU"/>
        </w:rPr>
        <w:t xml:space="preserve"> К</w:t>
      </w:r>
      <w:proofErr w:type="gramEnd"/>
      <w:r w:rsidR="00E26F59" w:rsidRPr="00B31268">
        <w:rPr>
          <w:rFonts w:ascii="Times New Roman" w:eastAsia="Times New Roman" w:hAnsi="Times New Roman" w:cs="Times New Roman"/>
          <w:sz w:val="28"/>
          <w:szCs w:val="28"/>
          <w:lang w:eastAsia="ru-RU"/>
        </w:rPr>
        <w:t xml:space="preserve"> трансовариальной передаче возбудителя заболевания способны   </w:t>
      </w:r>
    </w:p>
    <w:p w:rsidR="00E26F59" w:rsidRPr="00B31268" w:rsidRDefault="00E26F59" w:rsidP="009619F5">
      <w:pPr>
        <w:numPr>
          <w:ilvl w:val="0"/>
          <w:numId w:val="233"/>
        </w:numPr>
        <w:tabs>
          <w:tab w:val="clear" w:pos="3180"/>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Чесоточный зудень</w:t>
      </w:r>
    </w:p>
    <w:p w:rsidR="00E26F59" w:rsidRPr="00B31268" w:rsidRDefault="00E26F59" w:rsidP="009619F5">
      <w:pPr>
        <w:numPr>
          <w:ilvl w:val="0"/>
          <w:numId w:val="233"/>
        </w:numPr>
        <w:tabs>
          <w:tab w:val="clear" w:pos="3180"/>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Пироглифидовый клещ</w:t>
      </w:r>
    </w:p>
    <w:p w:rsidR="00E26F59" w:rsidRPr="00B31268" w:rsidRDefault="00E26F59" w:rsidP="009619F5">
      <w:pPr>
        <w:numPr>
          <w:ilvl w:val="0"/>
          <w:numId w:val="233"/>
        </w:numPr>
        <w:tabs>
          <w:tab w:val="clear" w:pos="3180"/>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Таежный клещ</w:t>
      </w:r>
    </w:p>
    <w:p w:rsidR="00E26F59" w:rsidRPr="00B31268" w:rsidRDefault="00E26F59" w:rsidP="009619F5">
      <w:pPr>
        <w:numPr>
          <w:ilvl w:val="0"/>
          <w:numId w:val="233"/>
        </w:numPr>
        <w:tabs>
          <w:tab w:val="clear" w:pos="3180"/>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Поселковый клещ</w:t>
      </w:r>
    </w:p>
    <w:p w:rsidR="00E26F59" w:rsidRPr="00B31268" w:rsidRDefault="00E26F59" w:rsidP="009619F5">
      <w:pPr>
        <w:numPr>
          <w:ilvl w:val="0"/>
          <w:numId w:val="233"/>
        </w:numPr>
        <w:tabs>
          <w:tab w:val="clear" w:pos="3180"/>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Клещ дермацентор</w:t>
      </w:r>
    </w:p>
    <w:p w:rsidR="00E26F59" w:rsidRPr="00B31268" w:rsidRDefault="00E414EB" w:rsidP="00B31268">
      <w:pPr>
        <w:tabs>
          <w:tab w:val="left" w:pos="2694"/>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74</w:t>
      </w:r>
      <w:r w:rsidR="00E26F59" w:rsidRPr="00B31268">
        <w:rPr>
          <w:rFonts w:ascii="Times New Roman" w:eastAsia="Times New Roman" w:hAnsi="Times New Roman" w:cs="Times New Roman"/>
          <w:sz w:val="28"/>
          <w:szCs w:val="28"/>
          <w:lang w:eastAsia="ru-RU"/>
        </w:rPr>
        <w:t xml:space="preserve"> Заболевание дыхательной системы – акаридоз вызывают</w:t>
      </w:r>
    </w:p>
    <w:p w:rsidR="00E26F59" w:rsidRPr="00B31268" w:rsidRDefault="00E26F59" w:rsidP="009619F5">
      <w:pPr>
        <w:numPr>
          <w:ilvl w:val="0"/>
          <w:numId w:val="23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Гамазовые клещи</w:t>
      </w:r>
    </w:p>
    <w:p w:rsidR="00E26F59" w:rsidRPr="00B31268" w:rsidRDefault="00E26F59" w:rsidP="009619F5">
      <w:pPr>
        <w:numPr>
          <w:ilvl w:val="0"/>
          <w:numId w:val="23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Краснотельковые клещи</w:t>
      </w:r>
    </w:p>
    <w:p w:rsidR="00E26F59" w:rsidRPr="00B31268" w:rsidRDefault="00E26F59" w:rsidP="009619F5">
      <w:pPr>
        <w:numPr>
          <w:ilvl w:val="0"/>
          <w:numId w:val="23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Мучной клещ</w:t>
      </w:r>
    </w:p>
    <w:p w:rsidR="00E26F59" w:rsidRPr="00B31268" w:rsidRDefault="00E26F59" w:rsidP="009619F5">
      <w:pPr>
        <w:numPr>
          <w:ilvl w:val="0"/>
          <w:numId w:val="23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Сырный клещ</w:t>
      </w:r>
    </w:p>
    <w:p w:rsidR="00E26F59" w:rsidRPr="00B31268" w:rsidRDefault="00E414EB" w:rsidP="00B31268">
      <w:pPr>
        <w:tabs>
          <w:tab w:val="left" w:pos="426"/>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75</w:t>
      </w:r>
      <w:r w:rsidR="00E26F59" w:rsidRPr="00B31268">
        <w:rPr>
          <w:rFonts w:ascii="Times New Roman" w:eastAsia="Times New Roman" w:hAnsi="Times New Roman" w:cs="Times New Roman"/>
          <w:sz w:val="28"/>
          <w:szCs w:val="28"/>
          <w:lang w:eastAsia="ru-RU"/>
        </w:rPr>
        <w:t xml:space="preserve"> Слепни являются переносчиками </w:t>
      </w:r>
    </w:p>
    <w:p w:rsidR="00E26F59" w:rsidRPr="00B31268" w:rsidRDefault="00E26F59" w:rsidP="009619F5">
      <w:pPr>
        <w:numPr>
          <w:ilvl w:val="0"/>
          <w:numId w:val="235"/>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Филяриатозов</w:t>
      </w:r>
    </w:p>
    <w:p w:rsidR="00E26F59" w:rsidRPr="00B31268" w:rsidRDefault="00E26F59" w:rsidP="009619F5">
      <w:pPr>
        <w:numPr>
          <w:ilvl w:val="0"/>
          <w:numId w:val="235"/>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Туляремии</w:t>
      </w:r>
    </w:p>
    <w:p w:rsidR="00E26F59" w:rsidRPr="00B31268" w:rsidRDefault="00E26F59" w:rsidP="009619F5">
      <w:pPr>
        <w:numPr>
          <w:ilvl w:val="0"/>
          <w:numId w:val="235"/>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Сибирской язвы</w:t>
      </w:r>
    </w:p>
    <w:p w:rsidR="00E26F59" w:rsidRPr="00B31268" w:rsidRDefault="00E26F59" w:rsidP="009619F5">
      <w:pPr>
        <w:numPr>
          <w:ilvl w:val="0"/>
          <w:numId w:val="235"/>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Кишечных инфекций </w:t>
      </w:r>
    </w:p>
    <w:p w:rsidR="00E26F59" w:rsidRPr="00B31268" w:rsidRDefault="00E26F59" w:rsidP="009619F5">
      <w:pPr>
        <w:numPr>
          <w:ilvl w:val="0"/>
          <w:numId w:val="235"/>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 xml:space="preserve">Онхоцеркозов </w:t>
      </w:r>
    </w:p>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76</w:t>
      </w:r>
      <w:r w:rsidR="00E26F59" w:rsidRPr="00B31268">
        <w:rPr>
          <w:rFonts w:ascii="Times New Roman" w:eastAsia="Times New Roman" w:hAnsi="Times New Roman" w:cs="Times New Roman"/>
          <w:sz w:val="28"/>
          <w:szCs w:val="28"/>
          <w:lang w:eastAsia="ru-RU"/>
        </w:rPr>
        <w:t xml:space="preserve"> Черты специализации к питанию кровью у клещей</w:t>
      </w:r>
    </w:p>
    <w:p w:rsidR="00E26F59" w:rsidRPr="00B31268" w:rsidRDefault="00E26F59" w:rsidP="009619F5">
      <w:pPr>
        <w:numPr>
          <w:ilvl w:val="0"/>
          <w:numId w:val="236"/>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Колющ</w:t>
      </w:r>
      <w:proofErr w:type="gramStart"/>
      <w:r w:rsidRPr="00B31268">
        <w:rPr>
          <w:rFonts w:ascii="Times New Roman" w:eastAsia="Times New Roman" w:hAnsi="Times New Roman" w:cs="Times New Roman"/>
          <w:sz w:val="28"/>
          <w:szCs w:val="28"/>
          <w:lang w:eastAsia="ru-RU"/>
        </w:rPr>
        <w:t>е-</w:t>
      </w:r>
      <w:proofErr w:type="gramEnd"/>
      <w:r w:rsidRPr="00B31268">
        <w:rPr>
          <w:rFonts w:ascii="Times New Roman" w:eastAsia="Times New Roman" w:hAnsi="Times New Roman" w:cs="Times New Roman"/>
          <w:sz w:val="28"/>
          <w:szCs w:val="28"/>
          <w:lang w:eastAsia="ru-RU"/>
        </w:rPr>
        <w:t xml:space="preserve"> сосущий ротовой аппарат и антикоагулянты слюны</w:t>
      </w:r>
    </w:p>
    <w:p w:rsidR="00E26F59" w:rsidRPr="00B31268" w:rsidRDefault="00E26F59" w:rsidP="009619F5">
      <w:pPr>
        <w:numPr>
          <w:ilvl w:val="0"/>
          <w:numId w:val="236"/>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Нерасчлененность тела на отделы</w:t>
      </w:r>
    </w:p>
    <w:p w:rsidR="00E26F59" w:rsidRPr="00B31268" w:rsidRDefault="00E26F59" w:rsidP="009619F5">
      <w:pPr>
        <w:numPr>
          <w:ilvl w:val="0"/>
          <w:numId w:val="236"/>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Гонотрофический цикл</w:t>
      </w:r>
    </w:p>
    <w:p w:rsidR="00E26F59" w:rsidRPr="00B31268" w:rsidRDefault="00E26F59" w:rsidP="009619F5">
      <w:pPr>
        <w:numPr>
          <w:ilvl w:val="0"/>
          <w:numId w:val="236"/>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Кожные складки </w:t>
      </w:r>
    </w:p>
    <w:p w:rsidR="00E26F59" w:rsidRPr="00B31268" w:rsidRDefault="00E26F59" w:rsidP="009619F5">
      <w:pPr>
        <w:numPr>
          <w:ilvl w:val="0"/>
          <w:numId w:val="236"/>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Слепые выросты средней кишки </w:t>
      </w:r>
    </w:p>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77</w:t>
      </w:r>
      <w:r w:rsidR="00E26F59" w:rsidRPr="00B31268">
        <w:rPr>
          <w:rFonts w:ascii="Times New Roman" w:eastAsia="Times New Roman" w:hAnsi="Times New Roman" w:cs="Times New Roman"/>
          <w:sz w:val="28"/>
          <w:szCs w:val="28"/>
          <w:lang w:eastAsia="ru-RU"/>
        </w:rPr>
        <w:t xml:space="preserve"> Черты специализации у кровососущих насекомых</w:t>
      </w:r>
    </w:p>
    <w:p w:rsidR="00E26F59" w:rsidRPr="00B31268" w:rsidRDefault="00E26F59" w:rsidP="009619F5">
      <w:pPr>
        <w:numPr>
          <w:ilvl w:val="0"/>
          <w:numId w:val="237"/>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Колюще-сосущий ротовой аппарат</w:t>
      </w:r>
    </w:p>
    <w:p w:rsidR="00E26F59" w:rsidRPr="00B31268" w:rsidRDefault="00E26F59" w:rsidP="009619F5">
      <w:pPr>
        <w:numPr>
          <w:ilvl w:val="0"/>
          <w:numId w:val="237"/>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Наличие зоба</w:t>
      </w:r>
    </w:p>
    <w:p w:rsidR="00E26F59" w:rsidRPr="00B31268" w:rsidRDefault="00E26F59" w:rsidP="009619F5">
      <w:pPr>
        <w:numPr>
          <w:ilvl w:val="0"/>
          <w:numId w:val="237"/>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Грызущий ротовой аппарат</w:t>
      </w:r>
    </w:p>
    <w:p w:rsidR="00E26F59" w:rsidRPr="00B31268" w:rsidRDefault="00E26F59" w:rsidP="009619F5">
      <w:pPr>
        <w:numPr>
          <w:ilvl w:val="0"/>
          <w:numId w:val="237"/>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Утрата крыльев</w:t>
      </w:r>
    </w:p>
    <w:p w:rsidR="00E26F59" w:rsidRPr="00B31268" w:rsidRDefault="00E26F59" w:rsidP="009619F5">
      <w:pPr>
        <w:numPr>
          <w:ilvl w:val="0"/>
          <w:numId w:val="237"/>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Наличие специфических ферментов слюны</w:t>
      </w:r>
    </w:p>
    <w:p w:rsidR="00E26F59" w:rsidRPr="00B31268" w:rsidRDefault="00E414EB" w:rsidP="00E414EB">
      <w:pPr>
        <w:tabs>
          <w:tab w:val="left" w:pos="426"/>
          <w:tab w:val="left" w:pos="2977"/>
          <w:tab w:val="left" w:pos="3261"/>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4.78</w:t>
      </w:r>
      <w:r w:rsidR="00E26F59" w:rsidRPr="00B31268">
        <w:rPr>
          <w:rFonts w:ascii="Times New Roman" w:eastAsia="Times New Roman" w:hAnsi="Times New Roman" w:cs="Times New Roman"/>
          <w:sz w:val="28"/>
          <w:szCs w:val="28"/>
          <w:lang w:eastAsia="ru-RU"/>
        </w:rPr>
        <w:t xml:space="preserve"> Механическими переносчиками  цист простейших и яиц гельминтов являются</w:t>
      </w:r>
    </w:p>
    <w:p w:rsidR="00E26F59" w:rsidRPr="00B31268" w:rsidRDefault="00E26F59" w:rsidP="009619F5">
      <w:pPr>
        <w:numPr>
          <w:ilvl w:val="0"/>
          <w:numId w:val="238"/>
        </w:numPr>
        <w:tabs>
          <w:tab w:val="clear" w:pos="3195"/>
          <w:tab w:val="num" w:pos="993"/>
          <w:tab w:val="left"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Домовая муха </w:t>
      </w:r>
    </w:p>
    <w:p w:rsidR="00E26F59" w:rsidRPr="00B31268" w:rsidRDefault="00E26F59" w:rsidP="009619F5">
      <w:pPr>
        <w:numPr>
          <w:ilvl w:val="0"/>
          <w:numId w:val="238"/>
        </w:numPr>
        <w:tabs>
          <w:tab w:val="clear" w:pos="3195"/>
          <w:tab w:val="num" w:pos="993"/>
          <w:tab w:val="left"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Муха </w:t>
      </w:r>
      <w:proofErr w:type="gramStart"/>
      <w:r w:rsidRPr="00B31268">
        <w:rPr>
          <w:rFonts w:ascii="Times New Roman" w:eastAsia="Times New Roman" w:hAnsi="Times New Roman" w:cs="Times New Roman"/>
          <w:sz w:val="28"/>
          <w:szCs w:val="28"/>
          <w:lang w:eastAsia="ru-RU"/>
        </w:rPr>
        <w:t>це-це</w:t>
      </w:r>
      <w:proofErr w:type="gramEnd"/>
    </w:p>
    <w:p w:rsidR="00E26F59" w:rsidRPr="00B31268" w:rsidRDefault="00E26F59" w:rsidP="009619F5">
      <w:pPr>
        <w:numPr>
          <w:ilvl w:val="0"/>
          <w:numId w:val="238"/>
        </w:numPr>
        <w:tabs>
          <w:tab w:val="clear" w:pos="3195"/>
          <w:tab w:val="num" w:pos="993"/>
          <w:tab w:val="left"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Комнатная муха</w:t>
      </w:r>
    </w:p>
    <w:p w:rsidR="00E26F59" w:rsidRPr="00B31268" w:rsidRDefault="00E26F59" w:rsidP="009619F5">
      <w:pPr>
        <w:numPr>
          <w:ilvl w:val="0"/>
          <w:numId w:val="238"/>
        </w:numPr>
        <w:tabs>
          <w:tab w:val="clear" w:pos="3195"/>
          <w:tab w:val="num" w:pos="993"/>
          <w:tab w:val="left"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Осенняя жигалка</w:t>
      </w:r>
    </w:p>
    <w:p w:rsidR="00E26F59" w:rsidRPr="00B31268" w:rsidRDefault="00E26F59" w:rsidP="009619F5">
      <w:pPr>
        <w:numPr>
          <w:ilvl w:val="0"/>
          <w:numId w:val="238"/>
        </w:numPr>
        <w:tabs>
          <w:tab w:val="clear" w:pos="3195"/>
          <w:tab w:val="num" w:pos="993"/>
          <w:tab w:val="left"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Тараканы</w:t>
      </w:r>
    </w:p>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79</w:t>
      </w:r>
      <w:r w:rsidR="00E26F59" w:rsidRPr="00B31268">
        <w:rPr>
          <w:rFonts w:ascii="Times New Roman" w:eastAsia="Times New Roman" w:hAnsi="Times New Roman" w:cs="Times New Roman"/>
          <w:sz w:val="28"/>
          <w:szCs w:val="28"/>
          <w:lang w:eastAsia="ru-RU"/>
        </w:rPr>
        <w:t xml:space="preserve"> Специфическими переносчиками сыпного и возвратного тифа являются</w:t>
      </w:r>
    </w:p>
    <w:p w:rsidR="00E26F59" w:rsidRPr="00B31268" w:rsidRDefault="00E26F59" w:rsidP="009619F5">
      <w:pPr>
        <w:numPr>
          <w:ilvl w:val="0"/>
          <w:numId w:val="239"/>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Вошь головная </w:t>
      </w:r>
    </w:p>
    <w:p w:rsidR="00E26F59" w:rsidRPr="00B31268" w:rsidRDefault="00E26F59" w:rsidP="009619F5">
      <w:pPr>
        <w:numPr>
          <w:ilvl w:val="0"/>
          <w:numId w:val="239"/>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Москит</w:t>
      </w:r>
    </w:p>
    <w:p w:rsidR="00E26F59" w:rsidRPr="00B31268" w:rsidRDefault="00E26F59" w:rsidP="009619F5">
      <w:pPr>
        <w:numPr>
          <w:ilvl w:val="0"/>
          <w:numId w:val="239"/>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Вошь платяная </w:t>
      </w:r>
    </w:p>
    <w:p w:rsidR="00E26F59" w:rsidRPr="00B31268" w:rsidRDefault="00E26F59" w:rsidP="009619F5">
      <w:pPr>
        <w:numPr>
          <w:ilvl w:val="0"/>
          <w:numId w:val="239"/>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Блоха человеческая</w:t>
      </w:r>
    </w:p>
    <w:p w:rsidR="00E26F59" w:rsidRPr="00B31268" w:rsidRDefault="00E26F59" w:rsidP="009619F5">
      <w:pPr>
        <w:numPr>
          <w:ilvl w:val="0"/>
          <w:numId w:val="239"/>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Вошь лобковая</w:t>
      </w:r>
    </w:p>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80</w:t>
      </w:r>
      <w:r w:rsidR="00E26F59" w:rsidRPr="00B31268">
        <w:rPr>
          <w:rFonts w:ascii="Times New Roman" w:eastAsia="Times New Roman" w:hAnsi="Times New Roman" w:cs="Times New Roman"/>
          <w:sz w:val="28"/>
          <w:szCs w:val="28"/>
          <w:lang w:eastAsia="ru-RU"/>
        </w:rPr>
        <w:t xml:space="preserve"> Иксодовые клещ</w:t>
      </w:r>
      <w:proofErr w:type="gramStart"/>
      <w:r w:rsidR="00E26F59" w:rsidRPr="00B31268">
        <w:rPr>
          <w:rFonts w:ascii="Times New Roman" w:eastAsia="Times New Roman" w:hAnsi="Times New Roman" w:cs="Times New Roman"/>
          <w:sz w:val="28"/>
          <w:szCs w:val="28"/>
          <w:lang w:eastAsia="ru-RU"/>
        </w:rPr>
        <w:t>и-</w:t>
      </w:r>
      <w:proofErr w:type="gramEnd"/>
      <w:r w:rsidR="00E26F59" w:rsidRPr="00B31268">
        <w:rPr>
          <w:rFonts w:ascii="Times New Roman" w:eastAsia="Times New Roman" w:hAnsi="Times New Roman" w:cs="Times New Roman"/>
          <w:sz w:val="28"/>
          <w:szCs w:val="28"/>
          <w:lang w:eastAsia="ru-RU"/>
        </w:rPr>
        <w:t xml:space="preserve"> переносчики</w:t>
      </w:r>
    </w:p>
    <w:p w:rsidR="00E26F59" w:rsidRPr="00B31268" w:rsidRDefault="00E26F59" w:rsidP="009619F5">
      <w:pPr>
        <w:numPr>
          <w:ilvl w:val="0"/>
          <w:numId w:val="240"/>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Чесотки</w:t>
      </w:r>
    </w:p>
    <w:p w:rsidR="00E26F59" w:rsidRPr="00B31268" w:rsidRDefault="00E26F59" w:rsidP="009619F5">
      <w:pPr>
        <w:numPr>
          <w:ilvl w:val="0"/>
          <w:numId w:val="240"/>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Туляремии</w:t>
      </w:r>
    </w:p>
    <w:p w:rsidR="00E26F59" w:rsidRPr="00B31268" w:rsidRDefault="00E26F59" w:rsidP="009619F5">
      <w:pPr>
        <w:numPr>
          <w:ilvl w:val="0"/>
          <w:numId w:val="240"/>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Чумы</w:t>
      </w:r>
    </w:p>
    <w:p w:rsidR="00E26F59" w:rsidRPr="00B31268" w:rsidRDefault="00E26F59" w:rsidP="009619F5">
      <w:pPr>
        <w:numPr>
          <w:ilvl w:val="0"/>
          <w:numId w:val="240"/>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Педикулеза</w:t>
      </w:r>
    </w:p>
    <w:p w:rsidR="00E26F59" w:rsidRPr="00B31268" w:rsidRDefault="00E26F59" w:rsidP="009619F5">
      <w:pPr>
        <w:numPr>
          <w:ilvl w:val="0"/>
          <w:numId w:val="240"/>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Энцефалита </w:t>
      </w:r>
    </w:p>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81</w:t>
      </w:r>
      <w:proofErr w:type="gramStart"/>
      <w:r w:rsidR="00E26F59" w:rsidRPr="00B31268">
        <w:rPr>
          <w:rFonts w:ascii="Times New Roman" w:eastAsia="Times New Roman" w:hAnsi="Times New Roman" w:cs="Times New Roman"/>
          <w:sz w:val="28"/>
          <w:szCs w:val="28"/>
          <w:lang w:eastAsia="ru-RU"/>
        </w:rPr>
        <w:t xml:space="preserve"> П</w:t>
      </w:r>
      <w:proofErr w:type="gramEnd"/>
      <w:r w:rsidR="00E26F59" w:rsidRPr="00B31268">
        <w:rPr>
          <w:rFonts w:ascii="Times New Roman" w:eastAsia="Times New Roman" w:hAnsi="Times New Roman" w:cs="Times New Roman"/>
          <w:sz w:val="28"/>
          <w:szCs w:val="28"/>
          <w:lang w:eastAsia="ru-RU"/>
        </w:rPr>
        <w:t xml:space="preserve">аразитируют на всех стадиях развития </w:t>
      </w:r>
    </w:p>
    <w:p w:rsidR="00E26F59" w:rsidRPr="00B31268" w:rsidRDefault="00E26F59" w:rsidP="009619F5">
      <w:pPr>
        <w:numPr>
          <w:ilvl w:val="0"/>
          <w:numId w:val="24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Таёжный клещ</w:t>
      </w:r>
    </w:p>
    <w:p w:rsidR="00E26F59" w:rsidRPr="00B31268" w:rsidRDefault="00E26F59" w:rsidP="009619F5">
      <w:pPr>
        <w:numPr>
          <w:ilvl w:val="0"/>
          <w:numId w:val="24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Вольфартова муха</w:t>
      </w:r>
    </w:p>
    <w:p w:rsidR="00E26F59" w:rsidRPr="00B31268" w:rsidRDefault="00E26F59" w:rsidP="009619F5">
      <w:pPr>
        <w:numPr>
          <w:ilvl w:val="0"/>
          <w:numId w:val="24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Москит</w:t>
      </w:r>
    </w:p>
    <w:p w:rsidR="00E26F59" w:rsidRPr="00B31268" w:rsidRDefault="00E26F59" w:rsidP="009619F5">
      <w:pPr>
        <w:numPr>
          <w:ilvl w:val="0"/>
          <w:numId w:val="24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Собачий клещ</w:t>
      </w:r>
    </w:p>
    <w:p w:rsidR="00E26F59" w:rsidRPr="00B31268" w:rsidRDefault="00E26F59" w:rsidP="009619F5">
      <w:pPr>
        <w:numPr>
          <w:ilvl w:val="0"/>
          <w:numId w:val="24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Блоха человеческая </w:t>
      </w:r>
    </w:p>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82</w:t>
      </w:r>
      <w:r w:rsidR="00E26F59" w:rsidRPr="00B31268">
        <w:rPr>
          <w:rFonts w:ascii="Times New Roman" w:eastAsia="Times New Roman" w:hAnsi="Times New Roman" w:cs="Times New Roman"/>
          <w:sz w:val="28"/>
          <w:szCs w:val="28"/>
          <w:lang w:eastAsia="ru-RU"/>
        </w:rPr>
        <w:t xml:space="preserve"> Паукообразные -  временные кровососущие паразиты  человека</w:t>
      </w:r>
    </w:p>
    <w:p w:rsidR="00E26F59" w:rsidRPr="00B31268" w:rsidRDefault="00E26F59" w:rsidP="009619F5">
      <w:pPr>
        <w:numPr>
          <w:ilvl w:val="0"/>
          <w:numId w:val="242"/>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Тироглифидовые клещи</w:t>
      </w:r>
    </w:p>
    <w:p w:rsidR="00E26F59" w:rsidRPr="00B31268" w:rsidRDefault="00E26F59" w:rsidP="009619F5">
      <w:pPr>
        <w:numPr>
          <w:ilvl w:val="0"/>
          <w:numId w:val="242"/>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Иксодовые клещи</w:t>
      </w:r>
    </w:p>
    <w:p w:rsidR="00E26F59" w:rsidRPr="00B31268" w:rsidRDefault="00E26F59" w:rsidP="009619F5">
      <w:pPr>
        <w:numPr>
          <w:ilvl w:val="0"/>
          <w:numId w:val="242"/>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Чесоточный зудень</w:t>
      </w:r>
    </w:p>
    <w:p w:rsidR="00E26F59" w:rsidRPr="00B31268" w:rsidRDefault="00E26F59" w:rsidP="009619F5">
      <w:pPr>
        <w:numPr>
          <w:ilvl w:val="0"/>
          <w:numId w:val="242"/>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Гамазовые клещи</w:t>
      </w:r>
    </w:p>
    <w:p w:rsidR="00E26F59" w:rsidRPr="00B31268" w:rsidRDefault="00E26F59" w:rsidP="009619F5">
      <w:pPr>
        <w:numPr>
          <w:ilvl w:val="0"/>
          <w:numId w:val="242"/>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Аргазовые клещи</w:t>
      </w:r>
    </w:p>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83</w:t>
      </w:r>
      <w:r w:rsidR="00E26F59" w:rsidRPr="00B31268">
        <w:rPr>
          <w:rFonts w:ascii="Times New Roman" w:eastAsia="Times New Roman" w:hAnsi="Times New Roman" w:cs="Times New Roman"/>
          <w:sz w:val="28"/>
          <w:szCs w:val="28"/>
          <w:lang w:eastAsia="ru-RU"/>
        </w:rPr>
        <w:t xml:space="preserve"> Переносчики вируса весенне-летнего </w:t>
      </w:r>
      <w:proofErr w:type="gramStart"/>
      <w:r w:rsidR="00E26F59" w:rsidRPr="00B31268">
        <w:rPr>
          <w:rFonts w:ascii="Times New Roman" w:eastAsia="Times New Roman" w:hAnsi="Times New Roman" w:cs="Times New Roman"/>
          <w:sz w:val="28"/>
          <w:szCs w:val="28"/>
          <w:lang w:eastAsia="ru-RU"/>
        </w:rPr>
        <w:t>энцефалита-клещи</w:t>
      </w:r>
      <w:proofErr w:type="gramEnd"/>
    </w:p>
    <w:p w:rsidR="00E26F59" w:rsidRPr="00B31268" w:rsidRDefault="00E26F59" w:rsidP="009619F5">
      <w:pPr>
        <w:numPr>
          <w:ilvl w:val="0"/>
          <w:numId w:val="243"/>
        </w:numPr>
        <w:tabs>
          <w:tab w:val="clear" w:pos="3195"/>
          <w:tab w:val="num" w:pos="993"/>
          <w:tab w:val="left" w:pos="2977"/>
          <w:tab w:val="left" w:pos="3261"/>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Таежный</w:t>
      </w:r>
    </w:p>
    <w:p w:rsidR="00E26F59" w:rsidRPr="00B31268" w:rsidRDefault="00E26F59" w:rsidP="009619F5">
      <w:pPr>
        <w:numPr>
          <w:ilvl w:val="0"/>
          <w:numId w:val="243"/>
        </w:numPr>
        <w:tabs>
          <w:tab w:val="clear" w:pos="3195"/>
          <w:tab w:val="num" w:pos="993"/>
          <w:tab w:val="left" w:pos="2977"/>
          <w:tab w:val="left" w:pos="3261"/>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Поселковый</w:t>
      </w:r>
    </w:p>
    <w:p w:rsidR="00E26F59" w:rsidRPr="00B31268" w:rsidRDefault="00E26F59" w:rsidP="009619F5">
      <w:pPr>
        <w:numPr>
          <w:ilvl w:val="0"/>
          <w:numId w:val="243"/>
        </w:numPr>
        <w:tabs>
          <w:tab w:val="clear" w:pos="3195"/>
          <w:tab w:val="num" w:pos="993"/>
          <w:tab w:val="left" w:pos="2977"/>
          <w:tab w:val="left" w:pos="3261"/>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Пастбищный</w:t>
      </w:r>
    </w:p>
    <w:p w:rsidR="00E26F59" w:rsidRPr="00B31268" w:rsidRDefault="00E26F59" w:rsidP="009619F5">
      <w:pPr>
        <w:numPr>
          <w:ilvl w:val="0"/>
          <w:numId w:val="243"/>
        </w:numPr>
        <w:tabs>
          <w:tab w:val="clear" w:pos="3195"/>
          <w:tab w:val="num" w:pos="993"/>
          <w:tab w:val="left" w:pos="2977"/>
          <w:tab w:val="left" w:pos="3261"/>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Собачий</w:t>
      </w:r>
    </w:p>
    <w:p w:rsidR="00E26F59" w:rsidRPr="00B31268" w:rsidRDefault="00E26F59" w:rsidP="009619F5">
      <w:pPr>
        <w:numPr>
          <w:ilvl w:val="0"/>
          <w:numId w:val="243"/>
        </w:numPr>
        <w:tabs>
          <w:tab w:val="clear" w:pos="3195"/>
          <w:tab w:val="num" w:pos="993"/>
          <w:tab w:val="left" w:pos="2977"/>
          <w:tab w:val="left" w:pos="3261"/>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Чесоточный зудень</w:t>
      </w:r>
    </w:p>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84</w:t>
      </w:r>
      <w:r w:rsidR="00E26F59" w:rsidRPr="00B31268">
        <w:rPr>
          <w:rFonts w:ascii="Times New Roman" w:eastAsia="Times New Roman" w:hAnsi="Times New Roman" w:cs="Times New Roman"/>
          <w:sz w:val="28"/>
          <w:szCs w:val="28"/>
          <w:lang w:eastAsia="ru-RU"/>
        </w:rPr>
        <w:t xml:space="preserve"> Ларвальными паразитами являются</w:t>
      </w:r>
    </w:p>
    <w:p w:rsidR="00E26F59" w:rsidRPr="00B31268" w:rsidRDefault="00E26F59" w:rsidP="009619F5">
      <w:pPr>
        <w:numPr>
          <w:ilvl w:val="0"/>
          <w:numId w:val="244"/>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Малярийный комар </w:t>
      </w:r>
    </w:p>
    <w:p w:rsidR="00E26F59" w:rsidRPr="00B31268" w:rsidRDefault="00E26F59" w:rsidP="009619F5">
      <w:pPr>
        <w:numPr>
          <w:ilvl w:val="0"/>
          <w:numId w:val="244"/>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Поцелуйный клоп</w:t>
      </w:r>
    </w:p>
    <w:p w:rsidR="00E26F59" w:rsidRPr="00B31268" w:rsidRDefault="00E26F59" w:rsidP="009619F5">
      <w:pPr>
        <w:numPr>
          <w:ilvl w:val="0"/>
          <w:numId w:val="244"/>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Чесоточный зудень</w:t>
      </w:r>
    </w:p>
    <w:p w:rsidR="00E26F59" w:rsidRPr="00B31268" w:rsidRDefault="00E26F59" w:rsidP="009619F5">
      <w:pPr>
        <w:numPr>
          <w:ilvl w:val="0"/>
          <w:numId w:val="244"/>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Овод</w:t>
      </w:r>
    </w:p>
    <w:p w:rsidR="00E26F59" w:rsidRPr="00B31268" w:rsidRDefault="00E26F59" w:rsidP="009619F5">
      <w:pPr>
        <w:numPr>
          <w:ilvl w:val="0"/>
          <w:numId w:val="244"/>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Вольфартова муха</w:t>
      </w:r>
    </w:p>
    <w:p w:rsidR="00E26F59" w:rsidRPr="00B31268" w:rsidRDefault="00E414EB" w:rsidP="00E414EB">
      <w:pPr>
        <w:tabs>
          <w:tab w:val="left" w:pos="426"/>
          <w:tab w:val="left" w:pos="2977"/>
          <w:tab w:val="left" w:pos="3261"/>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4.85 К</w:t>
      </w:r>
      <w:r w:rsidR="00E26F59" w:rsidRPr="00B31268">
        <w:rPr>
          <w:rFonts w:ascii="Times New Roman" w:eastAsia="Times New Roman" w:hAnsi="Times New Roman" w:cs="Times New Roman"/>
          <w:sz w:val="28"/>
          <w:szCs w:val="28"/>
          <w:lang w:eastAsia="ru-RU"/>
        </w:rPr>
        <w:t>лещи на стадии имаго имеют черты организации</w:t>
      </w:r>
    </w:p>
    <w:p w:rsidR="00E26F59" w:rsidRPr="00B31268" w:rsidRDefault="00E26F59" w:rsidP="009619F5">
      <w:pPr>
        <w:numPr>
          <w:ilvl w:val="0"/>
          <w:numId w:val="245"/>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 пары ходильных конечностей</w:t>
      </w:r>
    </w:p>
    <w:p w:rsidR="00E26F59" w:rsidRPr="00B31268" w:rsidRDefault="00E26F59" w:rsidP="009619F5">
      <w:pPr>
        <w:numPr>
          <w:ilvl w:val="0"/>
          <w:numId w:val="245"/>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Четыре пары ходильных конечностей</w:t>
      </w:r>
    </w:p>
    <w:p w:rsidR="00E26F59" w:rsidRPr="00B31268" w:rsidRDefault="00E26F59" w:rsidP="009619F5">
      <w:pPr>
        <w:numPr>
          <w:ilvl w:val="0"/>
          <w:numId w:val="245"/>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Два отдела тела</w:t>
      </w:r>
    </w:p>
    <w:p w:rsidR="00E26F59" w:rsidRPr="00B31268" w:rsidRDefault="00E26F59" w:rsidP="009619F5">
      <w:pPr>
        <w:numPr>
          <w:ilvl w:val="0"/>
          <w:numId w:val="245"/>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Три отдела тела</w:t>
      </w:r>
    </w:p>
    <w:p w:rsidR="00E26F59" w:rsidRPr="00B31268" w:rsidRDefault="00E26F59" w:rsidP="009619F5">
      <w:pPr>
        <w:numPr>
          <w:ilvl w:val="0"/>
          <w:numId w:val="245"/>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Тело не разделено на отделы </w:t>
      </w:r>
    </w:p>
    <w:p w:rsidR="00E26F59" w:rsidRPr="00B31268" w:rsidRDefault="00E26F59" w:rsidP="009619F5">
      <w:pPr>
        <w:numPr>
          <w:ilvl w:val="0"/>
          <w:numId w:val="245"/>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Дыхание с помощью трахейных трубочек</w:t>
      </w:r>
    </w:p>
    <w:p w:rsidR="00E26F59" w:rsidRPr="00B31268" w:rsidRDefault="00E414EB" w:rsidP="00E414EB">
      <w:pPr>
        <w:tabs>
          <w:tab w:val="left" w:pos="426"/>
          <w:tab w:val="left" w:pos="2977"/>
          <w:tab w:val="left" w:pos="3261"/>
        </w:tabs>
        <w:spacing w:after="0" w:line="360" w:lineRule="auto"/>
        <w:ind w:left="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4.86 </w:t>
      </w:r>
      <w:r w:rsidR="00E26F59" w:rsidRPr="00B31268">
        <w:rPr>
          <w:rFonts w:ascii="Times New Roman" w:eastAsia="Times New Roman" w:hAnsi="Times New Roman" w:cs="Times New Roman"/>
          <w:sz w:val="28"/>
          <w:szCs w:val="28"/>
          <w:lang w:eastAsia="ru-RU"/>
        </w:rPr>
        <w:t>Москит является специфическим трансмиссивным переносчиком возбудителей</w:t>
      </w:r>
    </w:p>
    <w:p w:rsidR="00E26F59" w:rsidRPr="00B31268" w:rsidRDefault="00E26F59" w:rsidP="009619F5">
      <w:pPr>
        <w:numPr>
          <w:ilvl w:val="0"/>
          <w:numId w:val="246"/>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Кожного лейшманиоза</w:t>
      </w:r>
    </w:p>
    <w:p w:rsidR="00E26F59" w:rsidRPr="00B31268" w:rsidRDefault="00E26F59" w:rsidP="009619F5">
      <w:pPr>
        <w:numPr>
          <w:ilvl w:val="0"/>
          <w:numId w:val="246"/>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Висцерального лейшманиоза</w:t>
      </w:r>
    </w:p>
    <w:p w:rsidR="00E26F59" w:rsidRPr="00B31268" w:rsidRDefault="00E26F59" w:rsidP="009619F5">
      <w:pPr>
        <w:numPr>
          <w:ilvl w:val="0"/>
          <w:numId w:val="246"/>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Южноамериканского трипаносомоза</w:t>
      </w:r>
    </w:p>
    <w:p w:rsidR="00E26F59" w:rsidRPr="00B31268" w:rsidRDefault="00E26F59" w:rsidP="009619F5">
      <w:pPr>
        <w:numPr>
          <w:ilvl w:val="0"/>
          <w:numId w:val="246"/>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Лихорадки паппатачи </w:t>
      </w:r>
    </w:p>
    <w:p w:rsidR="00E26F59" w:rsidRPr="00B31268" w:rsidRDefault="00E26F59" w:rsidP="009619F5">
      <w:pPr>
        <w:numPr>
          <w:ilvl w:val="0"/>
          <w:numId w:val="246"/>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Возвратного тифа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p>
    <w:p w:rsidR="00E26F59" w:rsidRPr="00B31268" w:rsidRDefault="00E414EB" w:rsidP="00E414EB">
      <w:pPr>
        <w:tabs>
          <w:tab w:val="left" w:pos="426"/>
          <w:tab w:val="left" w:pos="2977"/>
          <w:tab w:val="left" w:pos="3261"/>
        </w:tabs>
        <w:spacing w:after="0" w:line="360" w:lineRule="auto"/>
        <w:ind w:left="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4.87</w:t>
      </w:r>
      <w:proofErr w:type="gramStart"/>
      <w:r>
        <w:rPr>
          <w:rFonts w:ascii="Times New Roman" w:eastAsia="Times New Roman" w:hAnsi="Times New Roman" w:cs="Times New Roman"/>
          <w:sz w:val="28"/>
          <w:szCs w:val="28"/>
          <w:lang w:eastAsia="ru-RU"/>
        </w:rPr>
        <w:t xml:space="preserve"> </w:t>
      </w:r>
      <w:r w:rsidR="00E26F59" w:rsidRPr="00B31268">
        <w:rPr>
          <w:rFonts w:ascii="Times New Roman" w:eastAsia="Times New Roman" w:hAnsi="Times New Roman" w:cs="Times New Roman"/>
          <w:sz w:val="28"/>
          <w:szCs w:val="28"/>
          <w:lang w:eastAsia="ru-RU"/>
        </w:rPr>
        <w:t>К</w:t>
      </w:r>
      <w:proofErr w:type="gramEnd"/>
      <w:r w:rsidR="00E26F59" w:rsidRPr="00B31268">
        <w:rPr>
          <w:rFonts w:ascii="Times New Roman" w:eastAsia="Times New Roman" w:hAnsi="Times New Roman" w:cs="Times New Roman"/>
          <w:sz w:val="28"/>
          <w:szCs w:val="28"/>
          <w:lang w:eastAsia="ru-RU"/>
        </w:rPr>
        <w:t xml:space="preserve"> синантропным насекомым относятся</w:t>
      </w:r>
    </w:p>
    <w:p w:rsidR="00E26F59" w:rsidRPr="00B31268" w:rsidRDefault="00E26F59" w:rsidP="009619F5">
      <w:pPr>
        <w:numPr>
          <w:ilvl w:val="0"/>
          <w:numId w:val="247"/>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Домовый муравей</w:t>
      </w:r>
    </w:p>
    <w:p w:rsidR="00E26F59" w:rsidRPr="00B31268" w:rsidRDefault="00E26F59" w:rsidP="009619F5">
      <w:pPr>
        <w:numPr>
          <w:ilvl w:val="0"/>
          <w:numId w:val="247"/>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Рыжий таракан</w:t>
      </w:r>
    </w:p>
    <w:p w:rsidR="00E26F59" w:rsidRPr="00B31268" w:rsidRDefault="00E26F59" w:rsidP="009619F5">
      <w:pPr>
        <w:numPr>
          <w:ilvl w:val="0"/>
          <w:numId w:val="247"/>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Оводы</w:t>
      </w:r>
    </w:p>
    <w:p w:rsidR="00E26F59" w:rsidRPr="00B31268" w:rsidRDefault="00E26F59" w:rsidP="009619F5">
      <w:pPr>
        <w:numPr>
          <w:ilvl w:val="0"/>
          <w:numId w:val="247"/>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Комнатная муха</w:t>
      </w:r>
    </w:p>
    <w:p w:rsidR="00E26F59" w:rsidRPr="00B31268" w:rsidRDefault="00E26F59" w:rsidP="009619F5">
      <w:pPr>
        <w:numPr>
          <w:ilvl w:val="0"/>
          <w:numId w:val="247"/>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Блоха </w:t>
      </w:r>
    </w:p>
    <w:p w:rsidR="00827ED8" w:rsidRDefault="00827ED8" w:rsidP="00827ED8">
      <w:pPr>
        <w:tabs>
          <w:tab w:val="left" w:pos="426"/>
          <w:tab w:val="left" w:pos="2977"/>
          <w:tab w:val="left" w:pos="3261"/>
        </w:tabs>
        <w:spacing w:after="0" w:line="360" w:lineRule="auto"/>
        <w:ind w:firstLine="357"/>
        <w:rPr>
          <w:rFonts w:ascii="Times New Roman" w:eastAsia="Times New Roman" w:hAnsi="Times New Roman" w:cs="Times New Roman"/>
          <w:b/>
          <w:sz w:val="28"/>
          <w:szCs w:val="28"/>
          <w:lang w:eastAsia="ru-RU"/>
        </w:rPr>
      </w:pPr>
    </w:p>
    <w:p w:rsidR="00E26F59" w:rsidRPr="00B31268" w:rsidRDefault="00827ED8" w:rsidP="00827ED8">
      <w:pPr>
        <w:tabs>
          <w:tab w:val="left" w:pos="426"/>
          <w:tab w:val="left" w:pos="2977"/>
          <w:tab w:val="left" w:pos="3261"/>
        </w:tabs>
        <w:spacing w:after="0" w:line="360" w:lineRule="auto"/>
        <w:ind w:firstLine="35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Установить соответствие</w:t>
      </w:r>
    </w:p>
    <w:tbl>
      <w:tblPr>
        <w:tblW w:w="0" w:type="auto"/>
        <w:tblInd w:w="-34" w:type="dxa"/>
        <w:tblLook w:val="0000" w:firstRow="0" w:lastRow="0" w:firstColumn="0" w:lastColumn="0" w:noHBand="0" w:noVBand="0"/>
      </w:tblPr>
      <w:tblGrid>
        <w:gridCol w:w="3630"/>
        <w:gridCol w:w="5709"/>
      </w:tblGrid>
      <w:tr w:rsidR="00E26F59" w:rsidRPr="00B31268" w:rsidTr="00827ED8">
        <w:trPr>
          <w:trHeight w:val="840"/>
        </w:trPr>
        <w:tc>
          <w:tcPr>
            <w:tcW w:w="3630" w:type="dxa"/>
          </w:tcPr>
          <w:p w:rsidR="00E26F59" w:rsidRPr="00B31268" w:rsidRDefault="00E414EB" w:rsidP="00B31268">
            <w:pPr>
              <w:tabs>
                <w:tab w:val="left" w:pos="0"/>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4.88</w:t>
            </w:r>
            <w:r w:rsidR="00E26F59" w:rsidRPr="00B31268">
              <w:rPr>
                <w:rFonts w:ascii="Times New Roman" w:eastAsia="Times New Roman" w:hAnsi="Times New Roman" w:cs="Times New Roman"/>
                <w:sz w:val="28"/>
                <w:szCs w:val="28"/>
                <w:lang w:eastAsia="ru-RU"/>
              </w:rPr>
              <w:t xml:space="preserve"> Стадия жизненного</w:t>
            </w:r>
            <w:r w:rsidR="00E26F59" w:rsidRPr="00B31268">
              <w:rPr>
                <w:rFonts w:ascii="Times New Roman" w:eastAsia="Times New Roman" w:hAnsi="Times New Roman" w:cs="Times New Roman"/>
                <w:sz w:val="28"/>
                <w:szCs w:val="28"/>
                <w:lang w:eastAsia="ru-RU"/>
              </w:rPr>
              <w:br/>
              <w:t xml:space="preserve">   цикла комара</w:t>
            </w:r>
          </w:p>
          <w:p w:rsidR="00E26F59" w:rsidRPr="00B31268" w:rsidRDefault="00E26F59" w:rsidP="009619F5">
            <w:pPr>
              <w:numPr>
                <w:ilvl w:val="0"/>
                <w:numId w:val="248"/>
              </w:numPr>
              <w:tabs>
                <w:tab w:val="left" w:pos="83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Яйца </w:t>
            </w:r>
            <w:r w:rsidRPr="00B31268">
              <w:rPr>
                <w:rFonts w:ascii="Times New Roman" w:eastAsia="Times New Roman" w:hAnsi="Times New Roman" w:cs="Times New Roman"/>
                <w:sz w:val="28"/>
                <w:szCs w:val="28"/>
                <w:lang w:val="en-US" w:eastAsia="ru-RU"/>
              </w:rPr>
              <w:t>anophelex sp</w:t>
            </w:r>
            <w:r w:rsidRPr="00B31268">
              <w:rPr>
                <w:rFonts w:ascii="Times New Roman" w:eastAsia="Times New Roman" w:hAnsi="Times New Roman" w:cs="Times New Roman"/>
                <w:sz w:val="28"/>
                <w:szCs w:val="28"/>
                <w:lang w:eastAsia="ru-RU"/>
              </w:rPr>
              <w:t>.</w:t>
            </w:r>
          </w:p>
          <w:p w:rsidR="00E26F59" w:rsidRPr="00B31268" w:rsidRDefault="00E26F59" w:rsidP="009619F5">
            <w:pPr>
              <w:numPr>
                <w:ilvl w:val="0"/>
                <w:numId w:val="248"/>
              </w:numPr>
              <w:tabs>
                <w:tab w:val="left" w:pos="83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Яйца </w:t>
            </w:r>
            <w:r w:rsidRPr="00B31268">
              <w:rPr>
                <w:rFonts w:ascii="Times New Roman" w:eastAsia="Times New Roman" w:hAnsi="Times New Roman" w:cs="Times New Roman"/>
                <w:sz w:val="28"/>
                <w:szCs w:val="28"/>
                <w:lang w:val="en-US" w:eastAsia="ru-RU"/>
              </w:rPr>
              <w:t>culex sp</w:t>
            </w:r>
            <w:r w:rsidRPr="00B31268">
              <w:rPr>
                <w:rFonts w:ascii="Times New Roman" w:eastAsia="Times New Roman" w:hAnsi="Times New Roman" w:cs="Times New Roman"/>
                <w:sz w:val="28"/>
                <w:szCs w:val="28"/>
                <w:lang w:eastAsia="ru-RU"/>
              </w:rPr>
              <w:t>.</w:t>
            </w:r>
          </w:p>
          <w:p w:rsidR="00E26F59" w:rsidRPr="00B31268" w:rsidRDefault="00E26F59" w:rsidP="009619F5">
            <w:pPr>
              <w:numPr>
                <w:ilvl w:val="0"/>
                <w:numId w:val="248"/>
              </w:numPr>
              <w:tabs>
                <w:tab w:val="left" w:pos="83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Личинки </w:t>
            </w:r>
            <w:r w:rsidRPr="00B31268">
              <w:rPr>
                <w:rFonts w:ascii="Times New Roman" w:eastAsia="Times New Roman" w:hAnsi="Times New Roman" w:cs="Times New Roman"/>
                <w:sz w:val="28"/>
                <w:szCs w:val="28"/>
                <w:lang w:val="en-US" w:eastAsia="ru-RU"/>
              </w:rPr>
              <w:t>anophelex sp</w:t>
            </w:r>
            <w:r w:rsidRPr="00B31268">
              <w:rPr>
                <w:rFonts w:ascii="Times New Roman" w:eastAsia="Times New Roman" w:hAnsi="Times New Roman" w:cs="Times New Roman"/>
                <w:sz w:val="28"/>
                <w:szCs w:val="28"/>
                <w:lang w:eastAsia="ru-RU"/>
              </w:rPr>
              <w:t>.</w:t>
            </w:r>
          </w:p>
          <w:p w:rsidR="00E26F59" w:rsidRPr="00642587" w:rsidRDefault="00E26F59" w:rsidP="009619F5">
            <w:pPr>
              <w:numPr>
                <w:ilvl w:val="0"/>
                <w:numId w:val="248"/>
              </w:numPr>
              <w:tabs>
                <w:tab w:val="left" w:pos="83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Личинки </w:t>
            </w:r>
            <w:r w:rsidRPr="00B31268">
              <w:rPr>
                <w:rFonts w:ascii="Times New Roman" w:eastAsia="Times New Roman" w:hAnsi="Times New Roman" w:cs="Times New Roman"/>
                <w:sz w:val="28"/>
                <w:szCs w:val="28"/>
                <w:lang w:val="en-US" w:eastAsia="ru-RU"/>
              </w:rPr>
              <w:t>culex sp</w:t>
            </w:r>
            <w:r w:rsidRPr="00B31268">
              <w:rPr>
                <w:rFonts w:ascii="Times New Roman" w:eastAsia="Times New Roman" w:hAnsi="Times New Roman" w:cs="Times New Roman"/>
                <w:sz w:val="28"/>
                <w:szCs w:val="28"/>
                <w:lang w:eastAsia="ru-RU"/>
              </w:rPr>
              <w:t>.</w:t>
            </w:r>
          </w:p>
        </w:tc>
        <w:tc>
          <w:tcPr>
            <w:tcW w:w="5709" w:type="dxa"/>
          </w:tcPr>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left" w:pos="509"/>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Характеризуется</w:t>
            </w:r>
          </w:p>
          <w:p w:rsidR="00E26F59" w:rsidRPr="00B31268" w:rsidRDefault="00E26F59" w:rsidP="00B31268">
            <w:pPr>
              <w:tabs>
                <w:tab w:val="left" w:pos="509"/>
                <w:tab w:val="left" w:pos="83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не имеют дыхательного сифона, располагаются </w:t>
            </w:r>
          </w:p>
          <w:p w:rsidR="00E26F59" w:rsidRPr="00B31268" w:rsidRDefault="00E26F59" w:rsidP="00B31268">
            <w:pPr>
              <w:tabs>
                <w:tab w:val="left" w:pos="509"/>
                <w:tab w:val="left" w:pos="83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Параллельно поверхности воды</w:t>
            </w:r>
          </w:p>
          <w:p w:rsidR="00E26F59" w:rsidRPr="00B31268" w:rsidRDefault="00E26F59" w:rsidP="00B31268">
            <w:pPr>
              <w:tabs>
                <w:tab w:val="left" w:pos="509"/>
                <w:tab w:val="left" w:pos="83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имеют воздушные камеры и плавают</w:t>
            </w:r>
          </w:p>
          <w:p w:rsidR="00E26F59" w:rsidRPr="00B31268" w:rsidRDefault="00E26F59" w:rsidP="00B31268">
            <w:pPr>
              <w:tabs>
                <w:tab w:val="left" w:pos="509"/>
                <w:tab w:val="left" w:pos="83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На поверхности воды </w:t>
            </w:r>
            <w:proofErr w:type="gramStart"/>
            <w:r w:rsidRPr="00B31268">
              <w:rPr>
                <w:rFonts w:ascii="Times New Roman" w:eastAsia="Times New Roman" w:hAnsi="Times New Roman" w:cs="Times New Roman"/>
                <w:sz w:val="28"/>
                <w:szCs w:val="28"/>
                <w:lang w:eastAsia="ru-RU"/>
              </w:rPr>
              <w:t>по одиночке</w:t>
            </w:r>
            <w:proofErr w:type="gramEnd"/>
          </w:p>
          <w:p w:rsidR="00E26F59" w:rsidRPr="00B31268" w:rsidRDefault="00E26F59" w:rsidP="00B31268">
            <w:pPr>
              <w:tabs>
                <w:tab w:val="left" w:pos="509"/>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не имеют поплавков, склеиваются, кладка яиц   имеет форму лодочки</w:t>
            </w:r>
          </w:p>
          <w:p w:rsidR="00E26F59" w:rsidRPr="00B31268" w:rsidRDefault="00E26F59" w:rsidP="00642587">
            <w:pPr>
              <w:tabs>
                <w:tab w:val="left" w:pos="509"/>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имеют дыхательный сифон, </w:t>
            </w:r>
            <w:r w:rsidRPr="00B31268">
              <w:rPr>
                <w:rFonts w:ascii="Times New Roman" w:eastAsia="Times New Roman" w:hAnsi="Times New Roman" w:cs="Times New Roman"/>
                <w:sz w:val="28"/>
                <w:szCs w:val="28"/>
                <w:lang w:eastAsia="ru-RU"/>
              </w:rPr>
              <w:lastRenderedPageBreak/>
              <w:t>располагают</w:t>
            </w:r>
            <w:r w:rsidR="00642587">
              <w:rPr>
                <w:rFonts w:ascii="Times New Roman" w:eastAsia="Times New Roman" w:hAnsi="Times New Roman" w:cs="Times New Roman"/>
                <w:sz w:val="28"/>
                <w:szCs w:val="28"/>
                <w:lang w:eastAsia="ru-RU"/>
              </w:rPr>
              <w:t>ся под углом к поверхности воды</w:t>
            </w:r>
            <w:r w:rsidRPr="00B31268">
              <w:rPr>
                <w:rFonts w:ascii="Times New Roman" w:eastAsia="Times New Roman" w:hAnsi="Times New Roman" w:cs="Times New Roman"/>
                <w:sz w:val="28"/>
                <w:szCs w:val="28"/>
                <w:lang w:eastAsia="ru-RU"/>
              </w:rPr>
              <w:tab/>
            </w:r>
          </w:p>
        </w:tc>
      </w:tr>
    </w:tbl>
    <w:p w:rsidR="00E26F59" w:rsidRPr="00B31268" w:rsidRDefault="00E26F59" w:rsidP="00642587">
      <w:pPr>
        <w:tabs>
          <w:tab w:val="left" w:pos="426"/>
          <w:tab w:val="left" w:pos="2977"/>
          <w:tab w:val="left" w:pos="3261"/>
        </w:tabs>
        <w:spacing w:after="0" w:line="360" w:lineRule="auto"/>
        <w:rPr>
          <w:rFonts w:ascii="Times New Roman" w:eastAsia="Times New Roman" w:hAnsi="Times New Roman" w:cs="Times New Roman"/>
          <w:sz w:val="28"/>
          <w:szCs w:val="28"/>
          <w:lang w:eastAsia="ru-RU"/>
        </w:rPr>
      </w:pPr>
    </w:p>
    <w:tbl>
      <w:tblPr>
        <w:tblW w:w="0" w:type="auto"/>
        <w:tblLayout w:type="fixed"/>
        <w:tblLook w:val="0000" w:firstRow="0" w:lastRow="0" w:firstColumn="0" w:lastColumn="0" w:noHBand="0" w:noVBand="0"/>
      </w:tblPr>
      <w:tblGrid>
        <w:gridCol w:w="4595"/>
        <w:gridCol w:w="4727"/>
      </w:tblGrid>
      <w:tr w:rsidR="00E26F59" w:rsidRPr="00B31268" w:rsidTr="00025599">
        <w:tc>
          <w:tcPr>
            <w:tcW w:w="4595" w:type="dxa"/>
          </w:tcPr>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89</w:t>
            </w:r>
            <w:r w:rsidR="00E26F59" w:rsidRPr="00B31268">
              <w:rPr>
                <w:rFonts w:ascii="Times New Roman" w:eastAsia="Times New Roman" w:hAnsi="Times New Roman" w:cs="Times New Roman"/>
                <w:sz w:val="28"/>
                <w:szCs w:val="28"/>
                <w:lang w:eastAsia="ru-RU"/>
              </w:rPr>
              <w:t xml:space="preserve"> Членистоногие - промежуточные хозяева</w:t>
            </w:r>
          </w:p>
          <w:p w:rsidR="00E26F59" w:rsidRPr="00B31268" w:rsidRDefault="00E26F59" w:rsidP="009619F5">
            <w:pPr>
              <w:numPr>
                <w:ilvl w:val="0"/>
                <w:numId w:val="249"/>
              </w:numPr>
              <w:tabs>
                <w:tab w:val="left" w:pos="426"/>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Циклопы</w:t>
            </w:r>
          </w:p>
          <w:p w:rsidR="00E26F59" w:rsidRPr="00B31268" w:rsidRDefault="00E26F59" w:rsidP="009619F5">
            <w:pPr>
              <w:numPr>
                <w:ilvl w:val="0"/>
                <w:numId w:val="249"/>
              </w:numPr>
              <w:tabs>
                <w:tab w:val="left" w:pos="426"/>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Пресноводные крабы и раки</w:t>
            </w:r>
          </w:p>
          <w:p w:rsidR="00E26F59" w:rsidRPr="00B31268" w:rsidRDefault="00E26F59" w:rsidP="009619F5">
            <w:pPr>
              <w:numPr>
                <w:ilvl w:val="0"/>
                <w:numId w:val="249"/>
              </w:numPr>
              <w:tabs>
                <w:tab w:val="left" w:pos="426"/>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Муравьи </w:t>
            </w:r>
            <w:r w:rsidRPr="00B31268">
              <w:rPr>
                <w:rFonts w:ascii="Times New Roman" w:eastAsia="Times New Roman" w:hAnsi="Times New Roman" w:cs="Times New Roman"/>
                <w:sz w:val="28"/>
                <w:szCs w:val="28"/>
                <w:lang w:val="en-US" w:eastAsia="ru-RU"/>
              </w:rPr>
              <w:t xml:space="preserve">p.formica </w:t>
            </w:r>
          </w:p>
          <w:p w:rsidR="00E26F59" w:rsidRPr="00642587" w:rsidRDefault="00E26F59" w:rsidP="009619F5">
            <w:pPr>
              <w:numPr>
                <w:ilvl w:val="0"/>
                <w:numId w:val="249"/>
              </w:numPr>
              <w:tabs>
                <w:tab w:val="left" w:pos="426"/>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w:t>
            </w:r>
            <w:r w:rsidRPr="00B31268">
              <w:rPr>
                <w:rFonts w:ascii="Times New Roman" w:eastAsia="Times New Roman" w:hAnsi="Times New Roman" w:cs="Times New Roman"/>
                <w:sz w:val="28"/>
                <w:szCs w:val="28"/>
                <w:lang w:val="en-US" w:eastAsia="ru-RU"/>
              </w:rPr>
              <w:t>ошки р. Simulium</w:t>
            </w:r>
          </w:p>
        </w:tc>
        <w:tc>
          <w:tcPr>
            <w:tcW w:w="4727" w:type="dxa"/>
          </w:tcPr>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Паразита</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легочного сосальщика</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ришты</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w:t>
            </w:r>
            <w:r w:rsidRPr="00B31268">
              <w:rPr>
                <w:rFonts w:ascii="Times New Roman" w:eastAsia="Times New Roman" w:hAnsi="Times New Roman" w:cs="Times New Roman"/>
                <w:sz w:val="28"/>
                <w:szCs w:val="28"/>
                <w:lang w:val="en-US" w:eastAsia="ru-RU"/>
              </w:rPr>
              <w:t xml:space="preserve"> </w:t>
            </w:r>
            <w:r w:rsidRPr="00B31268">
              <w:rPr>
                <w:rFonts w:ascii="Times New Roman" w:eastAsia="Times New Roman" w:hAnsi="Times New Roman" w:cs="Times New Roman"/>
                <w:sz w:val="28"/>
                <w:szCs w:val="28"/>
                <w:lang w:eastAsia="ru-RU"/>
              </w:rPr>
              <w:t>онхоцерка</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w:t>
            </w:r>
            <w:r w:rsidRPr="00B31268">
              <w:rPr>
                <w:rFonts w:ascii="Times New Roman" w:eastAsia="Times New Roman" w:hAnsi="Times New Roman" w:cs="Times New Roman"/>
                <w:sz w:val="28"/>
                <w:szCs w:val="28"/>
                <w:lang w:val="en-US" w:eastAsia="ru-RU"/>
              </w:rPr>
              <w:t xml:space="preserve"> </w:t>
            </w:r>
            <w:r w:rsidRPr="00B31268">
              <w:rPr>
                <w:rFonts w:ascii="Times New Roman" w:eastAsia="Times New Roman" w:hAnsi="Times New Roman" w:cs="Times New Roman"/>
                <w:sz w:val="28"/>
                <w:szCs w:val="28"/>
                <w:lang w:eastAsia="ru-RU"/>
              </w:rPr>
              <w:t>ланцетовидного сосальщика</w:t>
            </w:r>
          </w:p>
        </w:tc>
      </w:tr>
    </w:tbl>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p>
    <w:tbl>
      <w:tblPr>
        <w:tblW w:w="10031" w:type="dxa"/>
        <w:tblLook w:val="0000" w:firstRow="0" w:lastRow="0" w:firstColumn="0" w:lastColumn="0" w:noHBand="0" w:noVBand="0"/>
      </w:tblPr>
      <w:tblGrid>
        <w:gridCol w:w="4503"/>
        <w:gridCol w:w="5528"/>
      </w:tblGrid>
      <w:tr w:rsidR="00E26F59" w:rsidRPr="00B31268" w:rsidTr="00827ED8">
        <w:trPr>
          <w:trHeight w:val="2291"/>
        </w:trPr>
        <w:tc>
          <w:tcPr>
            <w:tcW w:w="4503" w:type="dxa"/>
          </w:tcPr>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0</w:t>
            </w:r>
            <w:r w:rsidR="00E26F59" w:rsidRPr="00B31268">
              <w:rPr>
                <w:rFonts w:ascii="Times New Roman" w:eastAsia="Times New Roman" w:hAnsi="Times New Roman" w:cs="Times New Roman"/>
                <w:sz w:val="28"/>
                <w:szCs w:val="28"/>
                <w:lang w:eastAsia="ru-RU"/>
              </w:rPr>
              <w:t xml:space="preserve"> Специфические</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Переносчики</w:t>
            </w:r>
          </w:p>
          <w:p w:rsidR="00E26F59" w:rsidRPr="00B31268" w:rsidRDefault="00E26F59" w:rsidP="00B31268">
            <w:pPr>
              <w:tabs>
                <w:tab w:val="left" w:pos="793"/>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1.   Вошь человеческая</w:t>
            </w:r>
          </w:p>
          <w:p w:rsidR="00E26F59" w:rsidRPr="00B31268" w:rsidRDefault="00E26F59" w:rsidP="00B31268">
            <w:pPr>
              <w:tabs>
                <w:tab w:val="left" w:pos="793"/>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2.   Блоха человеческая</w:t>
            </w:r>
          </w:p>
          <w:p w:rsidR="00E26F59" w:rsidRPr="00B31268" w:rsidRDefault="00E26F59" w:rsidP="00B31268">
            <w:pPr>
              <w:tabs>
                <w:tab w:val="left" w:pos="793"/>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3.   Клоп поцелуйный</w:t>
            </w:r>
          </w:p>
          <w:p w:rsidR="00E26F59" w:rsidRPr="00B31268" w:rsidRDefault="00E26F59" w:rsidP="00B31268">
            <w:pPr>
              <w:tabs>
                <w:tab w:val="left" w:pos="793"/>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4.   Муха </w:t>
            </w:r>
            <w:proofErr w:type="gramStart"/>
            <w:r w:rsidRPr="00B31268">
              <w:rPr>
                <w:rFonts w:ascii="Times New Roman" w:eastAsia="Times New Roman" w:hAnsi="Times New Roman" w:cs="Times New Roman"/>
                <w:sz w:val="28"/>
                <w:szCs w:val="28"/>
                <w:lang w:eastAsia="ru-RU"/>
              </w:rPr>
              <w:t>це-це</w:t>
            </w:r>
            <w:proofErr w:type="gramEnd"/>
          </w:p>
          <w:p w:rsidR="00E26F59" w:rsidRPr="00B31268" w:rsidRDefault="00E26F59" w:rsidP="00642587">
            <w:pPr>
              <w:spacing w:after="0" w:line="360" w:lineRule="auto"/>
              <w:rPr>
                <w:rFonts w:ascii="Times New Roman" w:eastAsia="Times New Roman" w:hAnsi="Times New Roman" w:cs="Times New Roman"/>
                <w:sz w:val="28"/>
                <w:szCs w:val="28"/>
                <w:lang w:eastAsia="ru-RU"/>
              </w:rPr>
            </w:pPr>
          </w:p>
        </w:tc>
        <w:tc>
          <w:tcPr>
            <w:tcW w:w="5528" w:type="dxa"/>
          </w:tcPr>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Возбудителей  заболевания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сибирской язвы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американского трипаносомоза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 чумы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туляремии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 африканского трипаносомоза </w:t>
            </w:r>
          </w:p>
          <w:p w:rsidR="00E26F59" w:rsidRPr="00B31268" w:rsidRDefault="00E26F59" w:rsidP="00642587">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Е) возвратногот тифа</w:t>
            </w:r>
          </w:p>
        </w:tc>
      </w:tr>
      <w:tr w:rsidR="00E26F59" w:rsidRPr="00B31268" w:rsidTr="00827ED8">
        <w:trPr>
          <w:trHeight w:val="2335"/>
        </w:trPr>
        <w:tc>
          <w:tcPr>
            <w:tcW w:w="4503" w:type="dxa"/>
          </w:tcPr>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4.91</w:t>
            </w:r>
            <w:r w:rsidR="00E26F59" w:rsidRPr="00B31268">
              <w:rPr>
                <w:rFonts w:ascii="Times New Roman" w:eastAsia="Times New Roman" w:hAnsi="Times New Roman" w:cs="Times New Roman"/>
                <w:sz w:val="28"/>
                <w:szCs w:val="28"/>
                <w:lang w:eastAsia="ru-RU"/>
              </w:rPr>
              <w:t xml:space="preserve"> Мухи – переносчики</w:t>
            </w:r>
          </w:p>
          <w:p w:rsidR="00E26F59" w:rsidRPr="00B31268" w:rsidRDefault="00E26F59" w:rsidP="009619F5">
            <w:pPr>
              <w:numPr>
                <w:ilvl w:val="0"/>
                <w:numId w:val="250"/>
              </w:numPr>
              <w:tabs>
                <w:tab w:val="left" w:pos="851"/>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Комнатная</w:t>
            </w:r>
          </w:p>
          <w:p w:rsidR="00E26F59" w:rsidRPr="00B31268" w:rsidRDefault="00E26F59" w:rsidP="009619F5">
            <w:pPr>
              <w:numPr>
                <w:ilvl w:val="0"/>
                <w:numId w:val="250"/>
              </w:numPr>
              <w:tabs>
                <w:tab w:val="left" w:pos="851"/>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Мясная</w:t>
            </w:r>
          </w:p>
          <w:p w:rsidR="00E26F59" w:rsidRPr="00B31268" w:rsidRDefault="00E26F59" w:rsidP="009619F5">
            <w:pPr>
              <w:numPr>
                <w:ilvl w:val="0"/>
                <w:numId w:val="250"/>
              </w:numPr>
              <w:tabs>
                <w:tab w:val="left" w:pos="851"/>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Муха </w:t>
            </w:r>
            <w:proofErr w:type="gramStart"/>
            <w:r w:rsidRPr="00B31268">
              <w:rPr>
                <w:rFonts w:ascii="Times New Roman" w:eastAsia="Times New Roman" w:hAnsi="Times New Roman" w:cs="Times New Roman"/>
                <w:sz w:val="28"/>
                <w:szCs w:val="28"/>
                <w:lang w:eastAsia="ru-RU"/>
              </w:rPr>
              <w:t>це-це</w:t>
            </w:r>
            <w:proofErr w:type="gramEnd"/>
          </w:p>
          <w:p w:rsidR="00E26F59" w:rsidRPr="00B31268" w:rsidRDefault="00E26F59" w:rsidP="009619F5">
            <w:pPr>
              <w:numPr>
                <w:ilvl w:val="0"/>
                <w:numId w:val="250"/>
              </w:numPr>
              <w:tabs>
                <w:tab w:val="left" w:pos="851"/>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Осенняя жигалка</w:t>
            </w:r>
          </w:p>
        </w:tc>
        <w:tc>
          <w:tcPr>
            <w:tcW w:w="5528" w:type="dxa"/>
          </w:tcPr>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Возбудителей заболевания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холеры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брюшного тифа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 дизентерии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сонной болезни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 амебиаза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Е) сибирской язвы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Ж) туляремии</w:t>
            </w:r>
          </w:p>
        </w:tc>
      </w:tr>
    </w:tbl>
    <w:p w:rsidR="00E26F59" w:rsidRPr="00B31268" w:rsidRDefault="00E26F59" w:rsidP="00642587">
      <w:pPr>
        <w:tabs>
          <w:tab w:val="left" w:pos="426"/>
          <w:tab w:val="left" w:pos="2977"/>
          <w:tab w:val="left" w:pos="3261"/>
        </w:tabs>
        <w:spacing w:after="0" w:line="360" w:lineRule="auto"/>
        <w:rPr>
          <w:rFonts w:ascii="Times New Roman" w:eastAsia="Times New Roman" w:hAnsi="Times New Roman" w:cs="Times New Roman"/>
          <w:sz w:val="28"/>
          <w:szCs w:val="28"/>
          <w:lang w:eastAsia="ru-RU"/>
        </w:rPr>
      </w:pPr>
    </w:p>
    <w:tbl>
      <w:tblPr>
        <w:tblW w:w="0" w:type="auto"/>
        <w:tblInd w:w="-84" w:type="dxa"/>
        <w:tblLook w:val="0000" w:firstRow="0" w:lastRow="0" w:firstColumn="0" w:lastColumn="0" w:noHBand="0" w:noVBand="0"/>
      </w:tblPr>
      <w:tblGrid>
        <w:gridCol w:w="3878"/>
        <w:gridCol w:w="5953"/>
      </w:tblGrid>
      <w:tr w:rsidR="00E26F59" w:rsidRPr="00B31268" w:rsidTr="00827ED8">
        <w:trPr>
          <w:trHeight w:val="3282"/>
        </w:trPr>
        <w:tc>
          <w:tcPr>
            <w:tcW w:w="3878" w:type="dxa"/>
          </w:tcPr>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E26F59" w:rsidRPr="00B31268">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2 </w:t>
            </w:r>
            <w:r w:rsidR="00E26F59" w:rsidRPr="00B31268">
              <w:rPr>
                <w:rFonts w:ascii="Times New Roman" w:eastAsia="Times New Roman" w:hAnsi="Times New Roman" w:cs="Times New Roman"/>
                <w:sz w:val="28"/>
                <w:szCs w:val="28"/>
                <w:lang w:eastAsia="ru-RU"/>
              </w:rPr>
              <w:t>членистоногие - переносчики</w:t>
            </w:r>
          </w:p>
          <w:p w:rsidR="00E26F59" w:rsidRPr="00B31268" w:rsidRDefault="00E26F59" w:rsidP="009619F5">
            <w:pPr>
              <w:numPr>
                <w:ilvl w:val="0"/>
                <w:numId w:val="251"/>
              </w:numPr>
              <w:tabs>
                <w:tab w:val="left" w:pos="426"/>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Мошки</w:t>
            </w:r>
          </w:p>
          <w:p w:rsidR="00E26F59" w:rsidRPr="00B31268" w:rsidRDefault="00E26F59" w:rsidP="009619F5">
            <w:pPr>
              <w:numPr>
                <w:ilvl w:val="0"/>
                <w:numId w:val="251"/>
              </w:numPr>
              <w:tabs>
                <w:tab w:val="left" w:pos="426"/>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Малярийный комар</w:t>
            </w:r>
          </w:p>
          <w:p w:rsidR="00E26F59" w:rsidRPr="00B31268" w:rsidRDefault="00E26F59" w:rsidP="009619F5">
            <w:pPr>
              <w:numPr>
                <w:ilvl w:val="0"/>
                <w:numId w:val="251"/>
              </w:numPr>
              <w:tabs>
                <w:tab w:val="left" w:pos="426"/>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Вошь человеческая</w:t>
            </w:r>
          </w:p>
          <w:p w:rsidR="00E26F59" w:rsidRPr="00642587" w:rsidRDefault="00E26F59" w:rsidP="009619F5">
            <w:pPr>
              <w:numPr>
                <w:ilvl w:val="0"/>
                <w:numId w:val="251"/>
              </w:numPr>
              <w:tabs>
                <w:tab w:val="left" w:pos="426"/>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Блоха</w:t>
            </w:r>
            <w:r w:rsidRPr="00642587">
              <w:rPr>
                <w:rFonts w:ascii="Times New Roman" w:eastAsia="Times New Roman" w:hAnsi="Times New Roman" w:cs="Times New Roman"/>
                <w:sz w:val="28"/>
                <w:szCs w:val="28"/>
                <w:lang w:eastAsia="ru-RU"/>
              </w:rPr>
              <w:tab/>
            </w:r>
          </w:p>
        </w:tc>
        <w:tc>
          <w:tcPr>
            <w:tcW w:w="5953" w:type="dxa"/>
          </w:tcPr>
          <w:p w:rsidR="00E26F59" w:rsidRPr="00B31268" w:rsidRDefault="00E26F59" w:rsidP="00B31268">
            <w:pPr>
              <w:tabs>
                <w:tab w:val="left" w:pos="105"/>
                <w:tab w:val="left" w:pos="2977"/>
                <w:tab w:val="left" w:pos="3261"/>
              </w:tabs>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left" w:pos="105"/>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Возбудителей заболевания</w:t>
            </w:r>
          </w:p>
          <w:p w:rsidR="00E26F59" w:rsidRPr="00B31268" w:rsidRDefault="00E26F59" w:rsidP="00B31268">
            <w:pPr>
              <w:tabs>
                <w:tab w:val="left" w:pos="105"/>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возвратного тифа</w:t>
            </w:r>
          </w:p>
          <w:p w:rsidR="00E26F59" w:rsidRPr="00B31268" w:rsidRDefault="00E26F59" w:rsidP="00B31268">
            <w:pPr>
              <w:tabs>
                <w:tab w:val="left" w:pos="105"/>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чумы</w:t>
            </w:r>
          </w:p>
          <w:p w:rsidR="00E26F59" w:rsidRPr="00B31268" w:rsidRDefault="00E26F59" w:rsidP="00B31268">
            <w:pPr>
              <w:tabs>
                <w:tab w:val="left" w:pos="105"/>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 онхоцеркоза </w:t>
            </w:r>
          </w:p>
          <w:p w:rsidR="00E26F59" w:rsidRPr="00B31268" w:rsidRDefault="00E26F59" w:rsidP="00B31268">
            <w:pPr>
              <w:tabs>
                <w:tab w:val="left" w:pos="105"/>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сыпного тифа</w:t>
            </w:r>
          </w:p>
          <w:p w:rsidR="00E26F59" w:rsidRPr="00B31268" w:rsidRDefault="00642587" w:rsidP="00642587">
            <w:pPr>
              <w:tabs>
                <w:tab w:val="left" w:pos="105"/>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малярии</w:t>
            </w:r>
          </w:p>
        </w:tc>
      </w:tr>
    </w:tbl>
    <w:p w:rsidR="00E26F59" w:rsidRPr="00B31268" w:rsidRDefault="00E26F59" w:rsidP="00642587">
      <w:pPr>
        <w:tabs>
          <w:tab w:val="left" w:pos="426"/>
          <w:tab w:val="left" w:pos="2977"/>
          <w:tab w:val="left" w:pos="3261"/>
        </w:tabs>
        <w:spacing w:after="0" w:line="360" w:lineRule="auto"/>
        <w:rPr>
          <w:rFonts w:ascii="Times New Roman" w:eastAsia="Times New Roman" w:hAnsi="Times New Roman" w:cs="Times New Roman"/>
          <w:sz w:val="28"/>
          <w:szCs w:val="28"/>
          <w:lang w:eastAsia="ru-RU"/>
        </w:rPr>
      </w:pPr>
    </w:p>
    <w:tbl>
      <w:tblPr>
        <w:tblW w:w="0" w:type="auto"/>
        <w:tblInd w:w="-84" w:type="dxa"/>
        <w:tblLook w:val="0000" w:firstRow="0" w:lastRow="0" w:firstColumn="0" w:lastColumn="0" w:noHBand="0" w:noVBand="0"/>
      </w:tblPr>
      <w:tblGrid>
        <w:gridCol w:w="50"/>
        <w:gridCol w:w="3550"/>
        <w:gridCol w:w="545"/>
        <w:gridCol w:w="5418"/>
        <w:gridCol w:w="157"/>
      </w:tblGrid>
      <w:tr w:rsidR="00E26F59" w:rsidRPr="00B31268" w:rsidTr="00642587">
        <w:trPr>
          <w:gridBefore w:val="1"/>
          <w:gridAfter w:val="1"/>
          <w:wBefore w:w="50" w:type="dxa"/>
          <w:wAfter w:w="157" w:type="dxa"/>
          <w:trHeight w:val="840"/>
        </w:trPr>
        <w:tc>
          <w:tcPr>
            <w:tcW w:w="4095" w:type="dxa"/>
            <w:gridSpan w:val="2"/>
          </w:tcPr>
          <w:p w:rsidR="00E26F59" w:rsidRPr="00B31268" w:rsidRDefault="00E414EB" w:rsidP="00B31268">
            <w:pPr>
              <w:tabs>
                <w:tab w:val="left" w:pos="973"/>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4.93</w:t>
            </w:r>
            <w:r w:rsidR="00E26F59" w:rsidRPr="00B31268">
              <w:rPr>
                <w:rFonts w:ascii="Times New Roman" w:eastAsia="Times New Roman" w:hAnsi="Times New Roman" w:cs="Times New Roman"/>
                <w:sz w:val="28"/>
                <w:szCs w:val="28"/>
                <w:lang w:eastAsia="ru-RU"/>
              </w:rPr>
              <w:t xml:space="preserve"> Стадия жизненного</w:t>
            </w:r>
          </w:p>
          <w:p w:rsidR="00E26F59" w:rsidRPr="00B31268" w:rsidRDefault="00E26F59" w:rsidP="00B31268">
            <w:pPr>
              <w:tabs>
                <w:tab w:val="left" w:pos="973"/>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Цикла комара</w:t>
            </w:r>
          </w:p>
          <w:p w:rsidR="00E26F59" w:rsidRPr="00B31268" w:rsidRDefault="00E26F59" w:rsidP="009619F5">
            <w:pPr>
              <w:numPr>
                <w:ilvl w:val="0"/>
                <w:numId w:val="252"/>
              </w:numPr>
              <w:tabs>
                <w:tab w:val="left" w:pos="88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Головка самки </w:t>
            </w:r>
            <w:r w:rsidRPr="00B31268">
              <w:rPr>
                <w:rFonts w:ascii="Times New Roman" w:eastAsia="Times New Roman" w:hAnsi="Times New Roman" w:cs="Times New Roman"/>
                <w:sz w:val="28"/>
                <w:szCs w:val="28"/>
                <w:lang w:val="en-US" w:eastAsia="ru-RU"/>
              </w:rPr>
              <w:t>anopheles sp</w:t>
            </w:r>
            <w:r w:rsidRPr="00B31268">
              <w:rPr>
                <w:rFonts w:ascii="Times New Roman" w:eastAsia="Times New Roman" w:hAnsi="Times New Roman" w:cs="Times New Roman"/>
                <w:sz w:val="28"/>
                <w:szCs w:val="28"/>
                <w:lang w:eastAsia="ru-RU"/>
              </w:rPr>
              <w:t>.</w:t>
            </w:r>
          </w:p>
          <w:p w:rsidR="00E26F59" w:rsidRPr="00B31268" w:rsidRDefault="00E26F59" w:rsidP="009619F5">
            <w:pPr>
              <w:numPr>
                <w:ilvl w:val="0"/>
                <w:numId w:val="252"/>
              </w:numPr>
              <w:tabs>
                <w:tab w:val="left" w:pos="88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Головка самки </w:t>
            </w:r>
            <w:r w:rsidRPr="00B31268">
              <w:rPr>
                <w:rFonts w:ascii="Times New Roman" w:eastAsia="Times New Roman" w:hAnsi="Times New Roman" w:cs="Times New Roman"/>
                <w:sz w:val="28"/>
                <w:szCs w:val="28"/>
                <w:lang w:val="en-US" w:eastAsia="ru-RU"/>
              </w:rPr>
              <w:t>culex sp</w:t>
            </w:r>
            <w:r w:rsidRPr="00B31268">
              <w:rPr>
                <w:rFonts w:ascii="Times New Roman" w:eastAsia="Times New Roman" w:hAnsi="Times New Roman" w:cs="Times New Roman"/>
                <w:sz w:val="28"/>
                <w:szCs w:val="28"/>
                <w:lang w:eastAsia="ru-RU"/>
              </w:rPr>
              <w:t>.</w:t>
            </w:r>
          </w:p>
          <w:p w:rsidR="00E26F59" w:rsidRPr="00B31268" w:rsidRDefault="00E26F59" w:rsidP="009619F5">
            <w:pPr>
              <w:numPr>
                <w:ilvl w:val="0"/>
                <w:numId w:val="252"/>
              </w:numPr>
              <w:tabs>
                <w:tab w:val="left" w:pos="88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Куколка </w:t>
            </w:r>
            <w:r w:rsidRPr="00B31268">
              <w:rPr>
                <w:rFonts w:ascii="Times New Roman" w:eastAsia="Times New Roman" w:hAnsi="Times New Roman" w:cs="Times New Roman"/>
                <w:sz w:val="28"/>
                <w:szCs w:val="28"/>
                <w:lang w:val="en-US" w:eastAsia="ru-RU"/>
              </w:rPr>
              <w:t>anopheles sp</w:t>
            </w:r>
            <w:r w:rsidRPr="00B31268">
              <w:rPr>
                <w:rFonts w:ascii="Times New Roman" w:eastAsia="Times New Roman" w:hAnsi="Times New Roman" w:cs="Times New Roman"/>
                <w:sz w:val="28"/>
                <w:szCs w:val="28"/>
                <w:lang w:eastAsia="ru-RU"/>
              </w:rPr>
              <w:t>.</w:t>
            </w:r>
          </w:p>
          <w:p w:rsidR="00E26F59" w:rsidRPr="00B31268" w:rsidRDefault="00E26F59" w:rsidP="009619F5">
            <w:pPr>
              <w:numPr>
                <w:ilvl w:val="0"/>
                <w:numId w:val="252"/>
              </w:numPr>
              <w:tabs>
                <w:tab w:val="left" w:pos="88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Куколка </w:t>
            </w:r>
            <w:r w:rsidRPr="00B31268">
              <w:rPr>
                <w:rFonts w:ascii="Times New Roman" w:eastAsia="Times New Roman" w:hAnsi="Times New Roman" w:cs="Times New Roman"/>
                <w:sz w:val="28"/>
                <w:szCs w:val="28"/>
                <w:lang w:val="en-US" w:eastAsia="ru-RU"/>
              </w:rPr>
              <w:t>culex sp</w:t>
            </w:r>
            <w:r w:rsidRPr="00B31268">
              <w:rPr>
                <w:rFonts w:ascii="Times New Roman" w:eastAsia="Times New Roman" w:hAnsi="Times New Roman" w:cs="Times New Roman"/>
                <w:sz w:val="28"/>
                <w:szCs w:val="28"/>
                <w:lang w:eastAsia="ru-RU"/>
              </w:rPr>
              <w:t>.</w:t>
            </w:r>
          </w:p>
          <w:p w:rsidR="00E26F59" w:rsidRPr="00B31268" w:rsidRDefault="00E26F59" w:rsidP="00642587">
            <w:pPr>
              <w:spacing w:after="0" w:line="360" w:lineRule="auto"/>
              <w:rPr>
                <w:rFonts w:ascii="Times New Roman" w:eastAsia="Times New Roman" w:hAnsi="Times New Roman" w:cs="Times New Roman"/>
                <w:sz w:val="28"/>
                <w:szCs w:val="28"/>
                <w:lang w:eastAsia="ru-RU"/>
              </w:rPr>
            </w:pPr>
          </w:p>
        </w:tc>
        <w:tc>
          <w:tcPr>
            <w:tcW w:w="5418" w:type="dxa"/>
          </w:tcPr>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left" w:pos="0"/>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Имеет признаки</w:t>
            </w:r>
          </w:p>
          <w:p w:rsidR="00E26F59" w:rsidRPr="00B31268" w:rsidRDefault="00E26F59" w:rsidP="00B31268">
            <w:pPr>
              <w:tabs>
                <w:tab w:val="left" w:pos="0"/>
                <w:tab w:val="left" w:pos="1115"/>
                <w:tab w:val="left" w:pos="5153"/>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дыхательный сифон цилиндрической формы</w:t>
            </w:r>
          </w:p>
          <w:p w:rsidR="00E26F59" w:rsidRPr="00B31268" w:rsidRDefault="00E26F59" w:rsidP="00B31268">
            <w:pPr>
              <w:tabs>
                <w:tab w:val="left" w:pos="0"/>
                <w:tab w:val="left" w:pos="1115"/>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нижнечелюстные щупики и хоботок </w:t>
            </w:r>
          </w:p>
          <w:p w:rsidR="00E26F59" w:rsidRPr="00B31268" w:rsidRDefault="00E26F59" w:rsidP="00B31268">
            <w:pPr>
              <w:tabs>
                <w:tab w:val="left" w:pos="0"/>
                <w:tab w:val="left" w:pos="1115"/>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Одинаковой длины</w:t>
            </w:r>
          </w:p>
          <w:p w:rsidR="00E26F59" w:rsidRPr="00B31268" w:rsidRDefault="00E26F59" w:rsidP="00B31268">
            <w:pPr>
              <w:tabs>
                <w:tab w:val="left" w:pos="0"/>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дыхательный сифон в виде воронки</w:t>
            </w:r>
          </w:p>
          <w:p w:rsidR="00E26F59" w:rsidRDefault="00E26F59" w:rsidP="00642587">
            <w:pPr>
              <w:tabs>
                <w:tab w:val="left" w:pos="0"/>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нижнечелюстные щупики</w:t>
            </w:r>
            <w:r w:rsidR="00642587">
              <w:rPr>
                <w:rFonts w:ascii="Times New Roman" w:eastAsia="Times New Roman" w:hAnsi="Times New Roman" w:cs="Times New Roman"/>
                <w:sz w:val="28"/>
                <w:szCs w:val="28"/>
                <w:lang w:eastAsia="ru-RU"/>
              </w:rPr>
              <w:t xml:space="preserve"> короче хоботка</w:t>
            </w:r>
          </w:p>
          <w:p w:rsidR="00642587" w:rsidRPr="00B31268" w:rsidRDefault="00642587" w:rsidP="00642587">
            <w:pPr>
              <w:tabs>
                <w:tab w:val="left" w:pos="0"/>
                <w:tab w:val="left" w:pos="2977"/>
                <w:tab w:val="left" w:pos="3261"/>
              </w:tabs>
              <w:spacing w:after="0" w:line="360" w:lineRule="auto"/>
              <w:ind w:firstLine="357"/>
              <w:rPr>
                <w:rFonts w:ascii="Times New Roman" w:eastAsia="Times New Roman" w:hAnsi="Times New Roman" w:cs="Times New Roman"/>
                <w:sz w:val="28"/>
                <w:szCs w:val="28"/>
                <w:lang w:eastAsia="ru-RU"/>
              </w:rPr>
            </w:pPr>
          </w:p>
        </w:tc>
      </w:tr>
      <w:tr w:rsidR="00E26F59" w:rsidRPr="00B31268" w:rsidTr="00642587">
        <w:trPr>
          <w:trHeight w:val="2092"/>
        </w:trPr>
        <w:tc>
          <w:tcPr>
            <w:tcW w:w="3600" w:type="dxa"/>
            <w:gridSpan w:val="2"/>
          </w:tcPr>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 xml:space="preserve"> Стадия жизненного</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Цикла клеща</w:t>
            </w:r>
          </w:p>
          <w:p w:rsidR="00E26F59" w:rsidRPr="00B31268" w:rsidRDefault="00E26F59" w:rsidP="009619F5">
            <w:pPr>
              <w:numPr>
                <w:ilvl w:val="0"/>
                <w:numId w:val="253"/>
              </w:numPr>
              <w:tabs>
                <w:tab w:val="left" w:pos="93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Личинка</w:t>
            </w:r>
          </w:p>
          <w:p w:rsidR="00E26F59" w:rsidRPr="00B31268" w:rsidRDefault="00E26F59" w:rsidP="009619F5">
            <w:pPr>
              <w:numPr>
                <w:ilvl w:val="0"/>
                <w:numId w:val="253"/>
              </w:numPr>
              <w:tabs>
                <w:tab w:val="left" w:pos="93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Нимфа</w:t>
            </w:r>
          </w:p>
          <w:p w:rsidR="00E26F59" w:rsidRPr="00B31268" w:rsidRDefault="00E26F59" w:rsidP="009619F5">
            <w:pPr>
              <w:numPr>
                <w:ilvl w:val="0"/>
                <w:numId w:val="253"/>
              </w:numPr>
              <w:tabs>
                <w:tab w:val="left" w:pos="93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Имаго</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p>
        </w:tc>
        <w:tc>
          <w:tcPr>
            <w:tcW w:w="6120" w:type="dxa"/>
            <w:gridSpan w:val="3"/>
          </w:tcPr>
          <w:p w:rsidR="00E26F59" w:rsidRPr="00B31268" w:rsidRDefault="00E26F59" w:rsidP="00B31268">
            <w:pPr>
              <w:tabs>
                <w:tab w:val="left" w:pos="170"/>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Имеет черты организации </w:t>
            </w:r>
          </w:p>
          <w:p w:rsidR="00E26F59" w:rsidRPr="00B31268" w:rsidRDefault="00E26F59" w:rsidP="00B31268">
            <w:pPr>
              <w:tabs>
                <w:tab w:val="left" w:pos="170"/>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хелицеры и педипальпы </w:t>
            </w:r>
          </w:p>
          <w:p w:rsidR="00E26F59" w:rsidRPr="00B31268" w:rsidRDefault="00E26F59" w:rsidP="00B31268">
            <w:pPr>
              <w:tabs>
                <w:tab w:val="left" w:pos="170"/>
                <w:tab w:val="left" w:pos="935"/>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четыре пары конечностей </w:t>
            </w:r>
          </w:p>
          <w:p w:rsidR="00E26F59" w:rsidRPr="00B31268" w:rsidRDefault="00E26F59" w:rsidP="00B31268">
            <w:pPr>
              <w:tabs>
                <w:tab w:val="left" w:pos="170"/>
                <w:tab w:val="left" w:pos="935"/>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 три пары конечностей </w:t>
            </w:r>
          </w:p>
          <w:p w:rsidR="00E26F59" w:rsidRPr="00B31268" w:rsidRDefault="00E26F59" w:rsidP="00B31268">
            <w:pPr>
              <w:tabs>
                <w:tab w:val="left" w:pos="170"/>
                <w:tab w:val="left" w:pos="935"/>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газообмен происходит через покровы  </w:t>
            </w:r>
          </w:p>
          <w:p w:rsidR="00E26F59" w:rsidRPr="00B31268" w:rsidRDefault="00E26F59" w:rsidP="00B31268">
            <w:pPr>
              <w:tabs>
                <w:tab w:val="left" w:pos="170"/>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 дыхание с помощью трахеи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е) половая система полностью сформирована </w:t>
            </w:r>
          </w:p>
        </w:tc>
      </w:tr>
    </w:tbl>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p>
    <w:tbl>
      <w:tblPr>
        <w:tblW w:w="0" w:type="auto"/>
        <w:tblInd w:w="-84" w:type="dxa"/>
        <w:tblLook w:val="0000" w:firstRow="0" w:lastRow="0" w:firstColumn="0" w:lastColumn="0" w:noHBand="0" w:noVBand="0"/>
      </w:tblPr>
      <w:tblGrid>
        <w:gridCol w:w="3878"/>
        <w:gridCol w:w="4252"/>
      </w:tblGrid>
      <w:tr w:rsidR="00E26F59" w:rsidRPr="00B31268" w:rsidTr="00827ED8">
        <w:trPr>
          <w:trHeight w:val="2042"/>
        </w:trPr>
        <w:tc>
          <w:tcPr>
            <w:tcW w:w="3878" w:type="dxa"/>
          </w:tcPr>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E26F59" w:rsidRPr="00B31268">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5</w:t>
            </w:r>
            <w:r w:rsidR="00E26F59" w:rsidRPr="00B31268">
              <w:rPr>
                <w:rFonts w:ascii="Times New Roman" w:eastAsia="Times New Roman" w:hAnsi="Times New Roman" w:cs="Times New Roman"/>
                <w:sz w:val="28"/>
                <w:szCs w:val="28"/>
                <w:lang w:eastAsia="ru-RU"/>
              </w:rPr>
              <w:t xml:space="preserve"> Членистоногие –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Возбудители</w:t>
            </w:r>
          </w:p>
          <w:p w:rsidR="00E26F59" w:rsidRPr="00B31268" w:rsidRDefault="00E26F59" w:rsidP="009619F5">
            <w:pPr>
              <w:numPr>
                <w:ilvl w:val="0"/>
                <w:numId w:val="254"/>
              </w:numPr>
              <w:tabs>
                <w:tab w:val="left" w:pos="426"/>
                <w:tab w:val="left" w:pos="93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Вошь головная</w:t>
            </w:r>
          </w:p>
          <w:p w:rsidR="00E26F59" w:rsidRPr="00B31268" w:rsidRDefault="00E26F59" w:rsidP="009619F5">
            <w:pPr>
              <w:numPr>
                <w:ilvl w:val="0"/>
                <w:numId w:val="254"/>
              </w:numPr>
              <w:tabs>
                <w:tab w:val="left" w:pos="426"/>
                <w:tab w:val="left" w:pos="93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Чесоточный зудень</w:t>
            </w:r>
          </w:p>
          <w:p w:rsidR="00E26F59" w:rsidRPr="00B31268" w:rsidRDefault="00E26F59" w:rsidP="009619F5">
            <w:pPr>
              <w:numPr>
                <w:ilvl w:val="0"/>
                <w:numId w:val="254"/>
              </w:numPr>
              <w:tabs>
                <w:tab w:val="left" w:pos="426"/>
                <w:tab w:val="left" w:pos="93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Вольфартовая муха</w:t>
            </w:r>
          </w:p>
          <w:p w:rsidR="00E26F59" w:rsidRPr="00B31268" w:rsidRDefault="00E26F59" w:rsidP="009619F5">
            <w:pPr>
              <w:numPr>
                <w:ilvl w:val="0"/>
                <w:numId w:val="254"/>
              </w:numPr>
              <w:tabs>
                <w:tab w:val="left" w:pos="426"/>
                <w:tab w:val="left" w:pos="93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Железница угревая</w:t>
            </w:r>
          </w:p>
          <w:p w:rsidR="00E26F59" w:rsidRPr="00B31268" w:rsidRDefault="00E26F59" w:rsidP="009619F5">
            <w:pPr>
              <w:numPr>
                <w:ilvl w:val="0"/>
                <w:numId w:val="254"/>
              </w:numPr>
              <w:tabs>
                <w:tab w:val="left" w:pos="426"/>
                <w:tab w:val="left" w:pos="93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Вошь лобковая</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p>
        </w:tc>
        <w:tc>
          <w:tcPr>
            <w:tcW w:w="4252" w:type="dxa"/>
          </w:tcPr>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left" w:pos="312"/>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Заболевания</w:t>
            </w:r>
          </w:p>
          <w:p w:rsidR="00E26F59" w:rsidRPr="00B31268" w:rsidRDefault="00E26F59" w:rsidP="00B31268">
            <w:pPr>
              <w:tabs>
                <w:tab w:val="left" w:pos="31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фтириаза </w:t>
            </w:r>
          </w:p>
          <w:p w:rsidR="00E26F59" w:rsidRPr="00B31268" w:rsidRDefault="00E26F59" w:rsidP="00B31268">
            <w:pPr>
              <w:tabs>
                <w:tab w:val="left" w:pos="31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миаза </w:t>
            </w:r>
          </w:p>
          <w:p w:rsidR="00E26F59" w:rsidRPr="00B31268" w:rsidRDefault="00E26F59" w:rsidP="00B31268">
            <w:pPr>
              <w:tabs>
                <w:tab w:val="left" w:pos="31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 педикулеза </w:t>
            </w:r>
          </w:p>
          <w:p w:rsidR="00E26F59" w:rsidRPr="00B31268" w:rsidRDefault="00E26F59" w:rsidP="00B31268">
            <w:pPr>
              <w:tabs>
                <w:tab w:val="left" w:pos="31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чесотки </w:t>
            </w:r>
          </w:p>
          <w:p w:rsidR="00E26F59" w:rsidRPr="00B31268" w:rsidRDefault="00E26F59" w:rsidP="00B31268">
            <w:pPr>
              <w:tabs>
                <w:tab w:val="left" w:pos="31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 демодикоза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p>
        </w:tc>
      </w:tr>
      <w:tr w:rsidR="00E26F59" w:rsidRPr="00B31268" w:rsidTr="00827ED8">
        <w:trPr>
          <w:trHeight w:val="1145"/>
        </w:trPr>
        <w:tc>
          <w:tcPr>
            <w:tcW w:w="3878" w:type="dxa"/>
          </w:tcPr>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val="en-US" w:eastAsia="ru-RU"/>
              </w:rPr>
              <w:t>9</w:t>
            </w:r>
            <w:r>
              <w:rPr>
                <w:rFonts w:ascii="Times New Roman" w:eastAsia="Times New Roman" w:hAnsi="Times New Roman" w:cs="Times New Roman"/>
                <w:sz w:val="28"/>
                <w:szCs w:val="28"/>
                <w:lang w:eastAsia="ru-RU"/>
              </w:rPr>
              <w:t>6</w:t>
            </w:r>
            <w:r w:rsidR="00E26F59" w:rsidRPr="00B31268">
              <w:rPr>
                <w:rFonts w:ascii="Times New Roman" w:eastAsia="Times New Roman" w:hAnsi="Times New Roman" w:cs="Times New Roman"/>
                <w:sz w:val="28"/>
                <w:szCs w:val="28"/>
                <w:lang w:eastAsia="ru-RU"/>
              </w:rPr>
              <w:t xml:space="preserve"> Паразит</w:t>
            </w:r>
          </w:p>
          <w:p w:rsidR="00E26F59" w:rsidRPr="00B31268" w:rsidRDefault="00E26F59" w:rsidP="009619F5">
            <w:pPr>
              <w:numPr>
                <w:ilvl w:val="0"/>
                <w:numId w:val="255"/>
              </w:numPr>
              <w:tabs>
                <w:tab w:val="left" w:pos="1077"/>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Вошь головная</w:t>
            </w:r>
          </w:p>
          <w:p w:rsidR="00E26F59" w:rsidRPr="00B31268" w:rsidRDefault="00E26F59" w:rsidP="009619F5">
            <w:pPr>
              <w:numPr>
                <w:ilvl w:val="0"/>
                <w:numId w:val="255"/>
              </w:numPr>
              <w:tabs>
                <w:tab w:val="left" w:pos="1077"/>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Вошь платяная</w:t>
            </w:r>
          </w:p>
          <w:p w:rsidR="00E26F59" w:rsidRPr="00B31268" w:rsidRDefault="00E26F59" w:rsidP="009619F5">
            <w:pPr>
              <w:numPr>
                <w:ilvl w:val="0"/>
                <w:numId w:val="255"/>
              </w:numPr>
              <w:tabs>
                <w:tab w:val="left" w:pos="1077"/>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Вошь лобковая</w:t>
            </w:r>
          </w:p>
          <w:p w:rsidR="00E26F59" w:rsidRPr="00B31268" w:rsidRDefault="00E26F59" w:rsidP="009619F5">
            <w:pPr>
              <w:numPr>
                <w:ilvl w:val="0"/>
                <w:numId w:val="255"/>
              </w:numPr>
              <w:tabs>
                <w:tab w:val="left" w:pos="1077"/>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Муха вольфартова</w:t>
            </w:r>
          </w:p>
        </w:tc>
        <w:tc>
          <w:tcPr>
            <w:tcW w:w="4252" w:type="dxa"/>
          </w:tcPr>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Вызывает заболевание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миаз </w:t>
            </w:r>
          </w:p>
          <w:p w:rsidR="00E26F59" w:rsidRPr="00B31268" w:rsidRDefault="00E26F59" w:rsidP="00B31268">
            <w:pPr>
              <w:tabs>
                <w:tab w:val="left" w:pos="426"/>
                <w:tab w:val="left" w:pos="1077"/>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педикулез </w:t>
            </w:r>
          </w:p>
          <w:p w:rsidR="00E26F59" w:rsidRPr="00B31268" w:rsidRDefault="00E26F59" w:rsidP="00B31268">
            <w:pPr>
              <w:tabs>
                <w:tab w:val="left" w:pos="426"/>
                <w:tab w:val="left" w:pos="1077"/>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 xml:space="preserve">В) фтириаз </w:t>
            </w:r>
          </w:p>
        </w:tc>
      </w:tr>
    </w:tbl>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p>
    <w:tbl>
      <w:tblPr>
        <w:tblW w:w="0" w:type="auto"/>
        <w:tblInd w:w="-34" w:type="dxa"/>
        <w:tblLook w:val="0000" w:firstRow="0" w:lastRow="0" w:firstColumn="0" w:lastColumn="0" w:noHBand="0" w:noVBand="0"/>
      </w:tblPr>
      <w:tblGrid>
        <w:gridCol w:w="3828"/>
        <w:gridCol w:w="5248"/>
      </w:tblGrid>
      <w:tr w:rsidR="00E26F59" w:rsidRPr="00B31268" w:rsidTr="00827ED8">
        <w:trPr>
          <w:trHeight w:val="2127"/>
        </w:trPr>
        <w:tc>
          <w:tcPr>
            <w:tcW w:w="3828" w:type="dxa"/>
          </w:tcPr>
          <w:p w:rsidR="00E26F59" w:rsidRPr="00B31268" w:rsidRDefault="00E414EB" w:rsidP="00B31268">
            <w:pPr>
              <w:tabs>
                <w:tab w:val="left" w:pos="17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4.97</w:t>
            </w:r>
            <w:r w:rsidR="00E26F59" w:rsidRPr="00B31268">
              <w:rPr>
                <w:rFonts w:ascii="Times New Roman" w:eastAsia="Times New Roman" w:hAnsi="Times New Roman" w:cs="Times New Roman"/>
                <w:sz w:val="28"/>
                <w:szCs w:val="28"/>
                <w:lang w:eastAsia="ru-RU"/>
              </w:rPr>
              <w:t xml:space="preserve"> Представители </w:t>
            </w:r>
          </w:p>
          <w:p w:rsidR="00E26F59" w:rsidRPr="00B31268" w:rsidRDefault="00E26F59" w:rsidP="00B31268">
            <w:pPr>
              <w:tabs>
                <w:tab w:val="left" w:pos="17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Типа членистоногие  </w:t>
            </w:r>
          </w:p>
          <w:p w:rsidR="00E26F59" w:rsidRPr="00B31268" w:rsidRDefault="00E26F59" w:rsidP="009619F5">
            <w:pPr>
              <w:numPr>
                <w:ilvl w:val="0"/>
                <w:numId w:val="256"/>
              </w:numPr>
              <w:tabs>
                <w:tab w:val="left" w:pos="1027"/>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Вошь головная</w:t>
            </w:r>
          </w:p>
          <w:p w:rsidR="00E26F59" w:rsidRPr="00B31268" w:rsidRDefault="00E26F59" w:rsidP="009619F5">
            <w:pPr>
              <w:numPr>
                <w:ilvl w:val="0"/>
                <w:numId w:val="256"/>
              </w:numPr>
              <w:tabs>
                <w:tab w:val="left" w:pos="1027"/>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Чесоточный зудень</w:t>
            </w:r>
          </w:p>
          <w:p w:rsidR="00E26F59" w:rsidRPr="00B31268" w:rsidRDefault="00E26F59" w:rsidP="009619F5">
            <w:pPr>
              <w:numPr>
                <w:ilvl w:val="0"/>
                <w:numId w:val="256"/>
              </w:numPr>
              <w:tabs>
                <w:tab w:val="left" w:pos="1027"/>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Вольфартовая муха</w:t>
            </w:r>
          </w:p>
          <w:p w:rsidR="00E26F59" w:rsidRPr="00B31268" w:rsidRDefault="00E26F59" w:rsidP="009619F5">
            <w:pPr>
              <w:numPr>
                <w:ilvl w:val="0"/>
                <w:numId w:val="256"/>
              </w:numPr>
              <w:tabs>
                <w:tab w:val="left" w:pos="1027"/>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Железница угревая</w:t>
            </w:r>
          </w:p>
          <w:p w:rsidR="00E26F59" w:rsidRPr="00642587" w:rsidRDefault="00E26F59" w:rsidP="009619F5">
            <w:pPr>
              <w:numPr>
                <w:ilvl w:val="0"/>
                <w:numId w:val="256"/>
              </w:numPr>
              <w:tabs>
                <w:tab w:val="left" w:pos="1027"/>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Вошь лобковая</w:t>
            </w:r>
          </w:p>
        </w:tc>
        <w:tc>
          <w:tcPr>
            <w:tcW w:w="5248" w:type="dxa"/>
          </w:tcPr>
          <w:p w:rsidR="00E26F59" w:rsidRPr="00B31268" w:rsidRDefault="00E26F59" w:rsidP="00B31268">
            <w:pPr>
              <w:tabs>
                <w:tab w:val="left" w:pos="176"/>
                <w:tab w:val="center" w:pos="2604"/>
              </w:tabs>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left" w:pos="176"/>
                <w:tab w:val="center" w:pos="2604"/>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Возбудители</w:t>
            </w:r>
            <w:r w:rsidRPr="00B31268">
              <w:rPr>
                <w:rFonts w:ascii="Times New Roman" w:eastAsia="Times New Roman" w:hAnsi="Times New Roman" w:cs="Times New Roman"/>
                <w:sz w:val="28"/>
                <w:szCs w:val="28"/>
                <w:lang w:eastAsia="ru-RU"/>
              </w:rPr>
              <w:tab/>
              <w:t xml:space="preserve"> заболевания </w:t>
            </w:r>
          </w:p>
          <w:p w:rsidR="00E26F59" w:rsidRPr="00B31268" w:rsidRDefault="00E26F59" w:rsidP="00B31268">
            <w:pPr>
              <w:tabs>
                <w:tab w:val="left" w:pos="1257"/>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фтириаза </w:t>
            </w:r>
          </w:p>
          <w:p w:rsidR="00E26F59" w:rsidRPr="00B31268" w:rsidRDefault="00E26F59" w:rsidP="00B31268">
            <w:pPr>
              <w:tabs>
                <w:tab w:val="left" w:pos="1257"/>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 xml:space="preserve">Б) миаза </w:t>
            </w:r>
          </w:p>
          <w:p w:rsidR="00E26F59" w:rsidRPr="00B31268" w:rsidRDefault="00E26F59" w:rsidP="00B31268">
            <w:pPr>
              <w:tabs>
                <w:tab w:val="left" w:pos="1257"/>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 xml:space="preserve">В) педикулеза </w:t>
            </w:r>
          </w:p>
          <w:p w:rsidR="00E26F59" w:rsidRPr="00B31268" w:rsidRDefault="00E26F59" w:rsidP="00B31268">
            <w:pPr>
              <w:tabs>
                <w:tab w:val="left" w:pos="1257"/>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 xml:space="preserve">Г) чесотки </w:t>
            </w:r>
          </w:p>
          <w:p w:rsidR="00E26F59" w:rsidRPr="00642587" w:rsidRDefault="00E26F59" w:rsidP="00642587">
            <w:pPr>
              <w:tabs>
                <w:tab w:val="left" w:pos="1257"/>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 демодикоза </w:t>
            </w:r>
          </w:p>
        </w:tc>
      </w:tr>
    </w:tbl>
    <w:p w:rsidR="00E26F59" w:rsidRPr="00B31268" w:rsidRDefault="00E26F59" w:rsidP="00642587">
      <w:pPr>
        <w:tabs>
          <w:tab w:val="left" w:pos="426"/>
          <w:tab w:val="left" w:pos="2977"/>
          <w:tab w:val="left" w:pos="3261"/>
        </w:tabs>
        <w:spacing w:after="0" w:line="360" w:lineRule="auto"/>
        <w:rPr>
          <w:rFonts w:ascii="Times New Roman" w:eastAsia="Times New Roman" w:hAnsi="Times New Roman" w:cs="Times New Roman"/>
          <w:sz w:val="28"/>
          <w:szCs w:val="28"/>
          <w:lang w:eastAsia="ru-RU"/>
        </w:rPr>
      </w:pPr>
    </w:p>
    <w:tbl>
      <w:tblPr>
        <w:tblW w:w="0" w:type="auto"/>
        <w:tblInd w:w="-84" w:type="dxa"/>
        <w:tblLook w:val="0000" w:firstRow="0" w:lastRow="0" w:firstColumn="0" w:lastColumn="0" w:noHBand="0" w:noVBand="0"/>
      </w:tblPr>
      <w:tblGrid>
        <w:gridCol w:w="4020"/>
        <w:gridCol w:w="5040"/>
      </w:tblGrid>
      <w:tr w:rsidR="00E26F59" w:rsidRPr="00B31268" w:rsidTr="00827ED8">
        <w:trPr>
          <w:trHeight w:val="2062"/>
        </w:trPr>
        <w:tc>
          <w:tcPr>
            <w:tcW w:w="4020" w:type="dxa"/>
          </w:tcPr>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98</w:t>
            </w:r>
            <w:r w:rsidR="00E26F59" w:rsidRPr="00B31268">
              <w:rPr>
                <w:rFonts w:ascii="Times New Roman" w:eastAsia="Times New Roman" w:hAnsi="Times New Roman" w:cs="Times New Roman"/>
                <w:sz w:val="28"/>
                <w:szCs w:val="28"/>
                <w:lang w:val="en-US" w:eastAsia="ru-RU"/>
              </w:rPr>
              <w:t xml:space="preserve"> Членистоногие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9619F5">
            <w:pPr>
              <w:numPr>
                <w:ilvl w:val="0"/>
                <w:numId w:val="259"/>
              </w:numPr>
              <w:tabs>
                <w:tab w:val="left" w:pos="1077"/>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М</w:t>
            </w:r>
            <w:r w:rsidRPr="00B31268">
              <w:rPr>
                <w:rFonts w:ascii="Times New Roman" w:eastAsia="Times New Roman" w:hAnsi="Times New Roman" w:cs="Times New Roman"/>
                <w:sz w:val="28"/>
                <w:szCs w:val="28"/>
                <w:lang w:val="en-US" w:eastAsia="ru-RU"/>
              </w:rPr>
              <w:t>ошки</w:t>
            </w:r>
          </w:p>
          <w:p w:rsidR="00E26F59" w:rsidRPr="00B31268" w:rsidRDefault="00E26F59" w:rsidP="009619F5">
            <w:pPr>
              <w:numPr>
                <w:ilvl w:val="0"/>
                <w:numId w:val="259"/>
              </w:numPr>
              <w:tabs>
                <w:tab w:val="left" w:pos="1077"/>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М</w:t>
            </w:r>
            <w:r w:rsidRPr="00B31268">
              <w:rPr>
                <w:rFonts w:ascii="Times New Roman" w:eastAsia="Times New Roman" w:hAnsi="Times New Roman" w:cs="Times New Roman"/>
                <w:sz w:val="28"/>
                <w:szCs w:val="28"/>
                <w:lang w:val="en-US" w:eastAsia="ru-RU"/>
              </w:rPr>
              <w:t>алярийный комар</w:t>
            </w:r>
          </w:p>
          <w:p w:rsidR="00E26F59" w:rsidRPr="00B31268" w:rsidRDefault="00E26F59" w:rsidP="009619F5">
            <w:pPr>
              <w:numPr>
                <w:ilvl w:val="0"/>
                <w:numId w:val="259"/>
              </w:numPr>
              <w:tabs>
                <w:tab w:val="left" w:pos="1077"/>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П</w:t>
            </w:r>
            <w:r w:rsidRPr="00B31268">
              <w:rPr>
                <w:rFonts w:ascii="Times New Roman" w:eastAsia="Times New Roman" w:hAnsi="Times New Roman" w:cs="Times New Roman"/>
                <w:sz w:val="28"/>
                <w:szCs w:val="28"/>
                <w:lang w:val="en-US" w:eastAsia="ru-RU"/>
              </w:rPr>
              <w:t>оселковый клещ</w:t>
            </w:r>
          </w:p>
          <w:p w:rsidR="00E26F59" w:rsidRPr="00642587" w:rsidRDefault="00E26F59" w:rsidP="009619F5">
            <w:pPr>
              <w:numPr>
                <w:ilvl w:val="0"/>
                <w:numId w:val="259"/>
              </w:numPr>
              <w:tabs>
                <w:tab w:val="left" w:pos="1077"/>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Блоха человеческая</w:t>
            </w:r>
          </w:p>
        </w:tc>
        <w:tc>
          <w:tcPr>
            <w:tcW w:w="5040" w:type="dxa"/>
          </w:tcPr>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Переносчики возбудителей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Заболевания</w:t>
            </w:r>
          </w:p>
          <w:p w:rsidR="00E26F59" w:rsidRPr="00B31268" w:rsidRDefault="00E26F59" w:rsidP="00B31268">
            <w:pPr>
              <w:tabs>
                <w:tab w:val="left" w:pos="426"/>
                <w:tab w:val="left" w:pos="1077"/>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возвратного тифа </w:t>
            </w:r>
          </w:p>
          <w:p w:rsidR="00E26F59" w:rsidRPr="00B31268" w:rsidRDefault="00E26F59" w:rsidP="00B31268">
            <w:pPr>
              <w:tabs>
                <w:tab w:val="left" w:pos="426"/>
                <w:tab w:val="left" w:pos="1077"/>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чумы </w:t>
            </w:r>
          </w:p>
          <w:p w:rsidR="00E26F59" w:rsidRPr="00B31268" w:rsidRDefault="00E26F59" w:rsidP="00B31268">
            <w:pPr>
              <w:tabs>
                <w:tab w:val="left" w:pos="426"/>
                <w:tab w:val="left" w:pos="1077"/>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онхоцеркоза</w:t>
            </w:r>
          </w:p>
          <w:p w:rsidR="00E26F59" w:rsidRPr="00B31268" w:rsidRDefault="00E26F59" w:rsidP="00B31268">
            <w:pPr>
              <w:tabs>
                <w:tab w:val="left" w:pos="426"/>
                <w:tab w:val="left" w:pos="1077"/>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малярии </w:t>
            </w:r>
          </w:p>
          <w:p w:rsidR="00E26F59" w:rsidRPr="00B31268" w:rsidRDefault="00E26F59" w:rsidP="00B31268">
            <w:pPr>
              <w:tabs>
                <w:tab w:val="left" w:pos="426"/>
                <w:tab w:val="left" w:pos="1077"/>
              </w:tabs>
              <w:spacing w:after="0" w:line="360" w:lineRule="auto"/>
              <w:ind w:firstLine="357"/>
              <w:rPr>
                <w:rFonts w:ascii="Times New Roman" w:eastAsia="Times New Roman" w:hAnsi="Times New Roman" w:cs="Times New Roman"/>
                <w:sz w:val="28"/>
                <w:szCs w:val="28"/>
                <w:lang w:eastAsia="ru-RU"/>
              </w:rPr>
            </w:pPr>
          </w:p>
        </w:tc>
      </w:tr>
    </w:tbl>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p>
    <w:tbl>
      <w:tblPr>
        <w:tblW w:w="0" w:type="auto"/>
        <w:tblInd w:w="-84" w:type="dxa"/>
        <w:tblLook w:val="0000" w:firstRow="0" w:lastRow="0" w:firstColumn="0" w:lastColumn="0" w:noHBand="0" w:noVBand="0"/>
      </w:tblPr>
      <w:tblGrid>
        <w:gridCol w:w="4728"/>
        <w:gridCol w:w="672"/>
        <w:gridCol w:w="3541"/>
        <w:gridCol w:w="419"/>
      </w:tblGrid>
      <w:tr w:rsidR="00E26F59" w:rsidRPr="00B31268" w:rsidTr="00827ED8">
        <w:trPr>
          <w:gridAfter w:val="1"/>
          <w:wAfter w:w="419" w:type="dxa"/>
          <w:trHeight w:val="4110"/>
        </w:trPr>
        <w:tc>
          <w:tcPr>
            <w:tcW w:w="5400" w:type="dxa"/>
            <w:gridSpan w:val="2"/>
          </w:tcPr>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E26F59" w:rsidRPr="00B31268">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99</w:t>
            </w:r>
            <w:r w:rsidR="00E26F59" w:rsidRPr="00B31268">
              <w:rPr>
                <w:rFonts w:ascii="Times New Roman" w:eastAsia="Times New Roman" w:hAnsi="Times New Roman" w:cs="Times New Roman"/>
                <w:sz w:val="28"/>
                <w:szCs w:val="28"/>
                <w:lang w:val="en-US" w:eastAsia="ru-RU"/>
              </w:rPr>
              <w:t xml:space="preserve">  Клещи </w:t>
            </w:r>
            <w:r w:rsidR="00E26F59" w:rsidRPr="00B31268">
              <w:rPr>
                <w:rFonts w:ascii="Times New Roman" w:eastAsia="Times New Roman" w:hAnsi="Times New Roman" w:cs="Times New Roman"/>
                <w:sz w:val="28"/>
                <w:szCs w:val="28"/>
                <w:lang w:eastAsia="ru-RU"/>
              </w:rPr>
              <w:t xml:space="preserve"> - переносчики</w:t>
            </w:r>
          </w:p>
          <w:p w:rsidR="00E26F59" w:rsidRPr="00B31268" w:rsidRDefault="00E26F59" w:rsidP="009619F5">
            <w:pPr>
              <w:numPr>
                <w:ilvl w:val="0"/>
                <w:numId w:val="257"/>
              </w:numPr>
              <w:tabs>
                <w:tab w:val="left" w:pos="1077"/>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Т</w:t>
            </w:r>
            <w:r w:rsidRPr="00B31268">
              <w:rPr>
                <w:rFonts w:ascii="Times New Roman" w:eastAsia="Times New Roman" w:hAnsi="Times New Roman" w:cs="Times New Roman"/>
                <w:sz w:val="28"/>
                <w:szCs w:val="28"/>
                <w:lang w:val="en-US" w:eastAsia="ru-RU"/>
              </w:rPr>
              <w:t>аежный клещ – ixodes persulcatus</w:t>
            </w:r>
          </w:p>
          <w:p w:rsidR="00E26F59" w:rsidRPr="00B31268" w:rsidRDefault="00E26F59" w:rsidP="009619F5">
            <w:pPr>
              <w:numPr>
                <w:ilvl w:val="0"/>
                <w:numId w:val="257"/>
              </w:numPr>
              <w:tabs>
                <w:tab w:val="left" w:pos="1077"/>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Собачий</w:t>
            </w:r>
            <w:r w:rsidRPr="00B31268">
              <w:rPr>
                <w:rFonts w:ascii="Times New Roman" w:eastAsia="Times New Roman" w:hAnsi="Times New Roman" w:cs="Times New Roman"/>
                <w:sz w:val="28"/>
                <w:szCs w:val="28"/>
                <w:lang w:val="en-US" w:eastAsia="ru-RU"/>
              </w:rPr>
              <w:t xml:space="preserve"> </w:t>
            </w:r>
            <w:r w:rsidRPr="00B31268">
              <w:rPr>
                <w:rFonts w:ascii="Times New Roman" w:eastAsia="Times New Roman" w:hAnsi="Times New Roman" w:cs="Times New Roman"/>
                <w:sz w:val="28"/>
                <w:szCs w:val="28"/>
                <w:lang w:eastAsia="ru-RU"/>
              </w:rPr>
              <w:t>клещ</w:t>
            </w:r>
            <w:r w:rsidRPr="00B31268">
              <w:rPr>
                <w:rFonts w:ascii="Times New Roman" w:eastAsia="Times New Roman" w:hAnsi="Times New Roman" w:cs="Times New Roman"/>
                <w:sz w:val="28"/>
                <w:szCs w:val="28"/>
                <w:lang w:val="en-US" w:eastAsia="ru-RU"/>
              </w:rPr>
              <w:t xml:space="preserve"> – ixodes ricinus</w:t>
            </w:r>
          </w:p>
          <w:p w:rsidR="00E26F59" w:rsidRPr="00B31268" w:rsidRDefault="00E26F59" w:rsidP="009619F5">
            <w:pPr>
              <w:numPr>
                <w:ilvl w:val="0"/>
                <w:numId w:val="257"/>
              </w:numPr>
              <w:tabs>
                <w:tab w:val="left" w:pos="1077"/>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Пастбищный клещ</w:t>
            </w:r>
            <w:r w:rsidRPr="00B31268">
              <w:rPr>
                <w:rFonts w:ascii="Times New Roman" w:eastAsia="Times New Roman" w:hAnsi="Times New Roman" w:cs="Times New Roman"/>
                <w:sz w:val="28"/>
                <w:szCs w:val="28"/>
                <w:lang w:val="en-US" w:eastAsia="ru-RU"/>
              </w:rPr>
              <w:t xml:space="preserve"> – dermacentor </w:t>
            </w:r>
          </w:p>
          <w:p w:rsidR="00E26F59" w:rsidRPr="00B31268" w:rsidRDefault="00E26F59" w:rsidP="00B31268">
            <w:pPr>
              <w:tabs>
                <w:tab w:val="left" w:pos="1077"/>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marginatus</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827ED8">
            <w:pPr>
              <w:tabs>
                <w:tab w:val="left" w:pos="426"/>
                <w:tab w:val="left" w:pos="2977"/>
                <w:tab w:val="left" w:pos="3261"/>
              </w:tabs>
              <w:spacing w:after="0" w:line="360" w:lineRule="auto"/>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 xml:space="preserve"> </w:t>
            </w:r>
          </w:p>
        </w:tc>
        <w:tc>
          <w:tcPr>
            <w:tcW w:w="3541" w:type="dxa"/>
          </w:tcPr>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Возбудителя </w:t>
            </w:r>
          </w:p>
          <w:p w:rsidR="00E26F59" w:rsidRPr="00B31268" w:rsidRDefault="00E26F59" w:rsidP="00B31268">
            <w:pPr>
              <w:tabs>
                <w:tab w:val="left" w:pos="1077"/>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весенне-летнего энцефалита </w:t>
            </w:r>
          </w:p>
          <w:p w:rsidR="00E26F59" w:rsidRPr="00B31268" w:rsidRDefault="00E26F59" w:rsidP="00B31268">
            <w:pPr>
              <w:tabs>
                <w:tab w:val="left" w:pos="1077"/>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бруцеллеза </w:t>
            </w:r>
          </w:p>
          <w:p w:rsidR="00E26F59" w:rsidRPr="00B31268" w:rsidRDefault="00E26F59" w:rsidP="00B31268">
            <w:pPr>
              <w:tabs>
                <w:tab w:val="left" w:pos="1077"/>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 туляремии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шотландского энцефалита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 возвратного тифа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Е) сыпного тифа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tc>
      </w:tr>
      <w:tr w:rsidR="00E26F59" w:rsidRPr="00B31268" w:rsidTr="00827ED8">
        <w:trPr>
          <w:trHeight w:val="3384"/>
        </w:trPr>
        <w:tc>
          <w:tcPr>
            <w:tcW w:w="4728" w:type="dxa"/>
          </w:tcPr>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100</w:t>
            </w:r>
            <w:r w:rsidR="00E26F59" w:rsidRPr="00B31268">
              <w:rPr>
                <w:rFonts w:ascii="Times New Roman" w:eastAsia="Times New Roman" w:hAnsi="Times New Roman" w:cs="Times New Roman"/>
                <w:sz w:val="28"/>
                <w:szCs w:val="28"/>
                <w:lang w:eastAsia="ru-RU"/>
              </w:rPr>
              <w:t xml:space="preserve"> Комары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представители рода </w:t>
            </w:r>
          </w:p>
          <w:p w:rsidR="00E26F59" w:rsidRPr="00B31268" w:rsidRDefault="00E26F59" w:rsidP="009619F5">
            <w:pPr>
              <w:numPr>
                <w:ilvl w:val="0"/>
                <w:numId w:val="258"/>
              </w:numPr>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Anopheles</w:t>
            </w:r>
          </w:p>
          <w:p w:rsidR="00E26F59" w:rsidRPr="00B31268" w:rsidRDefault="00E26F59" w:rsidP="009619F5">
            <w:pPr>
              <w:numPr>
                <w:ilvl w:val="0"/>
                <w:numId w:val="258"/>
              </w:numPr>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Culex</w:t>
            </w:r>
          </w:p>
          <w:p w:rsidR="00E26F59" w:rsidRPr="00B31268" w:rsidRDefault="00E26F59" w:rsidP="009619F5">
            <w:pPr>
              <w:numPr>
                <w:ilvl w:val="0"/>
                <w:numId w:val="258"/>
              </w:numPr>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Aedes</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B31268">
            <w:pPr>
              <w:tabs>
                <w:tab w:val="left" w:pos="2977"/>
                <w:tab w:val="left" w:pos="3261"/>
              </w:tabs>
              <w:spacing w:after="0" w:line="360" w:lineRule="auto"/>
              <w:ind w:firstLine="357"/>
              <w:rPr>
                <w:rFonts w:ascii="Times New Roman" w:eastAsia="Times New Roman" w:hAnsi="Times New Roman" w:cs="Times New Roman"/>
                <w:sz w:val="28"/>
                <w:szCs w:val="28"/>
                <w:lang w:val="en-US" w:eastAsia="ru-RU"/>
              </w:rPr>
            </w:pPr>
          </w:p>
        </w:tc>
        <w:tc>
          <w:tcPr>
            <w:tcW w:w="4632" w:type="dxa"/>
            <w:gridSpan w:val="3"/>
          </w:tcPr>
          <w:p w:rsidR="00E26F59" w:rsidRPr="00B31268" w:rsidRDefault="00E26F59" w:rsidP="00B31268">
            <w:pPr>
              <w:tabs>
                <w:tab w:val="left" w:pos="28"/>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Трансмиссивные переночики</w:t>
            </w:r>
          </w:p>
          <w:p w:rsidR="00E26F59" w:rsidRPr="00B31268" w:rsidRDefault="00E26F59" w:rsidP="00B31268">
            <w:pPr>
              <w:tabs>
                <w:tab w:val="left" w:pos="28"/>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Возбудителей заболевания</w:t>
            </w:r>
          </w:p>
          <w:p w:rsidR="00E26F59" w:rsidRPr="00B31268" w:rsidRDefault="00E26F59" w:rsidP="00B31268">
            <w:pPr>
              <w:tabs>
                <w:tab w:val="left" w:pos="2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малярии</w:t>
            </w:r>
          </w:p>
          <w:p w:rsidR="00E26F59" w:rsidRPr="00B31268" w:rsidRDefault="00E26F59" w:rsidP="00B31268">
            <w:pPr>
              <w:tabs>
                <w:tab w:val="left" w:pos="2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японского энцефалита </w:t>
            </w:r>
            <w:r w:rsidRPr="00B31268">
              <w:rPr>
                <w:rFonts w:ascii="Times New Roman" w:eastAsia="Times New Roman" w:hAnsi="Times New Roman" w:cs="Times New Roman"/>
                <w:sz w:val="28"/>
                <w:szCs w:val="28"/>
                <w:lang w:eastAsia="ru-RU"/>
              </w:rPr>
              <w:tab/>
            </w:r>
          </w:p>
          <w:p w:rsidR="00E26F59" w:rsidRPr="00B31268" w:rsidRDefault="00E26F59" w:rsidP="00B31268">
            <w:pPr>
              <w:tabs>
                <w:tab w:val="left" w:pos="2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желтой лихорадки</w:t>
            </w:r>
          </w:p>
          <w:p w:rsidR="00E26F59" w:rsidRPr="00B31268" w:rsidRDefault="00E26F59" w:rsidP="00B31268">
            <w:pPr>
              <w:tabs>
                <w:tab w:val="left" w:pos="28"/>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сибирской язвы</w:t>
            </w:r>
          </w:p>
          <w:p w:rsidR="00E26F59" w:rsidRPr="00B31268" w:rsidRDefault="00827ED8" w:rsidP="00827ED8">
            <w:pPr>
              <w:tabs>
                <w:tab w:val="left" w:pos="28"/>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онхоцеркоза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tc>
      </w:tr>
    </w:tbl>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Дополнить утверждение</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 xml:space="preserve"> Использование одного,  определенного вида пищи у   членистоногих называется </w:t>
      </w:r>
      <w:r w:rsidR="00E26F59" w:rsidRPr="00B31268">
        <w:rPr>
          <w:rFonts w:ascii="Times New Roman" w:eastAsia="Times New Roman" w:hAnsi="Times New Roman" w:cs="Times New Roman"/>
          <w:b/>
          <w:sz w:val="28"/>
          <w:szCs w:val="28"/>
          <w:lang w:eastAsia="ru-RU"/>
        </w:rPr>
        <w:t>………………</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4.102 В</w:t>
      </w:r>
      <w:r w:rsidR="00E26F59" w:rsidRPr="00B31268">
        <w:rPr>
          <w:rFonts w:ascii="Times New Roman" w:eastAsia="Times New Roman" w:hAnsi="Times New Roman" w:cs="Times New Roman"/>
          <w:sz w:val="28"/>
          <w:szCs w:val="28"/>
          <w:lang w:eastAsia="ru-RU"/>
        </w:rPr>
        <w:t xml:space="preserve">ольфартова муха является возбудителем заболевания </w:t>
      </w:r>
      <w:r w:rsidR="00E26F59" w:rsidRPr="00B31268">
        <w:rPr>
          <w:rFonts w:ascii="Times New Roman" w:eastAsia="Times New Roman" w:hAnsi="Times New Roman" w:cs="Times New Roman"/>
          <w:b/>
          <w:sz w:val="28"/>
          <w:szCs w:val="28"/>
          <w:lang w:eastAsia="ru-RU"/>
        </w:rPr>
        <w:t>…………..</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4.103</w:t>
      </w:r>
      <w:r w:rsidR="00E26F59" w:rsidRPr="00B31268">
        <w:rPr>
          <w:rFonts w:ascii="Times New Roman" w:eastAsia="Times New Roman" w:hAnsi="Times New Roman" w:cs="Times New Roman"/>
          <w:sz w:val="28"/>
          <w:szCs w:val="28"/>
          <w:lang w:eastAsia="ru-RU"/>
        </w:rPr>
        <w:t xml:space="preserve"> Питание разнообразной пищей у членистоногих называется </w:t>
      </w:r>
      <w:r w:rsidR="00E26F59" w:rsidRPr="00B31268">
        <w:rPr>
          <w:rFonts w:ascii="Times New Roman" w:eastAsia="Times New Roman" w:hAnsi="Times New Roman" w:cs="Times New Roman"/>
          <w:b/>
          <w:sz w:val="28"/>
          <w:szCs w:val="28"/>
          <w:lang w:eastAsia="ru-RU"/>
        </w:rPr>
        <w:t>…………</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 xml:space="preserve"> Вольфартова муха и желудочный овод являются возбудителями заболевания</w:t>
      </w:r>
      <w:proofErr w:type="gramStart"/>
      <w:r w:rsidR="00E26F59" w:rsidRPr="00B31268">
        <w:rPr>
          <w:rFonts w:ascii="Times New Roman" w:eastAsia="Times New Roman" w:hAnsi="Times New Roman" w:cs="Times New Roman"/>
          <w:sz w:val="28"/>
          <w:szCs w:val="28"/>
          <w:lang w:eastAsia="ru-RU"/>
        </w:rPr>
        <w:t xml:space="preserve">  </w:t>
      </w:r>
      <w:r w:rsidR="00E26F59" w:rsidRPr="00B31268">
        <w:rPr>
          <w:rFonts w:ascii="Times New Roman" w:eastAsia="Times New Roman" w:hAnsi="Times New Roman" w:cs="Times New Roman"/>
          <w:b/>
          <w:sz w:val="28"/>
          <w:szCs w:val="28"/>
          <w:lang w:eastAsia="ru-RU"/>
        </w:rPr>
        <w:t>.</w:t>
      </w:r>
      <w:proofErr w:type="gramEnd"/>
      <w:r w:rsidR="00E26F59" w:rsidRPr="00B31268">
        <w:rPr>
          <w:rFonts w:ascii="Times New Roman" w:eastAsia="Times New Roman" w:hAnsi="Times New Roman" w:cs="Times New Roman"/>
          <w:b/>
          <w:sz w:val="28"/>
          <w:szCs w:val="28"/>
          <w:lang w:eastAsia="ru-RU"/>
        </w:rPr>
        <w:t>………….</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4.105</w:t>
      </w:r>
      <w:r w:rsidR="00E26F59" w:rsidRPr="00B31268">
        <w:rPr>
          <w:rFonts w:ascii="Times New Roman" w:eastAsia="Times New Roman" w:hAnsi="Times New Roman" w:cs="Times New Roman"/>
          <w:sz w:val="28"/>
          <w:szCs w:val="28"/>
          <w:lang w:eastAsia="ru-RU"/>
        </w:rPr>
        <w:t xml:space="preserve"> Личинки оводов - облигатные паразиты, вызывающие заболевание </w:t>
      </w:r>
      <w:r w:rsidR="00E26F59" w:rsidRPr="00B31268">
        <w:rPr>
          <w:rFonts w:ascii="Times New Roman" w:eastAsia="Times New Roman" w:hAnsi="Times New Roman" w:cs="Times New Roman"/>
          <w:b/>
          <w:sz w:val="28"/>
          <w:szCs w:val="28"/>
          <w:lang w:eastAsia="ru-RU"/>
        </w:rPr>
        <w:t>-………………..</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6</w:t>
      </w:r>
      <w:r w:rsidR="00E26F59" w:rsidRPr="00B31268">
        <w:rPr>
          <w:rFonts w:ascii="Times New Roman" w:eastAsia="Times New Roman" w:hAnsi="Times New Roman" w:cs="Times New Roman"/>
          <w:sz w:val="28"/>
          <w:szCs w:val="28"/>
          <w:lang w:eastAsia="ru-RU"/>
        </w:rPr>
        <w:t xml:space="preserve"> Переносчиком возбудителя болезни чагаса является </w:t>
      </w:r>
      <w:r w:rsidR="00E26F59" w:rsidRPr="00B31268">
        <w:rPr>
          <w:rFonts w:ascii="Times New Roman" w:eastAsia="Times New Roman" w:hAnsi="Times New Roman" w:cs="Times New Roman"/>
          <w:b/>
          <w:sz w:val="28"/>
          <w:szCs w:val="28"/>
          <w:lang w:eastAsia="ru-RU"/>
        </w:rPr>
        <w:t>………  ……...</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7 Н</w:t>
      </w:r>
      <w:r w:rsidR="00E26F59" w:rsidRPr="00B31268">
        <w:rPr>
          <w:rFonts w:ascii="Times New Roman" w:eastAsia="Times New Roman" w:hAnsi="Times New Roman" w:cs="Times New Roman"/>
          <w:sz w:val="28"/>
          <w:szCs w:val="28"/>
          <w:lang w:eastAsia="ru-RU"/>
        </w:rPr>
        <w:t xml:space="preserve">асекомые имеют части тела: 1-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2-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3- </w:t>
      </w:r>
      <w:r w:rsidR="00E26F59" w:rsidRPr="00B31268">
        <w:rPr>
          <w:rFonts w:ascii="Times New Roman" w:eastAsia="Times New Roman" w:hAnsi="Times New Roman" w:cs="Times New Roman"/>
          <w:b/>
          <w:sz w:val="28"/>
          <w:szCs w:val="28"/>
          <w:lang w:eastAsia="ru-RU"/>
        </w:rPr>
        <w:t>………..</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lastRenderedPageBreak/>
        <w:t>4.</w:t>
      </w:r>
      <w:r w:rsidR="00E26F59" w:rsidRPr="00B3126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08 Б</w:t>
      </w:r>
      <w:r w:rsidR="00E26F59" w:rsidRPr="00B31268">
        <w:rPr>
          <w:rFonts w:ascii="Times New Roman" w:eastAsia="Times New Roman" w:hAnsi="Times New Roman" w:cs="Times New Roman"/>
          <w:sz w:val="28"/>
          <w:szCs w:val="28"/>
          <w:lang w:eastAsia="ru-RU"/>
        </w:rPr>
        <w:t xml:space="preserve">лоха является специфическим переносчиком возбудителя заболевания </w:t>
      </w:r>
      <w:r w:rsidR="00E26F59" w:rsidRPr="00B31268">
        <w:rPr>
          <w:rFonts w:ascii="Times New Roman" w:eastAsia="Times New Roman" w:hAnsi="Times New Roman" w:cs="Times New Roman"/>
          <w:b/>
          <w:sz w:val="28"/>
          <w:szCs w:val="28"/>
          <w:lang w:eastAsia="ru-RU"/>
        </w:rPr>
        <w:t>…………..</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09</w:t>
      </w:r>
      <w:r w:rsidR="00E26F59" w:rsidRPr="00B31268">
        <w:rPr>
          <w:rFonts w:ascii="Times New Roman" w:eastAsia="Times New Roman" w:hAnsi="Times New Roman" w:cs="Times New Roman"/>
          <w:sz w:val="28"/>
          <w:szCs w:val="28"/>
          <w:lang w:eastAsia="ru-RU"/>
        </w:rPr>
        <w:t xml:space="preserve"> Заражение чесоткой и демодикозом происходит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способом.</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0 П</w:t>
      </w:r>
      <w:r w:rsidR="00E26F59" w:rsidRPr="00B31268">
        <w:rPr>
          <w:rFonts w:ascii="Times New Roman" w:eastAsia="Times New Roman" w:hAnsi="Times New Roman" w:cs="Times New Roman"/>
          <w:sz w:val="28"/>
          <w:szCs w:val="28"/>
          <w:lang w:eastAsia="ru-RU"/>
        </w:rPr>
        <w:t xml:space="preserve">латяная вошь является специфическим переносчиком возбудителей </w:t>
      </w:r>
      <w:r w:rsidR="00E26F59" w:rsidRPr="00B31268">
        <w:rPr>
          <w:rFonts w:ascii="Times New Roman" w:eastAsia="Times New Roman" w:hAnsi="Times New Roman" w:cs="Times New Roman"/>
          <w:b/>
          <w:sz w:val="28"/>
          <w:szCs w:val="28"/>
          <w:lang w:eastAsia="ru-RU"/>
        </w:rPr>
        <w:t xml:space="preserve">……… </w:t>
      </w:r>
      <w:r w:rsidR="00E26F59" w:rsidRPr="00B31268">
        <w:rPr>
          <w:rFonts w:ascii="Times New Roman" w:eastAsia="Times New Roman" w:hAnsi="Times New Roman" w:cs="Times New Roman"/>
          <w:sz w:val="28"/>
          <w:szCs w:val="28"/>
          <w:lang w:eastAsia="ru-RU"/>
        </w:rPr>
        <w:t xml:space="preserve"> и   </w:t>
      </w:r>
      <w:r w:rsidR="00E26F59" w:rsidRPr="00B31268">
        <w:rPr>
          <w:rFonts w:ascii="Times New Roman" w:eastAsia="Times New Roman" w:hAnsi="Times New Roman" w:cs="Times New Roman"/>
          <w:b/>
          <w:sz w:val="28"/>
          <w:szCs w:val="28"/>
          <w:lang w:eastAsia="ru-RU"/>
        </w:rPr>
        <w:t>……..…..  ………..…</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4.111 З</w:t>
      </w:r>
      <w:r w:rsidR="00E26F59" w:rsidRPr="00B31268">
        <w:rPr>
          <w:rFonts w:ascii="Times New Roman" w:eastAsia="Times New Roman" w:hAnsi="Times New Roman" w:cs="Times New Roman"/>
          <w:sz w:val="28"/>
          <w:szCs w:val="28"/>
          <w:lang w:eastAsia="ru-RU"/>
        </w:rPr>
        <w:t xml:space="preserve">аражение филяриетозом происходит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Путем</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2 Л</w:t>
      </w:r>
      <w:r w:rsidR="00E26F59" w:rsidRPr="00B31268">
        <w:rPr>
          <w:rFonts w:ascii="Times New Roman" w:eastAsia="Times New Roman" w:hAnsi="Times New Roman" w:cs="Times New Roman"/>
          <w:sz w:val="28"/>
          <w:szCs w:val="28"/>
          <w:lang w:eastAsia="ru-RU"/>
        </w:rPr>
        <w:t xml:space="preserve">ичинки вольфартовой мухи  вызывают у человека заболевание </w:t>
      </w:r>
      <w:r w:rsidR="00E26F59" w:rsidRPr="00B31268">
        <w:rPr>
          <w:rFonts w:ascii="Times New Roman" w:eastAsia="Times New Roman" w:hAnsi="Times New Roman" w:cs="Times New Roman"/>
          <w:b/>
          <w:sz w:val="28"/>
          <w:szCs w:val="28"/>
          <w:lang w:eastAsia="ru-RU"/>
        </w:rPr>
        <w:t>……………..</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3 К</w:t>
      </w:r>
      <w:r w:rsidR="00E26F59" w:rsidRPr="00B31268">
        <w:rPr>
          <w:rFonts w:ascii="Times New Roman" w:eastAsia="Times New Roman" w:hAnsi="Times New Roman" w:cs="Times New Roman"/>
          <w:sz w:val="28"/>
          <w:szCs w:val="28"/>
          <w:lang w:eastAsia="ru-RU"/>
        </w:rPr>
        <w:t xml:space="preserve">омары рода </w:t>
      </w:r>
      <w:r w:rsidR="00E26F59" w:rsidRPr="00B31268">
        <w:rPr>
          <w:rFonts w:ascii="Times New Roman" w:eastAsia="Times New Roman" w:hAnsi="Times New Roman" w:cs="Times New Roman"/>
          <w:sz w:val="28"/>
          <w:szCs w:val="28"/>
          <w:lang w:val="en-US" w:eastAsia="ru-RU"/>
        </w:rPr>
        <w:t>anopheles</w:t>
      </w:r>
      <w:r w:rsidR="00E26F59" w:rsidRPr="00B31268">
        <w:rPr>
          <w:rFonts w:ascii="Times New Roman" w:eastAsia="Times New Roman" w:hAnsi="Times New Roman" w:cs="Times New Roman"/>
          <w:sz w:val="28"/>
          <w:szCs w:val="28"/>
          <w:lang w:eastAsia="ru-RU"/>
        </w:rPr>
        <w:t xml:space="preserve"> являются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хозяевами малярийного плазмодия</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4</w:t>
      </w:r>
      <w:proofErr w:type="gramStart"/>
      <w:r w:rsidR="00E26F59" w:rsidRPr="00B31268">
        <w:rPr>
          <w:rFonts w:ascii="Times New Roman" w:eastAsia="Times New Roman" w:hAnsi="Times New Roman" w:cs="Times New Roman"/>
          <w:sz w:val="28"/>
          <w:szCs w:val="28"/>
          <w:lang w:eastAsia="ru-RU"/>
        </w:rPr>
        <w:t xml:space="preserve"> Н</w:t>
      </w:r>
      <w:proofErr w:type="gramEnd"/>
      <w:r w:rsidR="00E26F59" w:rsidRPr="00B31268">
        <w:rPr>
          <w:rFonts w:ascii="Times New Roman" w:eastAsia="Times New Roman" w:hAnsi="Times New Roman" w:cs="Times New Roman"/>
          <w:sz w:val="28"/>
          <w:szCs w:val="28"/>
          <w:lang w:eastAsia="ru-RU"/>
        </w:rPr>
        <w:t xml:space="preserve">а теле человека живут вши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и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5</w:t>
      </w:r>
      <w:r w:rsidR="00E26F59" w:rsidRPr="00B31268">
        <w:rPr>
          <w:rFonts w:ascii="Times New Roman" w:eastAsia="Times New Roman" w:hAnsi="Times New Roman" w:cs="Times New Roman"/>
          <w:sz w:val="28"/>
          <w:szCs w:val="28"/>
          <w:lang w:eastAsia="ru-RU"/>
        </w:rPr>
        <w:t xml:space="preserve"> Передача возбудителя заболевания самкой потомству осуществляется </w:t>
      </w:r>
      <w:r w:rsidR="00E26F59" w:rsidRPr="00B31268">
        <w:rPr>
          <w:rFonts w:ascii="Times New Roman" w:eastAsia="Times New Roman" w:hAnsi="Times New Roman" w:cs="Times New Roman"/>
          <w:b/>
          <w:sz w:val="28"/>
          <w:szCs w:val="28"/>
          <w:lang w:eastAsia="ru-RU"/>
        </w:rPr>
        <w:t>……….……</w:t>
      </w:r>
    </w:p>
    <w:p w:rsidR="00E26F59" w:rsidRPr="00B31268" w:rsidRDefault="00E26F59" w:rsidP="00B31268">
      <w:pPr>
        <w:spacing w:after="0" w:line="360" w:lineRule="auto"/>
        <w:ind w:firstLine="357"/>
        <w:rPr>
          <w:rFonts w:ascii="Times New Roman" w:eastAsia="Times New Roman" w:hAnsi="Times New Roman" w:cs="Times New Roman"/>
          <w:b/>
          <w:sz w:val="28"/>
          <w:szCs w:val="28"/>
        </w:rPr>
      </w:pPr>
    </w:p>
    <w:p w:rsidR="001C3752" w:rsidRPr="00B31268" w:rsidRDefault="001C3752" w:rsidP="00B31268">
      <w:pPr>
        <w:spacing w:after="0" w:line="360" w:lineRule="auto"/>
        <w:ind w:firstLine="357"/>
        <w:rPr>
          <w:rFonts w:ascii="Times New Roman" w:eastAsia="Times New Roman" w:hAnsi="Times New Roman" w:cs="Times New Roman"/>
          <w:b/>
          <w:sz w:val="28"/>
          <w:szCs w:val="28"/>
        </w:rPr>
      </w:pPr>
      <w:r w:rsidRPr="00B31268">
        <w:rPr>
          <w:rFonts w:ascii="Times New Roman" w:eastAsia="Times New Roman" w:hAnsi="Times New Roman" w:cs="Times New Roman"/>
          <w:b/>
          <w:sz w:val="28"/>
          <w:szCs w:val="28"/>
        </w:rPr>
        <w:t xml:space="preserve">Раздел 5. </w:t>
      </w:r>
      <w:r w:rsidR="00A86725" w:rsidRPr="00B31268">
        <w:rPr>
          <w:rFonts w:ascii="Times New Roman" w:eastAsia="Times New Roman" w:hAnsi="Times New Roman" w:cs="Times New Roman"/>
          <w:b/>
          <w:sz w:val="28"/>
          <w:szCs w:val="28"/>
        </w:rPr>
        <w:t>Паразитарные популяции.</w:t>
      </w:r>
    </w:p>
    <w:p w:rsidR="00025599" w:rsidRPr="00827ED8" w:rsidRDefault="00025599"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bCs/>
          <w:color w:val="333333"/>
          <w:sz w:val="28"/>
          <w:szCs w:val="28"/>
          <w:u w:val="single"/>
          <w:lang w:eastAsia="ru-RU"/>
        </w:rPr>
        <w:t>Выберите один или несколько правильных ответов</w:t>
      </w:r>
    </w:p>
    <w:p w:rsidR="00025599" w:rsidRPr="00B31268" w:rsidRDefault="00025599"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5.1</w:t>
      </w:r>
      <w:proofErr w:type="gramStart"/>
      <w:r w:rsidR="00025599" w:rsidRPr="00827ED8">
        <w:rPr>
          <w:rFonts w:ascii="Times New Roman" w:eastAsia="Times New Roman" w:hAnsi="Times New Roman" w:cs="Times New Roman"/>
          <w:bCs/>
          <w:color w:val="333333"/>
          <w:sz w:val="28"/>
          <w:szCs w:val="28"/>
          <w:lang w:eastAsia="ru-RU"/>
        </w:rPr>
        <w:t xml:space="preserve"> Н</w:t>
      </w:r>
      <w:proofErr w:type="gramEnd"/>
      <w:r w:rsidR="00025599" w:rsidRPr="00827ED8">
        <w:rPr>
          <w:rFonts w:ascii="Times New Roman" w:eastAsia="Times New Roman" w:hAnsi="Times New Roman" w:cs="Times New Roman"/>
          <w:bCs/>
          <w:color w:val="333333"/>
          <w:sz w:val="28"/>
          <w:szCs w:val="28"/>
          <w:lang w:eastAsia="ru-RU"/>
        </w:rPr>
        <w:t>азовите паразитарную болезнь, наносящую наибольший экономический ущерб в мире:</w:t>
      </w:r>
    </w:p>
    <w:p w:rsidR="00025599" w:rsidRPr="00827ED8" w:rsidRDefault="00025599" w:rsidP="009619F5">
      <w:pPr>
        <w:numPr>
          <w:ilvl w:val="0"/>
          <w:numId w:val="26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тропическая малярия</w:t>
      </w:r>
    </w:p>
    <w:p w:rsidR="00025599" w:rsidRPr="00827ED8" w:rsidRDefault="00025599" w:rsidP="009619F5">
      <w:pPr>
        <w:numPr>
          <w:ilvl w:val="0"/>
          <w:numId w:val="26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энтеробиоз</w:t>
      </w:r>
    </w:p>
    <w:p w:rsidR="00025599" w:rsidRPr="00827ED8" w:rsidRDefault="00025599" w:rsidP="009619F5">
      <w:pPr>
        <w:numPr>
          <w:ilvl w:val="0"/>
          <w:numId w:val="26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тениаринхоз</w:t>
      </w:r>
    </w:p>
    <w:p w:rsidR="00025599" w:rsidRPr="00827ED8" w:rsidRDefault="00025599" w:rsidP="009619F5">
      <w:pPr>
        <w:numPr>
          <w:ilvl w:val="0"/>
          <w:numId w:val="26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аскаридоз</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2</w:t>
      </w:r>
      <w:proofErr w:type="gramStart"/>
      <w:r w:rsidR="00025599" w:rsidRPr="00827ED8">
        <w:rPr>
          <w:rFonts w:ascii="Times New Roman" w:eastAsia="Times New Roman" w:hAnsi="Times New Roman" w:cs="Times New Roman"/>
          <w:bCs/>
          <w:color w:val="333333"/>
          <w:sz w:val="28"/>
          <w:szCs w:val="28"/>
          <w:lang w:eastAsia="ru-RU"/>
        </w:rPr>
        <w:t xml:space="preserve"> В</w:t>
      </w:r>
      <w:proofErr w:type="gramEnd"/>
      <w:r w:rsidR="00025599" w:rsidRPr="00827ED8">
        <w:rPr>
          <w:rFonts w:ascii="Times New Roman" w:eastAsia="Times New Roman" w:hAnsi="Times New Roman" w:cs="Times New Roman"/>
          <w:bCs/>
          <w:color w:val="333333"/>
          <w:sz w:val="28"/>
          <w:szCs w:val="28"/>
          <w:lang w:eastAsia="ru-RU"/>
        </w:rPr>
        <w:t xml:space="preserve"> каких странах СНГ малярия существует на эпидемическом уровне?</w:t>
      </w:r>
    </w:p>
    <w:p w:rsidR="00025599" w:rsidRPr="00827ED8" w:rsidRDefault="00025599" w:rsidP="009619F5">
      <w:pPr>
        <w:numPr>
          <w:ilvl w:val="0"/>
          <w:numId w:val="26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Туркменистан</w:t>
      </w:r>
    </w:p>
    <w:p w:rsidR="00025599" w:rsidRPr="00827ED8" w:rsidRDefault="00025599" w:rsidP="009619F5">
      <w:pPr>
        <w:numPr>
          <w:ilvl w:val="0"/>
          <w:numId w:val="26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Узбекистан</w:t>
      </w:r>
    </w:p>
    <w:p w:rsidR="00025599" w:rsidRPr="00827ED8" w:rsidRDefault="00025599" w:rsidP="009619F5">
      <w:pPr>
        <w:numPr>
          <w:ilvl w:val="0"/>
          <w:numId w:val="26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Таджикистан</w:t>
      </w:r>
    </w:p>
    <w:p w:rsidR="00025599" w:rsidRPr="00827ED8" w:rsidRDefault="00025599" w:rsidP="009619F5">
      <w:pPr>
        <w:numPr>
          <w:ilvl w:val="0"/>
          <w:numId w:val="26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Украина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3</w:t>
      </w:r>
      <w:proofErr w:type="gramStart"/>
      <w:r w:rsidR="00025599" w:rsidRPr="00827ED8">
        <w:rPr>
          <w:rFonts w:ascii="Times New Roman" w:eastAsia="Times New Roman" w:hAnsi="Times New Roman" w:cs="Times New Roman"/>
          <w:bCs/>
          <w:color w:val="333333"/>
          <w:sz w:val="28"/>
          <w:szCs w:val="28"/>
          <w:lang w:eastAsia="ru-RU"/>
        </w:rPr>
        <w:t xml:space="preserve"> К</w:t>
      </w:r>
      <w:proofErr w:type="gramEnd"/>
      <w:r w:rsidR="00025599" w:rsidRPr="00827ED8">
        <w:rPr>
          <w:rFonts w:ascii="Times New Roman" w:eastAsia="Times New Roman" w:hAnsi="Times New Roman" w:cs="Times New Roman"/>
          <w:bCs/>
          <w:color w:val="333333"/>
          <w:sz w:val="28"/>
          <w:szCs w:val="28"/>
          <w:lang w:eastAsia="ru-RU"/>
        </w:rPr>
        <w:t>акой вид возбудителя малярии превалирует в завозе из-за рубежа:</w:t>
      </w:r>
    </w:p>
    <w:p w:rsidR="00025599" w:rsidRPr="00827ED8" w:rsidRDefault="00025599" w:rsidP="009619F5">
      <w:pPr>
        <w:numPr>
          <w:ilvl w:val="0"/>
          <w:numId w:val="26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vivax</w:t>
      </w:r>
    </w:p>
    <w:p w:rsidR="00025599" w:rsidRPr="00827ED8" w:rsidRDefault="00025599" w:rsidP="009619F5">
      <w:pPr>
        <w:numPr>
          <w:ilvl w:val="0"/>
          <w:numId w:val="26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Plasmodium falciparum</w:t>
      </w:r>
    </w:p>
    <w:p w:rsidR="00025599" w:rsidRPr="00827ED8" w:rsidRDefault="00025599" w:rsidP="009619F5">
      <w:pPr>
        <w:numPr>
          <w:ilvl w:val="0"/>
          <w:numId w:val="26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ovale</w:t>
      </w:r>
    </w:p>
    <w:p w:rsidR="00025599" w:rsidRPr="00827ED8" w:rsidRDefault="00025599" w:rsidP="009619F5">
      <w:pPr>
        <w:numPr>
          <w:ilvl w:val="0"/>
          <w:numId w:val="26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malariae</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4</w:t>
      </w:r>
      <w:proofErr w:type="gramStart"/>
      <w:r w:rsidR="00025599" w:rsidRPr="00827ED8">
        <w:rPr>
          <w:rFonts w:ascii="Times New Roman" w:eastAsia="Times New Roman" w:hAnsi="Times New Roman" w:cs="Times New Roman"/>
          <w:bCs/>
          <w:color w:val="333333"/>
          <w:sz w:val="28"/>
          <w:szCs w:val="28"/>
          <w:lang w:eastAsia="ru-RU"/>
        </w:rPr>
        <w:t xml:space="preserve"> П</w:t>
      </w:r>
      <w:proofErr w:type="gramEnd"/>
      <w:r w:rsidR="00025599" w:rsidRPr="00827ED8">
        <w:rPr>
          <w:rFonts w:ascii="Times New Roman" w:eastAsia="Times New Roman" w:hAnsi="Times New Roman" w:cs="Times New Roman"/>
          <w:bCs/>
          <w:color w:val="333333"/>
          <w:sz w:val="28"/>
          <w:szCs w:val="28"/>
          <w:lang w:eastAsia="ru-RU"/>
        </w:rPr>
        <w:t>ри каких формах лейшманиоза человек эпидемически активен (служит источником заражения переносчиков):</w:t>
      </w:r>
    </w:p>
    <w:p w:rsidR="00025599" w:rsidRPr="00827ED8" w:rsidRDefault="00025599" w:rsidP="009619F5">
      <w:pPr>
        <w:numPr>
          <w:ilvl w:val="0"/>
          <w:numId w:val="26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зоонозный кожный лейшманиоз</w:t>
      </w:r>
    </w:p>
    <w:p w:rsidR="00025599" w:rsidRPr="00827ED8" w:rsidRDefault="00025599" w:rsidP="009619F5">
      <w:pPr>
        <w:numPr>
          <w:ilvl w:val="0"/>
          <w:numId w:val="26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детский средиземноморский висцеральный лейшманиоз</w:t>
      </w:r>
    </w:p>
    <w:p w:rsidR="00025599" w:rsidRPr="00827ED8" w:rsidRDefault="00025599" w:rsidP="009619F5">
      <w:pPr>
        <w:numPr>
          <w:ilvl w:val="0"/>
          <w:numId w:val="26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индийский висцеральный лейшманиоз</w:t>
      </w:r>
    </w:p>
    <w:p w:rsidR="00025599" w:rsidRPr="00827ED8" w:rsidRDefault="00025599" w:rsidP="009619F5">
      <w:pPr>
        <w:numPr>
          <w:ilvl w:val="0"/>
          <w:numId w:val="26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нет правильного ответа</w:t>
      </w:r>
    </w:p>
    <w:p w:rsidR="00025599" w:rsidRPr="00827ED8" w:rsidRDefault="00025599" w:rsidP="00827ED8">
      <w:pPr>
        <w:shd w:val="clear" w:color="auto" w:fill="FFFFFF"/>
        <w:tabs>
          <w:tab w:val="left" w:pos="993"/>
        </w:tabs>
        <w:spacing w:after="0" w:line="360" w:lineRule="auto"/>
        <w:ind w:firstLine="709"/>
        <w:rPr>
          <w:rFonts w:ascii="Times New Roman" w:eastAsia="Times New Roman" w:hAnsi="Times New Roman" w:cs="Times New Roman"/>
          <w:color w:val="333333"/>
          <w:sz w:val="28"/>
          <w:szCs w:val="28"/>
          <w:lang w:eastAsia="ru-RU"/>
        </w:rPr>
      </w:pPr>
    </w:p>
    <w:p w:rsidR="00025599" w:rsidRPr="00827ED8" w:rsidRDefault="00025599"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bCs/>
          <w:color w:val="333333"/>
          <w:sz w:val="28"/>
          <w:szCs w:val="28"/>
          <w:lang w:eastAsia="ru-RU"/>
        </w:rPr>
        <w:t>5.</w:t>
      </w:r>
      <w:r w:rsidR="00827ED8">
        <w:rPr>
          <w:rFonts w:ascii="Times New Roman" w:eastAsia="Times New Roman" w:hAnsi="Times New Roman" w:cs="Times New Roman"/>
          <w:bCs/>
          <w:color w:val="333333"/>
          <w:sz w:val="28"/>
          <w:szCs w:val="28"/>
          <w:lang w:eastAsia="ru-RU"/>
        </w:rPr>
        <w:t>5</w:t>
      </w:r>
      <w:proofErr w:type="gramStart"/>
      <w:r w:rsidRPr="00827ED8">
        <w:rPr>
          <w:rFonts w:ascii="Times New Roman" w:eastAsia="Times New Roman" w:hAnsi="Times New Roman" w:cs="Times New Roman"/>
          <w:bCs/>
          <w:color w:val="333333"/>
          <w:sz w:val="28"/>
          <w:szCs w:val="28"/>
          <w:lang w:eastAsia="ru-RU"/>
        </w:rPr>
        <w:t xml:space="preserve"> Н</w:t>
      </w:r>
      <w:proofErr w:type="gramEnd"/>
      <w:r w:rsidRPr="00827ED8">
        <w:rPr>
          <w:rFonts w:ascii="Times New Roman" w:eastAsia="Times New Roman" w:hAnsi="Times New Roman" w:cs="Times New Roman"/>
          <w:bCs/>
          <w:color w:val="333333"/>
          <w:sz w:val="28"/>
          <w:szCs w:val="28"/>
          <w:lang w:eastAsia="ru-RU"/>
        </w:rPr>
        <w:t>азовите вид малярийного плазмодия, вызывающий четырехдневную малярию:</w:t>
      </w:r>
    </w:p>
    <w:p w:rsidR="00025599" w:rsidRPr="00827ED8" w:rsidRDefault="00025599" w:rsidP="009619F5">
      <w:pPr>
        <w:numPr>
          <w:ilvl w:val="0"/>
          <w:numId w:val="26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vivax</w:t>
      </w:r>
    </w:p>
    <w:p w:rsidR="00025599" w:rsidRPr="00827ED8" w:rsidRDefault="00025599" w:rsidP="009619F5">
      <w:pPr>
        <w:numPr>
          <w:ilvl w:val="0"/>
          <w:numId w:val="26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falciparum</w:t>
      </w:r>
    </w:p>
    <w:p w:rsidR="00025599" w:rsidRPr="00827ED8" w:rsidRDefault="00025599" w:rsidP="009619F5">
      <w:pPr>
        <w:numPr>
          <w:ilvl w:val="0"/>
          <w:numId w:val="26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ovale</w:t>
      </w:r>
    </w:p>
    <w:p w:rsidR="00025599" w:rsidRPr="00827ED8" w:rsidRDefault="00025599" w:rsidP="009619F5">
      <w:pPr>
        <w:numPr>
          <w:ilvl w:val="0"/>
          <w:numId w:val="26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malariae</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6</w:t>
      </w:r>
      <w:proofErr w:type="gramStart"/>
      <w:r w:rsidR="00025599" w:rsidRPr="00827ED8">
        <w:rPr>
          <w:rFonts w:ascii="Times New Roman" w:eastAsia="Times New Roman" w:hAnsi="Times New Roman" w:cs="Times New Roman"/>
          <w:bCs/>
          <w:color w:val="333333"/>
          <w:sz w:val="28"/>
          <w:szCs w:val="28"/>
          <w:lang w:eastAsia="ru-RU"/>
        </w:rPr>
        <w:t xml:space="preserve"> К</w:t>
      </w:r>
      <w:proofErr w:type="gramEnd"/>
      <w:r w:rsidR="00025599" w:rsidRPr="00827ED8">
        <w:rPr>
          <w:rFonts w:ascii="Times New Roman" w:eastAsia="Times New Roman" w:hAnsi="Times New Roman" w:cs="Times New Roman"/>
          <w:bCs/>
          <w:color w:val="333333"/>
          <w:sz w:val="28"/>
          <w:szCs w:val="28"/>
          <w:lang w:eastAsia="ru-RU"/>
        </w:rPr>
        <w:t>ак называется половая стадия малярийного паразита?</w:t>
      </w:r>
    </w:p>
    <w:p w:rsidR="00025599" w:rsidRPr="00827ED8" w:rsidRDefault="00025599" w:rsidP="009619F5">
      <w:pPr>
        <w:numPr>
          <w:ilvl w:val="0"/>
          <w:numId w:val="26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трофозоит</w:t>
      </w:r>
    </w:p>
    <w:p w:rsidR="00025599" w:rsidRPr="00827ED8" w:rsidRDefault="00025599" w:rsidP="009619F5">
      <w:pPr>
        <w:numPr>
          <w:ilvl w:val="0"/>
          <w:numId w:val="26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гаметоцит</w:t>
      </w:r>
    </w:p>
    <w:p w:rsidR="00025599" w:rsidRPr="00827ED8" w:rsidRDefault="00025599" w:rsidP="009619F5">
      <w:pPr>
        <w:numPr>
          <w:ilvl w:val="0"/>
          <w:numId w:val="26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шизонт</w:t>
      </w:r>
    </w:p>
    <w:p w:rsidR="00025599" w:rsidRPr="00827ED8" w:rsidRDefault="00025599" w:rsidP="009619F5">
      <w:pPr>
        <w:numPr>
          <w:ilvl w:val="0"/>
          <w:numId w:val="26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мерозоит</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7</w:t>
      </w:r>
      <w:proofErr w:type="gramStart"/>
      <w:r w:rsidR="00025599" w:rsidRPr="00827ED8">
        <w:rPr>
          <w:rFonts w:ascii="Times New Roman" w:eastAsia="Times New Roman" w:hAnsi="Times New Roman" w:cs="Times New Roman"/>
          <w:bCs/>
          <w:color w:val="333333"/>
          <w:sz w:val="28"/>
          <w:szCs w:val="28"/>
          <w:lang w:eastAsia="ru-RU"/>
        </w:rPr>
        <w:t xml:space="preserve"> К</w:t>
      </w:r>
      <w:proofErr w:type="gramEnd"/>
      <w:r w:rsidR="00025599" w:rsidRPr="00827ED8">
        <w:rPr>
          <w:rFonts w:ascii="Times New Roman" w:eastAsia="Times New Roman" w:hAnsi="Times New Roman" w:cs="Times New Roman"/>
          <w:bCs/>
          <w:color w:val="333333"/>
          <w:sz w:val="28"/>
          <w:szCs w:val="28"/>
          <w:lang w:eastAsia="ru-RU"/>
        </w:rPr>
        <w:t>акие возбудители малярии изменяют размеры эритроцитов:</w:t>
      </w:r>
    </w:p>
    <w:p w:rsidR="00025599" w:rsidRPr="00827ED8" w:rsidRDefault="00025599" w:rsidP="009619F5">
      <w:pPr>
        <w:numPr>
          <w:ilvl w:val="0"/>
          <w:numId w:val="26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vivax</w:t>
      </w:r>
    </w:p>
    <w:p w:rsidR="00025599" w:rsidRPr="00827ED8" w:rsidRDefault="00025599" w:rsidP="009619F5">
      <w:pPr>
        <w:numPr>
          <w:ilvl w:val="0"/>
          <w:numId w:val="26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falciparum</w:t>
      </w:r>
    </w:p>
    <w:p w:rsidR="00025599" w:rsidRPr="00827ED8" w:rsidRDefault="00025599" w:rsidP="009619F5">
      <w:pPr>
        <w:numPr>
          <w:ilvl w:val="0"/>
          <w:numId w:val="26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malariae</w:t>
      </w:r>
    </w:p>
    <w:p w:rsidR="00025599" w:rsidRPr="00827ED8" w:rsidRDefault="00025599" w:rsidP="009619F5">
      <w:pPr>
        <w:numPr>
          <w:ilvl w:val="0"/>
          <w:numId w:val="26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ovale</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w:t>
      </w:r>
      <w:r>
        <w:rPr>
          <w:rFonts w:ascii="Times New Roman" w:eastAsia="Times New Roman" w:hAnsi="Times New Roman" w:cs="Times New Roman"/>
          <w:bCs/>
          <w:color w:val="333333"/>
          <w:sz w:val="28"/>
          <w:szCs w:val="28"/>
          <w:lang w:eastAsia="ru-RU"/>
        </w:rPr>
        <w:t>8</w:t>
      </w:r>
      <w:proofErr w:type="gramStart"/>
      <w:r w:rsidR="00025599" w:rsidRPr="00827ED8">
        <w:rPr>
          <w:rFonts w:ascii="Times New Roman" w:eastAsia="Times New Roman" w:hAnsi="Times New Roman" w:cs="Times New Roman"/>
          <w:bCs/>
          <w:color w:val="333333"/>
          <w:sz w:val="28"/>
          <w:szCs w:val="28"/>
          <w:lang w:eastAsia="ru-RU"/>
        </w:rPr>
        <w:t xml:space="preserve"> В</w:t>
      </w:r>
      <w:proofErr w:type="gramEnd"/>
      <w:r w:rsidR="00025599" w:rsidRPr="00827ED8">
        <w:rPr>
          <w:rFonts w:ascii="Times New Roman" w:eastAsia="Times New Roman" w:hAnsi="Times New Roman" w:cs="Times New Roman"/>
          <w:bCs/>
          <w:color w:val="333333"/>
          <w:sz w:val="28"/>
          <w:szCs w:val="28"/>
          <w:lang w:eastAsia="ru-RU"/>
        </w:rPr>
        <w:t xml:space="preserve"> какое время следует брать кровь на малярию:</w:t>
      </w:r>
    </w:p>
    <w:p w:rsidR="00025599" w:rsidRPr="00827ED8" w:rsidRDefault="00025599" w:rsidP="009619F5">
      <w:pPr>
        <w:numPr>
          <w:ilvl w:val="0"/>
          <w:numId w:val="26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до приступа</w:t>
      </w:r>
    </w:p>
    <w:p w:rsidR="00025599" w:rsidRPr="00827ED8" w:rsidRDefault="00025599" w:rsidP="009619F5">
      <w:pPr>
        <w:numPr>
          <w:ilvl w:val="0"/>
          <w:numId w:val="26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во время приступа</w:t>
      </w:r>
    </w:p>
    <w:p w:rsidR="00025599" w:rsidRPr="00827ED8" w:rsidRDefault="00025599" w:rsidP="009619F5">
      <w:pPr>
        <w:numPr>
          <w:ilvl w:val="0"/>
          <w:numId w:val="26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 межприступный период</w:t>
      </w:r>
    </w:p>
    <w:p w:rsidR="00025599" w:rsidRPr="00827ED8" w:rsidRDefault="00025599" w:rsidP="009619F5">
      <w:pPr>
        <w:numPr>
          <w:ilvl w:val="0"/>
          <w:numId w:val="26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в любое время</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9</w:t>
      </w:r>
      <w:proofErr w:type="gramStart"/>
      <w:r w:rsidR="00025599" w:rsidRPr="00827ED8">
        <w:rPr>
          <w:rFonts w:ascii="Times New Roman" w:eastAsia="Times New Roman" w:hAnsi="Times New Roman" w:cs="Times New Roman"/>
          <w:bCs/>
          <w:color w:val="333333"/>
          <w:sz w:val="28"/>
          <w:szCs w:val="28"/>
          <w:lang w:eastAsia="ru-RU"/>
        </w:rPr>
        <w:t xml:space="preserve"> К</w:t>
      </w:r>
      <w:proofErr w:type="gramEnd"/>
      <w:r w:rsidR="00025599" w:rsidRPr="00827ED8">
        <w:rPr>
          <w:rFonts w:ascii="Times New Roman" w:eastAsia="Times New Roman" w:hAnsi="Times New Roman" w:cs="Times New Roman"/>
          <w:bCs/>
          <w:color w:val="333333"/>
          <w:sz w:val="28"/>
          <w:szCs w:val="28"/>
          <w:lang w:eastAsia="ru-RU"/>
        </w:rPr>
        <w:t>акие стадии развития возбудителя тропической малярии свидетельствуют о 8 – 12 днях болезни:</w:t>
      </w:r>
    </w:p>
    <w:p w:rsidR="00025599" w:rsidRPr="00827ED8" w:rsidRDefault="00025599" w:rsidP="009619F5">
      <w:pPr>
        <w:numPr>
          <w:ilvl w:val="0"/>
          <w:numId w:val="26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кольца</w:t>
      </w:r>
    </w:p>
    <w:p w:rsidR="00025599" w:rsidRPr="00827ED8" w:rsidRDefault="00025599" w:rsidP="009619F5">
      <w:pPr>
        <w:numPr>
          <w:ilvl w:val="0"/>
          <w:numId w:val="26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шизонты</w:t>
      </w:r>
    </w:p>
    <w:p w:rsidR="00025599" w:rsidRPr="00827ED8" w:rsidRDefault="00025599" w:rsidP="009619F5">
      <w:pPr>
        <w:numPr>
          <w:ilvl w:val="0"/>
          <w:numId w:val="26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гамонты</w:t>
      </w:r>
    </w:p>
    <w:p w:rsidR="00025599" w:rsidRPr="00827ED8" w:rsidRDefault="00025599" w:rsidP="009619F5">
      <w:pPr>
        <w:numPr>
          <w:ilvl w:val="0"/>
          <w:numId w:val="26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мерозоиты</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10</w:t>
      </w:r>
      <w:proofErr w:type="gramStart"/>
      <w:r w:rsidR="00025599" w:rsidRPr="00827ED8">
        <w:rPr>
          <w:rFonts w:ascii="Times New Roman" w:eastAsia="Times New Roman" w:hAnsi="Times New Roman" w:cs="Times New Roman"/>
          <w:bCs/>
          <w:color w:val="333333"/>
          <w:sz w:val="28"/>
          <w:szCs w:val="28"/>
          <w:lang w:eastAsia="ru-RU"/>
        </w:rPr>
        <w:t xml:space="preserve"> Н</w:t>
      </w:r>
      <w:proofErr w:type="gramEnd"/>
      <w:r w:rsidR="00025599" w:rsidRPr="00827ED8">
        <w:rPr>
          <w:rFonts w:ascii="Times New Roman" w:eastAsia="Times New Roman" w:hAnsi="Times New Roman" w:cs="Times New Roman"/>
          <w:bCs/>
          <w:color w:val="333333"/>
          <w:sz w:val="28"/>
          <w:szCs w:val="28"/>
          <w:lang w:eastAsia="ru-RU"/>
        </w:rPr>
        <w:t>азовите наиболее распространенный гельминтоз, из регистрируемых на территории Российской Федерации:</w:t>
      </w:r>
    </w:p>
    <w:p w:rsidR="00025599" w:rsidRPr="00827ED8" w:rsidRDefault="00025599" w:rsidP="009619F5">
      <w:pPr>
        <w:numPr>
          <w:ilvl w:val="0"/>
          <w:numId w:val="27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энтеробиоз</w:t>
      </w:r>
    </w:p>
    <w:p w:rsidR="00025599" w:rsidRPr="00827ED8" w:rsidRDefault="00025599" w:rsidP="009619F5">
      <w:pPr>
        <w:numPr>
          <w:ilvl w:val="0"/>
          <w:numId w:val="27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аскаридоз</w:t>
      </w:r>
    </w:p>
    <w:p w:rsidR="00025599" w:rsidRPr="00827ED8" w:rsidRDefault="00025599" w:rsidP="009619F5">
      <w:pPr>
        <w:numPr>
          <w:ilvl w:val="0"/>
          <w:numId w:val="27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трихоцефалез</w:t>
      </w:r>
    </w:p>
    <w:p w:rsidR="00025599" w:rsidRPr="00827ED8" w:rsidRDefault="00025599" w:rsidP="009619F5">
      <w:pPr>
        <w:numPr>
          <w:ilvl w:val="0"/>
          <w:numId w:val="27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трихинеллез</w:t>
      </w:r>
    </w:p>
    <w:p w:rsidR="00025599" w:rsidRPr="00827ED8" w:rsidRDefault="00025599" w:rsidP="00827ED8">
      <w:pPr>
        <w:shd w:val="clear" w:color="auto" w:fill="FFFFFF"/>
        <w:tabs>
          <w:tab w:val="left" w:pos="993"/>
        </w:tabs>
        <w:spacing w:after="0" w:line="360" w:lineRule="auto"/>
        <w:ind w:firstLine="709"/>
        <w:rPr>
          <w:rFonts w:ascii="Times New Roman" w:eastAsia="Times New Roman" w:hAnsi="Times New Roman" w:cs="Times New Roman"/>
          <w:color w:val="333333"/>
          <w:sz w:val="28"/>
          <w:szCs w:val="28"/>
          <w:lang w:eastAsia="ru-RU"/>
        </w:rPr>
      </w:pP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11</w:t>
      </w:r>
      <w:proofErr w:type="gramStart"/>
      <w:r w:rsidR="00025599" w:rsidRPr="00827ED8">
        <w:rPr>
          <w:rFonts w:ascii="Times New Roman" w:eastAsia="Times New Roman" w:hAnsi="Times New Roman" w:cs="Times New Roman"/>
          <w:bCs/>
          <w:color w:val="333333"/>
          <w:sz w:val="28"/>
          <w:szCs w:val="28"/>
          <w:lang w:eastAsia="ru-RU"/>
        </w:rPr>
        <w:t xml:space="preserve"> К</w:t>
      </w:r>
      <w:proofErr w:type="gramEnd"/>
      <w:r w:rsidR="00025599" w:rsidRPr="00827ED8">
        <w:rPr>
          <w:rFonts w:ascii="Times New Roman" w:eastAsia="Times New Roman" w:hAnsi="Times New Roman" w:cs="Times New Roman"/>
          <w:bCs/>
          <w:color w:val="333333"/>
          <w:sz w:val="28"/>
          <w:szCs w:val="28"/>
          <w:lang w:eastAsia="ru-RU"/>
        </w:rPr>
        <w:t xml:space="preserve"> какой группе по эпидемиологической классификации относят: аскариды, власоглавы, анкилостомиды, стронгилоиды?</w:t>
      </w:r>
    </w:p>
    <w:p w:rsidR="00025599" w:rsidRPr="00827ED8" w:rsidRDefault="00025599" w:rsidP="009619F5">
      <w:pPr>
        <w:numPr>
          <w:ilvl w:val="0"/>
          <w:numId w:val="27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биогельминты</w:t>
      </w:r>
    </w:p>
    <w:p w:rsidR="00025599" w:rsidRPr="00827ED8" w:rsidRDefault="00025599" w:rsidP="009619F5">
      <w:pPr>
        <w:numPr>
          <w:ilvl w:val="0"/>
          <w:numId w:val="27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геогельминты</w:t>
      </w:r>
    </w:p>
    <w:p w:rsidR="00025599" w:rsidRPr="00827ED8" w:rsidRDefault="00025599" w:rsidP="009619F5">
      <w:pPr>
        <w:numPr>
          <w:ilvl w:val="0"/>
          <w:numId w:val="27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контактные</w:t>
      </w:r>
    </w:p>
    <w:p w:rsidR="00025599" w:rsidRPr="00827ED8" w:rsidRDefault="00025599" w:rsidP="009619F5">
      <w:pPr>
        <w:numPr>
          <w:ilvl w:val="0"/>
          <w:numId w:val="27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нематодозы</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12</w:t>
      </w:r>
      <w:proofErr w:type="gramStart"/>
      <w:r w:rsidR="00025599" w:rsidRPr="00827ED8">
        <w:rPr>
          <w:rFonts w:ascii="Times New Roman" w:eastAsia="Times New Roman" w:hAnsi="Times New Roman" w:cs="Times New Roman"/>
          <w:bCs/>
          <w:color w:val="333333"/>
          <w:sz w:val="28"/>
          <w:szCs w:val="28"/>
          <w:lang w:eastAsia="ru-RU"/>
        </w:rPr>
        <w:t xml:space="preserve"> К</w:t>
      </w:r>
      <w:proofErr w:type="gramEnd"/>
      <w:r w:rsidR="00025599" w:rsidRPr="00827ED8">
        <w:rPr>
          <w:rFonts w:ascii="Times New Roman" w:eastAsia="Times New Roman" w:hAnsi="Times New Roman" w:cs="Times New Roman"/>
          <w:bCs/>
          <w:color w:val="333333"/>
          <w:sz w:val="28"/>
          <w:szCs w:val="28"/>
          <w:lang w:eastAsia="ru-RU"/>
        </w:rPr>
        <w:t>акими гельминтами происходит заражение человека путем проникновения через кожу?</w:t>
      </w:r>
    </w:p>
    <w:p w:rsidR="00025599" w:rsidRPr="00827ED8" w:rsidRDefault="00025599" w:rsidP="009619F5">
      <w:pPr>
        <w:numPr>
          <w:ilvl w:val="0"/>
          <w:numId w:val="27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аскариды</w:t>
      </w:r>
    </w:p>
    <w:p w:rsidR="00025599" w:rsidRPr="00827ED8" w:rsidRDefault="00025599" w:rsidP="009619F5">
      <w:pPr>
        <w:numPr>
          <w:ilvl w:val="0"/>
          <w:numId w:val="27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анкилостомиды</w:t>
      </w:r>
    </w:p>
    <w:p w:rsidR="00025599" w:rsidRPr="00827ED8" w:rsidRDefault="00025599" w:rsidP="009619F5">
      <w:pPr>
        <w:numPr>
          <w:ilvl w:val="0"/>
          <w:numId w:val="27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стронгилоид</w:t>
      </w:r>
    </w:p>
    <w:p w:rsidR="00025599" w:rsidRPr="00827ED8" w:rsidRDefault="00025599" w:rsidP="009619F5">
      <w:pPr>
        <w:numPr>
          <w:ilvl w:val="0"/>
          <w:numId w:val="27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острица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13</w:t>
      </w:r>
      <w:proofErr w:type="gramStart"/>
      <w:r w:rsidR="00025599" w:rsidRPr="00827ED8">
        <w:rPr>
          <w:rFonts w:ascii="Times New Roman" w:eastAsia="Times New Roman" w:hAnsi="Times New Roman" w:cs="Times New Roman"/>
          <w:bCs/>
          <w:color w:val="333333"/>
          <w:sz w:val="28"/>
          <w:szCs w:val="28"/>
          <w:lang w:eastAsia="ru-RU"/>
        </w:rPr>
        <w:t xml:space="preserve"> К</w:t>
      </w:r>
      <w:proofErr w:type="gramEnd"/>
      <w:r w:rsidR="00025599" w:rsidRPr="00827ED8">
        <w:rPr>
          <w:rFonts w:ascii="Times New Roman" w:eastAsia="Times New Roman" w:hAnsi="Times New Roman" w:cs="Times New Roman"/>
          <w:bCs/>
          <w:color w:val="333333"/>
          <w:sz w:val="28"/>
          <w:szCs w:val="28"/>
          <w:lang w:eastAsia="ru-RU"/>
        </w:rPr>
        <w:t>акой гельминт имеет свободноживущее и паразитирующее поколение?</w:t>
      </w:r>
    </w:p>
    <w:p w:rsidR="00025599" w:rsidRPr="00827ED8" w:rsidRDefault="00025599" w:rsidP="009619F5">
      <w:pPr>
        <w:numPr>
          <w:ilvl w:val="0"/>
          <w:numId w:val="27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некатор</w:t>
      </w:r>
    </w:p>
    <w:p w:rsidR="00025599" w:rsidRPr="00827ED8" w:rsidRDefault="00025599" w:rsidP="009619F5">
      <w:pPr>
        <w:numPr>
          <w:ilvl w:val="0"/>
          <w:numId w:val="27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анкилостома</w:t>
      </w:r>
    </w:p>
    <w:p w:rsidR="00025599" w:rsidRPr="00827ED8" w:rsidRDefault="00025599" w:rsidP="009619F5">
      <w:pPr>
        <w:numPr>
          <w:ilvl w:val="0"/>
          <w:numId w:val="27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стронгилоид</w:t>
      </w:r>
    </w:p>
    <w:p w:rsidR="00025599" w:rsidRPr="00827ED8" w:rsidRDefault="00025599" w:rsidP="009619F5">
      <w:pPr>
        <w:numPr>
          <w:ilvl w:val="0"/>
          <w:numId w:val="27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острица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14</w:t>
      </w:r>
      <w:proofErr w:type="gramStart"/>
      <w:r w:rsidR="00025599" w:rsidRPr="00827ED8">
        <w:rPr>
          <w:rFonts w:ascii="Times New Roman" w:eastAsia="Times New Roman" w:hAnsi="Times New Roman" w:cs="Times New Roman"/>
          <w:bCs/>
          <w:color w:val="333333"/>
          <w:sz w:val="28"/>
          <w:szCs w:val="28"/>
          <w:lang w:eastAsia="ru-RU"/>
        </w:rPr>
        <w:t xml:space="preserve"> К</w:t>
      </w:r>
      <w:proofErr w:type="gramEnd"/>
      <w:r w:rsidR="00025599" w:rsidRPr="00827ED8">
        <w:rPr>
          <w:rFonts w:ascii="Times New Roman" w:eastAsia="Times New Roman" w:hAnsi="Times New Roman" w:cs="Times New Roman"/>
          <w:bCs/>
          <w:color w:val="333333"/>
          <w:sz w:val="28"/>
          <w:szCs w:val="28"/>
          <w:lang w:eastAsia="ru-RU"/>
        </w:rPr>
        <w:t>акой гельминт вызывает синдром «larva migrans» или синдром «блуждающей личинки»?</w:t>
      </w:r>
    </w:p>
    <w:p w:rsidR="00025599" w:rsidRPr="00827ED8" w:rsidRDefault="00025599" w:rsidP="009619F5">
      <w:pPr>
        <w:numPr>
          <w:ilvl w:val="0"/>
          <w:numId w:val="27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бычий цепень</w:t>
      </w:r>
    </w:p>
    <w:p w:rsidR="00025599" w:rsidRPr="00827ED8" w:rsidRDefault="00025599" w:rsidP="009619F5">
      <w:pPr>
        <w:numPr>
          <w:ilvl w:val="0"/>
          <w:numId w:val="27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широкий лентец</w:t>
      </w:r>
    </w:p>
    <w:p w:rsidR="00025599" w:rsidRPr="00827ED8" w:rsidRDefault="00025599" w:rsidP="009619F5">
      <w:pPr>
        <w:numPr>
          <w:ilvl w:val="0"/>
          <w:numId w:val="27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токсокара</w:t>
      </w:r>
    </w:p>
    <w:p w:rsidR="00025599" w:rsidRPr="00827ED8" w:rsidRDefault="00025599" w:rsidP="009619F5">
      <w:pPr>
        <w:numPr>
          <w:ilvl w:val="0"/>
          <w:numId w:val="27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острица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15</w:t>
      </w:r>
      <w:proofErr w:type="gramStart"/>
      <w:r w:rsidR="00025599" w:rsidRPr="00827ED8">
        <w:rPr>
          <w:rFonts w:ascii="Times New Roman" w:eastAsia="Times New Roman" w:hAnsi="Times New Roman" w:cs="Times New Roman"/>
          <w:bCs/>
          <w:color w:val="333333"/>
          <w:sz w:val="28"/>
          <w:szCs w:val="28"/>
          <w:lang w:eastAsia="ru-RU"/>
        </w:rPr>
        <w:t xml:space="preserve"> К</w:t>
      </w:r>
      <w:proofErr w:type="gramEnd"/>
      <w:r w:rsidR="00025599" w:rsidRPr="00827ED8">
        <w:rPr>
          <w:rFonts w:ascii="Times New Roman" w:eastAsia="Times New Roman" w:hAnsi="Times New Roman" w:cs="Times New Roman"/>
          <w:bCs/>
          <w:color w:val="333333"/>
          <w:sz w:val="28"/>
          <w:szCs w:val="28"/>
          <w:lang w:eastAsia="ru-RU"/>
        </w:rPr>
        <w:t>акая продолжительность жизни острицы в организме хозяина?</w:t>
      </w:r>
    </w:p>
    <w:p w:rsidR="00025599" w:rsidRPr="00827ED8" w:rsidRDefault="00025599" w:rsidP="009619F5">
      <w:pPr>
        <w:numPr>
          <w:ilvl w:val="0"/>
          <w:numId w:val="27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1 месяц</w:t>
      </w:r>
    </w:p>
    <w:p w:rsidR="00025599" w:rsidRPr="00827ED8" w:rsidRDefault="00025599" w:rsidP="009619F5">
      <w:pPr>
        <w:numPr>
          <w:ilvl w:val="0"/>
          <w:numId w:val="27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3 месяца</w:t>
      </w:r>
    </w:p>
    <w:p w:rsidR="00025599" w:rsidRPr="00827ED8" w:rsidRDefault="00025599" w:rsidP="009619F5">
      <w:pPr>
        <w:numPr>
          <w:ilvl w:val="0"/>
          <w:numId w:val="27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1 год</w:t>
      </w:r>
    </w:p>
    <w:p w:rsidR="00025599" w:rsidRPr="00827ED8" w:rsidRDefault="00025599" w:rsidP="009619F5">
      <w:pPr>
        <w:numPr>
          <w:ilvl w:val="0"/>
          <w:numId w:val="27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 течение всей жизни хозяина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 xml:space="preserve">16 Заражение шистосомами происходит </w:t>
      </w:r>
      <w:proofErr w:type="gramStart"/>
      <w:r w:rsidR="00025599" w:rsidRPr="00827ED8">
        <w:rPr>
          <w:rFonts w:ascii="Times New Roman" w:eastAsia="Times New Roman" w:hAnsi="Times New Roman" w:cs="Times New Roman"/>
          <w:bCs/>
          <w:color w:val="333333"/>
          <w:sz w:val="28"/>
          <w:szCs w:val="28"/>
          <w:lang w:eastAsia="ru-RU"/>
        </w:rPr>
        <w:t>при</w:t>
      </w:r>
      <w:proofErr w:type="gramEnd"/>
      <w:r w:rsidR="00025599" w:rsidRPr="00827ED8">
        <w:rPr>
          <w:rFonts w:ascii="Times New Roman" w:eastAsia="Times New Roman" w:hAnsi="Times New Roman" w:cs="Times New Roman"/>
          <w:bCs/>
          <w:color w:val="333333"/>
          <w:sz w:val="28"/>
          <w:szCs w:val="28"/>
          <w:lang w:eastAsia="ru-RU"/>
        </w:rPr>
        <w:t>:</w:t>
      </w:r>
    </w:p>
    <w:p w:rsidR="00025599" w:rsidRPr="00827ED8" w:rsidRDefault="00025599" w:rsidP="009619F5">
      <w:pPr>
        <w:numPr>
          <w:ilvl w:val="0"/>
          <w:numId w:val="27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proofErr w:type="gramStart"/>
      <w:r w:rsidRPr="00827ED8">
        <w:rPr>
          <w:rFonts w:ascii="Times New Roman" w:eastAsia="Times New Roman" w:hAnsi="Times New Roman" w:cs="Times New Roman"/>
          <w:color w:val="333333"/>
          <w:sz w:val="28"/>
          <w:szCs w:val="28"/>
          <w:lang w:eastAsia="ru-RU"/>
        </w:rPr>
        <w:t>употреблении</w:t>
      </w:r>
      <w:proofErr w:type="gramEnd"/>
      <w:r w:rsidRPr="00827ED8">
        <w:rPr>
          <w:rFonts w:ascii="Times New Roman" w:eastAsia="Times New Roman" w:hAnsi="Times New Roman" w:cs="Times New Roman"/>
          <w:color w:val="333333"/>
          <w:sz w:val="28"/>
          <w:szCs w:val="28"/>
          <w:lang w:eastAsia="ru-RU"/>
        </w:rPr>
        <w:t xml:space="preserve"> в пищу моллюсков</w:t>
      </w:r>
    </w:p>
    <w:p w:rsidR="00025599" w:rsidRPr="00827ED8" w:rsidRDefault="00025599" w:rsidP="009619F5">
      <w:pPr>
        <w:numPr>
          <w:ilvl w:val="0"/>
          <w:numId w:val="27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proofErr w:type="gramStart"/>
      <w:r w:rsidRPr="00827ED8">
        <w:rPr>
          <w:rFonts w:ascii="Times New Roman" w:eastAsia="Times New Roman" w:hAnsi="Times New Roman" w:cs="Times New Roman"/>
          <w:color w:val="333333"/>
          <w:sz w:val="28"/>
          <w:szCs w:val="28"/>
          <w:lang w:eastAsia="ru-RU"/>
        </w:rPr>
        <w:t>купании</w:t>
      </w:r>
      <w:proofErr w:type="gramEnd"/>
    </w:p>
    <w:p w:rsidR="00025599" w:rsidRPr="00827ED8" w:rsidRDefault="00025599" w:rsidP="009619F5">
      <w:pPr>
        <w:numPr>
          <w:ilvl w:val="0"/>
          <w:numId w:val="27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proofErr w:type="gramStart"/>
      <w:r w:rsidRPr="00827ED8">
        <w:rPr>
          <w:rFonts w:ascii="Times New Roman" w:eastAsia="Times New Roman" w:hAnsi="Times New Roman" w:cs="Times New Roman"/>
          <w:color w:val="333333"/>
          <w:sz w:val="28"/>
          <w:szCs w:val="28"/>
          <w:lang w:eastAsia="ru-RU"/>
        </w:rPr>
        <w:t>употреблении</w:t>
      </w:r>
      <w:proofErr w:type="gramEnd"/>
      <w:r w:rsidRPr="00827ED8">
        <w:rPr>
          <w:rFonts w:ascii="Times New Roman" w:eastAsia="Times New Roman" w:hAnsi="Times New Roman" w:cs="Times New Roman"/>
          <w:color w:val="333333"/>
          <w:sz w:val="28"/>
          <w:szCs w:val="28"/>
          <w:lang w:eastAsia="ru-RU"/>
        </w:rPr>
        <w:t xml:space="preserve"> сырой воды</w:t>
      </w:r>
    </w:p>
    <w:p w:rsidR="00025599" w:rsidRPr="00827ED8" w:rsidRDefault="00025599" w:rsidP="009619F5">
      <w:pPr>
        <w:numPr>
          <w:ilvl w:val="0"/>
          <w:numId w:val="27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proofErr w:type="gramStart"/>
      <w:r w:rsidRPr="00827ED8">
        <w:rPr>
          <w:rFonts w:ascii="Times New Roman" w:eastAsia="Times New Roman" w:hAnsi="Times New Roman" w:cs="Times New Roman"/>
          <w:color w:val="333333"/>
          <w:sz w:val="28"/>
          <w:szCs w:val="28"/>
          <w:lang w:eastAsia="ru-RU"/>
        </w:rPr>
        <w:t>употреблении</w:t>
      </w:r>
      <w:proofErr w:type="gramEnd"/>
      <w:r w:rsidRPr="00827ED8">
        <w:rPr>
          <w:rFonts w:ascii="Times New Roman" w:eastAsia="Times New Roman" w:hAnsi="Times New Roman" w:cs="Times New Roman"/>
          <w:color w:val="333333"/>
          <w:sz w:val="28"/>
          <w:szCs w:val="28"/>
          <w:lang w:eastAsia="ru-RU"/>
        </w:rPr>
        <w:t xml:space="preserve"> в пищу немытых фруктов</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17</w:t>
      </w:r>
      <w:proofErr w:type="gramStart"/>
      <w:r w:rsidR="00025599" w:rsidRPr="00827ED8">
        <w:rPr>
          <w:rFonts w:ascii="Times New Roman" w:eastAsia="Times New Roman" w:hAnsi="Times New Roman" w:cs="Times New Roman"/>
          <w:bCs/>
          <w:color w:val="333333"/>
          <w:sz w:val="28"/>
          <w:szCs w:val="28"/>
          <w:lang w:eastAsia="ru-RU"/>
        </w:rPr>
        <w:t xml:space="preserve"> К</w:t>
      </w:r>
      <w:proofErr w:type="gramEnd"/>
      <w:r w:rsidR="00025599" w:rsidRPr="00827ED8">
        <w:rPr>
          <w:rFonts w:ascii="Times New Roman" w:eastAsia="Times New Roman" w:hAnsi="Times New Roman" w:cs="Times New Roman"/>
          <w:bCs/>
          <w:color w:val="333333"/>
          <w:sz w:val="28"/>
          <w:szCs w:val="28"/>
          <w:lang w:eastAsia="ru-RU"/>
        </w:rPr>
        <w:t>аким путем человек заражается парагонимозом?</w:t>
      </w:r>
    </w:p>
    <w:p w:rsidR="00025599" w:rsidRPr="00827ED8" w:rsidRDefault="00025599" w:rsidP="009619F5">
      <w:pPr>
        <w:numPr>
          <w:ilvl w:val="0"/>
          <w:numId w:val="27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через сырую воду</w:t>
      </w:r>
    </w:p>
    <w:p w:rsidR="00025599" w:rsidRPr="00827ED8" w:rsidRDefault="00025599" w:rsidP="009619F5">
      <w:pPr>
        <w:numPr>
          <w:ilvl w:val="0"/>
          <w:numId w:val="27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употребляя в пищу пресноводных раков и крабов</w:t>
      </w:r>
    </w:p>
    <w:p w:rsidR="00025599" w:rsidRPr="00827ED8" w:rsidRDefault="00025599" w:rsidP="009619F5">
      <w:pPr>
        <w:numPr>
          <w:ilvl w:val="0"/>
          <w:numId w:val="27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употребляя в пищу рыбу</w:t>
      </w:r>
    </w:p>
    <w:p w:rsidR="00025599" w:rsidRPr="00827ED8" w:rsidRDefault="00025599" w:rsidP="009619F5">
      <w:pPr>
        <w:numPr>
          <w:ilvl w:val="0"/>
          <w:numId w:val="27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купаясь в водоеме</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18 Пути заражения фасциолезом:</w:t>
      </w:r>
    </w:p>
    <w:p w:rsidR="00025599" w:rsidRPr="00827ED8" w:rsidRDefault="00025599" w:rsidP="009619F5">
      <w:pPr>
        <w:numPr>
          <w:ilvl w:val="0"/>
          <w:numId w:val="27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сырая рыба</w:t>
      </w:r>
    </w:p>
    <w:p w:rsidR="00025599" w:rsidRPr="00827ED8" w:rsidRDefault="00025599" w:rsidP="009619F5">
      <w:pPr>
        <w:numPr>
          <w:ilvl w:val="0"/>
          <w:numId w:val="27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сырое мясо</w:t>
      </w:r>
    </w:p>
    <w:p w:rsidR="00025599" w:rsidRPr="00827ED8" w:rsidRDefault="00025599" w:rsidP="009619F5">
      <w:pPr>
        <w:numPr>
          <w:ilvl w:val="0"/>
          <w:numId w:val="27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сырые водные растения</w:t>
      </w:r>
    </w:p>
    <w:p w:rsidR="00025599" w:rsidRPr="00827ED8" w:rsidRDefault="00025599" w:rsidP="009619F5">
      <w:pPr>
        <w:numPr>
          <w:ilvl w:val="0"/>
          <w:numId w:val="27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некипяченое молоко</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19 Пути попадания инвазивного материала в организм человека при эхинококкозе:</w:t>
      </w:r>
    </w:p>
    <w:p w:rsidR="00025599" w:rsidRPr="00827ED8" w:rsidRDefault="00025599" w:rsidP="009619F5">
      <w:pPr>
        <w:numPr>
          <w:ilvl w:val="0"/>
          <w:numId w:val="27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слизистая дыхательных путей</w:t>
      </w:r>
    </w:p>
    <w:p w:rsidR="00025599" w:rsidRPr="00827ED8" w:rsidRDefault="00025599" w:rsidP="009619F5">
      <w:pPr>
        <w:numPr>
          <w:ilvl w:val="0"/>
          <w:numId w:val="27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поврежденная кожа</w:t>
      </w:r>
    </w:p>
    <w:p w:rsidR="00025599" w:rsidRPr="00827ED8" w:rsidRDefault="00025599" w:rsidP="009619F5">
      <w:pPr>
        <w:numPr>
          <w:ilvl w:val="0"/>
          <w:numId w:val="27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слизистая желудочно-кишечного тракта</w:t>
      </w:r>
    </w:p>
    <w:p w:rsidR="00025599" w:rsidRPr="00827ED8" w:rsidRDefault="00025599" w:rsidP="009619F5">
      <w:pPr>
        <w:numPr>
          <w:ilvl w:val="0"/>
          <w:numId w:val="27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конъюнктива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20 Природный резервуар при эхинококкозе:</w:t>
      </w:r>
    </w:p>
    <w:p w:rsidR="00025599" w:rsidRPr="00827ED8" w:rsidRDefault="00025599" w:rsidP="009619F5">
      <w:pPr>
        <w:numPr>
          <w:ilvl w:val="0"/>
          <w:numId w:val="28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крупный или мелкий рогатый скот</w:t>
      </w:r>
    </w:p>
    <w:p w:rsidR="00025599" w:rsidRPr="00827ED8" w:rsidRDefault="00025599" w:rsidP="009619F5">
      <w:pPr>
        <w:numPr>
          <w:ilvl w:val="0"/>
          <w:numId w:val="28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собаки</w:t>
      </w:r>
    </w:p>
    <w:p w:rsidR="00025599" w:rsidRPr="00827ED8" w:rsidRDefault="00025599" w:rsidP="009619F5">
      <w:pPr>
        <w:numPr>
          <w:ilvl w:val="0"/>
          <w:numId w:val="28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домашние птицы</w:t>
      </w:r>
    </w:p>
    <w:p w:rsidR="00025599" w:rsidRPr="00827ED8" w:rsidRDefault="00025599" w:rsidP="009619F5">
      <w:pPr>
        <w:numPr>
          <w:ilvl w:val="0"/>
          <w:numId w:val="28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больной человек</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21</w:t>
      </w:r>
      <w:proofErr w:type="gramStart"/>
      <w:r w:rsidR="00025599" w:rsidRPr="00827ED8">
        <w:rPr>
          <w:rFonts w:ascii="Times New Roman" w:eastAsia="Times New Roman" w:hAnsi="Times New Roman" w:cs="Times New Roman"/>
          <w:bCs/>
          <w:color w:val="333333"/>
          <w:sz w:val="28"/>
          <w:szCs w:val="28"/>
          <w:lang w:eastAsia="ru-RU"/>
        </w:rPr>
        <w:t xml:space="preserve"> К</w:t>
      </w:r>
      <w:proofErr w:type="gramEnd"/>
      <w:r w:rsidR="00025599" w:rsidRPr="00827ED8">
        <w:rPr>
          <w:rFonts w:ascii="Times New Roman" w:eastAsia="Times New Roman" w:hAnsi="Times New Roman" w:cs="Times New Roman"/>
          <w:bCs/>
          <w:color w:val="333333"/>
          <w:sz w:val="28"/>
          <w:szCs w:val="28"/>
          <w:lang w:eastAsia="ru-RU"/>
        </w:rPr>
        <w:t>акой гельминтоз, из ниже перечисленных, вызывает наиболее тяжелые осложнения?</w:t>
      </w:r>
    </w:p>
    <w:p w:rsidR="00025599" w:rsidRPr="00827ED8" w:rsidRDefault="00025599" w:rsidP="009619F5">
      <w:pPr>
        <w:numPr>
          <w:ilvl w:val="0"/>
          <w:numId w:val="28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аскаридоз</w:t>
      </w:r>
    </w:p>
    <w:p w:rsidR="00025599" w:rsidRPr="00827ED8" w:rsidRDefault="00025599" w:rsidP="009619F5">
      <w:pPr>
        <w:numPr>
          <w:ilvl w:val="0"/>
          <w:numId w:val="28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трихоцефалез</w:t>
      </w:r>
    </w:p>
    <w:p w:rsidR="00025599" w:rsidRPr="00827ED8" w:rsidRDefault="00025599" w:rsidP="009619F5">
      <w:pPr>
        <w:numPr>
          <w:ilvl w:val="0"/>
          <w:numId w:val="28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эхинококкоз</w:t>
      </w:r>
    </w:p>
    <w:p w:rsidR="00025599" w:rsidRPr="00827ED8" w:rsidRDefault="00025599" w:rsidP="009619F5">
      <w:pPr>
        <w:numPr>
          <w:ilvl w:val="0"/>
          <w:numId w:val="28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описторхоз</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22 Возбудители, каких видов малярии передаются комарами фауны России?</w:t>
      </w:r>
    </w:p>
    <w:p w:rsidR="00025599" w:rsidRPr="00827ED8" w:rsidRDefault="00025599" w:rsidP="009619F5">
      <w:pPr>
        <w:numPr>
          <w:ilvl w:val="0"/>
          <w:numId w:val="28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vivax</w:t>
      </w:r>
    </w:p>
    <w:p w:rsidR="00025599" w:rsidRPr="00827ED8" w:rsidRDefault="00025599" w:rsidP="009619F5">
      <w:pPr>
        <w:numPr>
          <w:ilvl w:val="0"/>
          <w:numId w:val="28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falciparum</w:t>
      </w:r>
    </w:p>
    <w:p w:rsidR="00025599" w:rsidRPr="00827ED8" w:rsidRDefault="00025599" w:rsidP="009619F5">
      <w:pPr>
        <w:numPr>
          <w:ilvl w:val="0"/>
          <w:numId w:val="28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malariae</w:t>
      </w:r>
    </w:p>
    <w:p w:rsidR="00025599" w:rsidRPr="00827ED8" w:rsidRDefault="00025599" w:rsidP="009619F5">
      <w:pPr>
        <w:numPr>
          <w:ilvl w:val="0"/>
          <w:numId w:val="28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ovale</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23</w:t>
      </w:r>
      <w:proofErr w:type="gramStart"/>
      <w:r w:rsidR="00025599" w:rsidRPr="00827ED8">
        <w:rPr>
          <w:rFonts w:ascii="Times New Roman" w:eastAsia="Times New Roman" w:hAnsi="Times New Roman" w:cs="Times New Roman"/>
          <w:bCs/>
          <w:color w:val="333333"/>
          <w:sz w:val="28"/>
          <w:szCs w:val="28"/>
          <w:lang w:eastAsia="ru-RU"/>
        </w:rPr>
        <w:t xml:space="preserve"> К</w:t>
      </w:r>
      <w:proofErr w:type="gramEnd"/>
      <w:r w:rsidR="00025599" w:rsidRPr="00827ED8">
        <w:rPr>
          <w:rFonts w:ascii="Times New Roman" w:eastAsia="Times New Roman" w:hAnsi="Times New Roman" w:cs="Times New Roman"/>
          <w:bCs/>
          <w:color w:val="333333"/>
          <w:sz w:val="28"/>
          <w:szCs w:val="28"/>
          <w:lang w:eastAsia="ru-RU"/>
        </w:rPr>
        <w:t>акой из приведенных членистоногих является переносчиком лейшманиозов?</w:t>
      </w:r>
    </w:p>
    <w:p w:rsidR="00025599" w:rsidRPr="00827ED8" w:rsidRDefault="00025599" w:rsidP="009619F5">
      <w:pPr>
        <w:numPr>
          <w:ilvl w:val="0"/>
          <w:numId w:val="28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москит</w:t>
      </w:r>
    </w:p>
    <w:p w:rsidR="00025599" w:rsidRPr="00827ED8" w:rsidRDefault="00025599" w:rsidP="009619F5">
      <w:pPr>
        <w:numPr>
          <w:ilvl w:val="0"/>
          <w:numId w:val="28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муха цеце</w:t>
      </w:r>
    </w:p>
    <w:p w:rsidR="00025599" w:rsidRPr="00827ED8" w:rsidRDefault="00025599" w:rsidP="009619F5">
      <w:pPr>
        <w:numPr>
          <w:ilvl w:val="0"/>
          <w:numId w:val="28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комар Aedes</w:t>
      </w:r>
    </w:p>
    <w:p w:rsidR="00025599" w:rsidRPr="00827ED8" w:rsidRDefault="00025599" w:rsidP="009619F5">
      <w:pPr>
        <w:numPr>
          <w:ilvl w:val="0"/>
          <w:numId w:val="28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платяная вошь</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24 Переносчиками малярии являются:</w:t>
      </w:r>
    </w:p>
    <w:p w:rsidR="00025599" w:rsidRPr="00827ED8" w:rsidRDefault="00025599" w:rsidP="009619F5">
      <w:pPr>
        <w:numPr>
          <w:ilvl w:val="0"/>
          <w:numId w:val="28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москиты</w:t>
      </w:r>
    </w:p>
    <w:p w:rsidR="00025599" w:rsidRPr="00827ED8" w:rsidRDefault="00025599" w:rsidP="009619F5">
      <w:pPr>
        <w:numPr>
          <w:ilvl w:val="0"/>
          <w:numId w:val="28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комары Anopheles</w:t>
      </w:r>
    </w:p>
    <w:p w:rsidR="00025599" w:rsidRPr="00827ED8" w:rsidRDefault="00025599" w:rsidP="009619F5">
      <w:pPr>
        <w:numPr>
          <w:ilvl w:val="0"/>
          <w:numId w:val="28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комары Aedes</w:t>
      </w:r>
    </w:p>
    <w:p w:rsidR="00025599" w:rsidRPr="00827ED8" w:rsidRDefault="00025599" w:rsidP="009619F5">
      <w:pPr>
        <w:numPr>
          <w:ilvl w:val="0"/>
          <w:numId w:val="28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комары Culex</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5.</w:t>
      </w:r>
      <w:r w:rsidR="00025599" w:rsidRPr="00827ED8">
        <w:rPr>
          <w:rFonts w:ascii="Times New Roman" w:eastAsia="Times New Roman" w:hAnsi="Times New Roman" w:cs="Times New Roman"/>
          <w:bCs/>
          <w:color w:val="333333"/>
          <w:sz w:val="28"/>
          <w:szCs w:val="28"/>
          <w:lang w:eastAsia="ru-RU"/>
        </w:rPr>
        <w:t>25</w:t>
      </w:r>
      <w:proofErr w:type="gramStart"/>
      <w:r w:rsidR="00025599" w:rsidRPr="00827ED8">
        <w:rPr>
          <w:rFonts w:ascii="Times New Roman" w:eastAsia="Times New Roman" w:hAnsi="Times New Roman" w:cs="Times New Roman"/>
          <w:bCs/>
          <w:color w:val="333333"/>
          <w:sz w:val="28"/>
          <w:szCs w:val="28"/>
          <w:lang w:eastAsia="ru-RU"/>
        </w:rPr>
        <w:t xml:space="preserve"> К</w:t>
      </w:r>
      <w:proofErr w:type="gramEnd"/>
      <w:r w:rsidR="00025599" w:rsidRPr="00827ED8">
        <w:rPr>
          <w:rFonts w:ascii="Times New Roman" w:eastAsia="Times New Roman" w:hAnsi="Times New Roman" w:cs="Times New Roman"/>
          <w:bCs/>
          <w:color w:val="333333"/>
          <w:sz w:val="28"/>
          <w:szCs w:val="28"/>
          <w:lang w:eastAsia="ru-RU"/>
        </w:rPr>
        <w:t>акие комары сидят под углом к поверхности?</w:t>
      </w:r>
    </w:p>
    <w:p w:rsidR="00025599" w:rsidRPr="00827ED8" w:rsidRDefault="00025599" w:rsidP="009619F5">
      <w:pPr>
        <w:numPr>
          <w:ilvl w:val="0"/>
          <w:numId w:val="28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Aedes</w:t>
      </w:r>
    </w:p>
    <w:p w:rsidR="00025599" w:rsidRPr="00827ED8" w:rsidRDefault="00025599" w:rsidP="009619F5">
      <w:pPr>
        <w:numPr>
          <w:ilvl w:val="0"/>
          <w:numId w:val="28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Culex</w:t>
      </w:r>
    </w:p>
    <w:p w:rsidR="00025599" w:rsidRPr="00827ED8" w:rsidRDefault="00025599" w:rsidP="009619F5">
      <w:pPr>
        <w:numPr>
          <w:ilvl w:val="0"/>
          <w:numId w:val="28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Anopheles</w:t>
      </w:r>
    </w:p>
    <w:p w:rsidR="00025599" w:rsidRPr="00827ED8" w:rsidRDefault="00025599" w:rsidP="009619F5">
      <w:pPr>
        <w:numPr>
          <w:ilvl w:val="0"/>
          <w:numId w:val="28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Coquillettidia</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26 Личинки, каких видов комаров располагаются на поверхности воды в горизонтальном положении?</w:t>
      </w:r>
    </w:p>
    <w:p w:rsidR="00025599" w:rsidRPr="00827ED8" w:rsidRDefault="00025599" w:rsidP="009619F5">
      <w:pPr>
        <w:numPr>
          <w:ilvl w:val="0"/>
          <w:numId w:val="28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Aedes</w:t>
      </w:r>
    </w:p>
    <w:p w:rsidR="00025599" w:rsidRPr="00827ED8" w:rsidRDefault="00025599" w:rsidP="009619F5">
      <w:pPr>
        <w:numPr>
          <w:ilvl w:val="0"/>
          <w:numId w:val="28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Culex</w:t>
      </w:r>
    </w:p>
    <w:p w:rsidR="00025599" w:rsidRPr="00827ED8" w:rsidRDefault="00025599" w:rsidP="009619F5">
      <w:pPr>
        <w:numPr>
          <w:ilvl w:val="0"/>
          <w:numId w:val="28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Anopheles</w:t>
      </w:r>
    </w:p>
    <w:p w:rsidR="00025599" w:rsidRPr="00827ED8" w:rsidRDefault="00025599" w:rsidP="009619F5">
      <w:pPr>
        <w:numPr>
          <w:ilvl w:val="0"/>
          <w:numId w:val="28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Coquillettidia</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27 Механическими переносчиками возбудителей паразитарных болезней являются:</w:t>
      </w:r>
    </w:p>
    <w:p w:rsidR="00025599" w:rsidRPr="00827ED8" w:rsidRDefault="00025599" w:rsidP="009619F5">
      <w:pPr>
        <w:numPr>
          <w:ilvl w:val="0"/>
          <w:numId w:val="28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комары</w:t>
      </w:r>
    </w:p>
    <w:p w:rsidR="00025599" w:rsidRPr="00827ED8" w:rsidRDefault="00025599" w:rsidP="009619F5">
      <w:pPr>
        <w:numPr>
          <w:ilvl w:val="0"/>
          <w:numId w:val="28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клещи</w:t>
      </w:r>
    </w:p>
    <w:p w:rsidR="00025599" w:rsidRPr="00827ED8" w:rsidRDefault="00025599" w:rsidP="009619F5">
      <w:pPr>
        <w:numPr>
          <w:ilvl w:val="0"/>
          <w:numId w:val="28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мухи</w:t>
      </w:r>
    </w:p>
    <w:p w:rsidR="00025599" w:rsidRPr="00827ED8" w:rsidRDefault="00025599" w:rsidP="009619F5">
      <w:pPr>
        <w:numPr>
          <w:ilvl w:val="0"/>
          <w:numId w:val="28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тараканы</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28</w:t>
      </w:r>
      <w:proofErr w:type="gramStart"/>
      <w:r w:rsidR="00025599" w:rsidRPr="00827ED8">
        <w:rPr>
          <w:rFonts w:ascii="Times New Roman" w:eastAsia="Times New Roman" w:hAnsi="Times New Roman" w:cs="Times New Roman"/>
          <w:bCs/>
          <w:color w:val="333333"/>
          <w:sz w:val="28"/>
          <w:szCs w:val="28"/>
          <w:lang w:eastAsia="ru-RU"/>
        </w:rPr>
        <w:t xml:space="preserve"> К</w:t>
      </w:r>
      <w:proofErr w:type="gramEnd"/>
      <w:r w:rsidR="00025599" w:rsidRPr="00827ED8">
        <w:rPr>
          <w:rFonts w:ascii="Times New Roman" w:eastAsia="Times New Roman" w:hAnsi="Times New Roman" w:cs="Times New Roman"/>
          <w:bCs/>
          <w:color w:val="333333"/>
          <w:sz w:val="28"/>
          <w:szCs w:val="28"/>
          <w:lang w:eastAsia="ru-RU"/>
        </w:rPr>
        <w:t>акое медицинское значение имеют клещи?</w:t>
      </w:r>
    </w:p>
    <w:p w:rsidR="00025599" w:rsidRPr="00827ED8" w:rsidRDefault="00025599" w:rsidP="009619F5">
      <w:pPr>
        <w:numPr>
          <w:ilvl w:val="0"/>
          <w:numId w:val="28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переносчики возбудителей заболеваний</w:t>
      </w:r>
    </w:p>
    <w:p w:rsidR="00025599" w:rsidRPr="00827ED8" w:rsidRDefault="00025599" w:rsidP="009619F5">
      <w:pPr>
        <w:numPr>
          <w:ilvl w:val="0"/>
          <w:numId w:val="28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возбудители заболеваний</w:t>
      </w:r>
    </w:p>
    <w:p w:rsidR="00025599" w:rsidRPr="00827ED8" w:rsidRDefault="00025599" w:rsidP="009619F5">
      <w:pPr>
        <w:numPr>
          <w:ilvl w:val="0"/>
          <w:numId w:val="28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промежуточные хозяева паразитов</w:t>
      </w:r>
    </w:p>
    <w:p w:rsidR="00025599" w:rsidRPr="00827ED8" w:rsidRDefault="00025599" w:rsidP="009619F5">
      <w:pPr>
        <w:numPr>
          <w:ilvl w:val="0"/>
          <w:numId w:val="28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окончательные хозяева паразитов</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29</w:t>
      </w:r>
      <w:proofErr w:type="gramStart"/>
      <w:r w:rsidR="00025599" w:rsidRPr="00827ED8">
        <w:rPr>
          <w:rFonts w:ascii="Times New Roman" w:eastAsia="Times New Roman" w:hAnsi="Times New Roman" w:cs="Times New Roman"/>
          <w:bCs/>
          <w:color w:val="333333"/>
          <w:sz w:val="28"/>
          <w:szCs w:val="28"/>
          <w:lang w:eastAsia="ru-RU"/>
        </w:rPr>
        <w:t xml:space="preserve"> У</w:t>
      </w:r>
      <w:proofErr w:type="gramEnd"/>
      <w:r w:rsidR="00025599" w:rsidRPr="00827ED8">
        <w:rPr>
          <w:rFonts w:ascii="Times New Roman" w:eastAsia="Times New Roman" w:hAnsi="Times New Roman" w:cs="Times New Roman"/>
          <w:bCs/>
          <w:color w:val="333333"/>
          <w:sz w:val="28"/>
          <w:szCs w:val="28"/>
          <w:lang w:eastAsia="ru-RU"/>
        </w:rPr>
        <w:t>кажите основные блоки санитарно-паразитологического надзора (СПН):</w:t>
      </w:r>
    </w:p>
    <w:p w:rsidR="00025599" w:rsidRPr="00827ED8" w:rsidRDefault="00025599" w:rsidP="009619F5">
      <w:pPr>
        <w:numPr>
          <w:ilvl w:val="0"/>
          <w:numId w:val="28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правовое и научно-методическое обеспечение</w:t>
      </w:r>
    </w:p>
    <w:p w:rsidR="00025599" w:rsidRPr="00827ED8" w:rsidRDefault="00025599" w:rsidP="009619F5">
      <w:pPr>
        <w:numPr>
          <w:ilvl w:val="0"/>
          <w:numId w:val="28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санитарно-паразитологический мониторинг (СПМ)</w:t>
      </w:r>
    </w:p>
    <w:p w:rsidR="00025599" w:rsidRPr="00827ED8" w:rsidRDefault="00025599" w:rsidP="009619F5">
      <w:pPr>
        <w:numPr>
          <w:ilvl w:val="0"/>
          <w:numId w:val="28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мероприятия по охране окружающей среды</w:t>
      </w:r>
    </w:p>
    <w:p w:rsidR="00025599" w:rsidRPr="00827ED8" w:rsidRDefault="00025599" w:rsidP="009619F5">
      <w:pPr>
        <w:numPr>
          <w:ilvl w:val="0"/>
          <w:numId w:val="28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контроль деятельности клинико-диагностических лабораторий ЛПУ</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30</w:t>
      </w:r>
      <w:proofErr w:type="gramStart"/>
      <w:r w:rsidR="00025599" w:rsidRPr="00827ED8">
        <w:rPr>
          <w:rFonts w:ascii="Times New Roman" w:eastAsia="Times New Roman" w:hAnsi="Times New Roman" w:cs="Times New Roman"/>
          <w:bCs/>
          <w:color w:val="333333"/>
          <w:sz w:val="28"/>
          <w:szCs w:val="28"/>
          <w:lang w:eastAsia="ru-RU"/>
        </w:rPr>
        <w:t xml:space="preserve"> У</w:t>
      </w:r>
      <w:proofErr w:type="gramEnd"/>
      <w:r w:rsidR="00025599" w:rsidRPr="00827ED8">
        <w:rPr>
          <w:rFonts w:ascii="Times New Roman" w:eastAsia="Times New Roman" w:hAnsi="Times New Roman" w:cs="Times New Roman"/>
          <w:bCs/>
          <w:color w:val="333333"/>
          <w:sz w:val="28"/>
          <w:szCs w:val="28"/>
          <w:lang w:eastAsia="ru-RU"/>
        </w:rPr>
        <w:t>кажите основные параметры СПН:</w:t>
      </w:r>
    </w:p>
    <w:p w:rsidR="00025599" w:rsidRPr="00827ED8" w:rsidRDefault="00025599" w:rsidP="009619F5">
      <w:pPr>
        <w:numPr>
          <w:ilvl w:val="0"/>
          <w:numId w:val="29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показатели заболеваемости населения</w:t>
      </w:r>
    </w:p>
    <w:p w:rsidR="00025599" w:rsidRPr="00827ED8" w:rsidRDefault="00025599" w:rsidP="009619F5">
      <w:pPr>
        <w:numPr>
          <w:ilvl w:val="0"/>
          <w:numId w:val="29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показатели обсемененности возбудителями паразитозов объектов окружающей среды</w:t>
      </w:r>
    </w:p>
    <w:p w:rsidR="00025599" w:rsidRPr="00827ED8" w:rsidRDefault="00025599" w:rsidP="009619F5">
      <w:pPr>
        <w:numPr>
          <w:ilvl w:val="0"/>
          <w:numId w:val="29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уровень санитарной культуры населения</w:t>
      </w:r>
    </w:p>
    <w:p w:rsidR="00025599" w:rsidRPr="00827ED8" w:rsidRDefault="00025599" w:rsidP="009619F5">
      <w:pPr>
        <w:numPr>
          <w:ilvl w:val="0"/>
          <w:numId w:val="29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обеспеченность кадрами</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31 Структура санитарно-эпидемиологического надзора за би</w:t>
      </w:r>
      <w:proofErr w:type="gramStart"/>
      <w:r w:rsidR="00025599" w:rsidRPr="00827ED8">
        <w:rPr>
          <w:rFonts w:ascii="Times New Roman" w:eastAsia="Times New Roman" w:hAnsi="Times New Roman" w:cs="Times New Roman"/>
          <w:bCs/>
          <w:color w:val="333333"/>
          <w:sz w:val="28"/>
          <w:szCs w:val="28"/>
          <w:lang w:eastAsia="ru-RU"/>
        </w:rPr>
        <w:t>о-</w:t>
      </w:r>
      <w:proofErr w:type="gramEnd"/>
      <w:r w:rsidR="00025599" w:rsidRPr="00827ED8">
        <w:rPr>
          <w:rFonts w:ascii="Times New Roman" w:eastAsia="Times New Roman" w:hAnsi="Times New Roman" w:cs="Times New Roman"/>
          <w:bCs/>
          <w:color w:val="333333"/>
          <w:sz w:val="28"/>
          <w:szCs w:val="28"/>
          <w:lang w:eastAsia="ru-RU"/>
        </w:rPr>
        <w:t xml:space="preserve"> и геогельмитозами включает в себя:</w:t>
      </w:r>
    </w:p>
    <w:p w:rsidR="00025599" w:rsidRPr="00827ED8" w:rsidRDefault="00025599" w:rsidP="009619F5">
      <w:pPr>
        <w:numPr>
          <w:ilvl w:val="0"/>
          <w:numId w:val="29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оперативное слежение</w:t>
      </w:r>
    </w:p>
    <w:p w:rsidR="00025599" w:rsidRPr="00827ED8" w:rsidRDefault="00025599" w:rsidP="009619F5">
      <w:pPr>
        <w:numPr>
          <w:ilvl w:val="0"/>
          <w:numId w:val="29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эпидемиолого-эпизоотологическое районирование</w:t>
      </w:r>
    </w:p>
    <w:p w:rsidR="00025599" w:rsidRPr="00827ED8" w:rsidRDefault="00025599" w:rsidP="009619F5">
      <w:pPr>
        <w:numPr>
          <w:ilvl w:val="0"/>
          <w:numId w:val="29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активное выявление инвазированных</w:t>
      </w:r>
    </w:p>
    <w:p w:rsidR="00025599" w:rsidRPr="00827ED8" w:rsidRDefault="00025599" w:rsidP="009619F5">
      <w:pPr>
        <w:numPr>
          <w:ilvl w:val="0"/>
          <w:numId w:val="29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оценка экономического ущерба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32</w:t>
      </w:r>
      <w:proofErr w:type="gramStart"/>
      <w:r w:rsidR="00025599" w:rsidRPr="00827ED8">
        <w:rPr>
          <w:rFonts w:ascii="Times New Roman" w:eastAsia="Times New Roman" w:hAnsi="Times New Roman" w:cs="Times New Roman"/>
          <w:bCs/>
          <w:color w:val="333333"/>
          <w:sz w:val="28"/>
          <w:szCs w:val="28"/>
          <w:lang w:eastAsia="ru-RU"/>
        </w:rPr>
        <w:t xml:space="preserve"> О</w:t>
      </w:r>
      <w:proofErr w:type="gramEnd"/>
      <w:r w:rsidR="00025599" w:rsidRPr="00827ED8">
        <w:rPr>
          <w:rFonts w:ascii="Times New Roman" w:eastAsia="Times New Roman" w:hAnsi="Times New Roman" w:cs="Times New Roman"/>
          <w:bCs/>
          <w:color w:val="333333"/>
          <w:sz w:val="28"/>
          <w:szCs w:val="28"/>
          <w:lang w:eastAsia="ru-RU"/>
        </w:rPr>
        <w:t>б эффективности обработок водоемов свидетельствует:</w:t>
      </w:r>
    </w:p>
    <w:p w:rsidR="00025599" w:rsidRPr="00827ED8" w:rsidRDefault="00025599" w:rsidP="009619F5">
      <w:pPr>
        <w:numPr>
          <w:ilvl w:val="0"/>
          <w:numId w:val="29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отсутствие личинок малярийных комаров</w:t>
      </w:r>
    </w:p>
    <w:p w:rsidR="00025599" w:rsidRPr="00827ED8" w:rsidRDefault="00025599" w:rsidP="009619F5">
      <w:pPr>
        <w:numPr>
          <w:ilvl w:val="0"/>
          <w:numId w:val="29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снижение численности комаров</w:t>
      </w:r>
    </w:p>
    <w:p w:rsidR="00025599" w:rsidRPr="00827ED8" w:rsidRDefault="00025599" w:rsidP="009619F5">
      <w:pPr>
        <w:numPr>
          <w:ilvl w:val="0"/>
          <w:numId w:val="29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появление диапаузирующих самок</w:t>
      </w:r>
    </w:p>
    <w:p w:rsidR="00025599" w:rsidRPr="00827ED8" w:rsidRDefault="00025599" w:rsidP="009619F5">
      <w:pPr>
        <w:numPr>
          <w:ilvl w:val="0"/>
          <w:numId w:val="29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отсутствие самцов на дневках</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33</w:t>
      </w:r>
      <w:proofErr w:type="gramStart"/>
      <w:r w:rsidR="00025599" w:rsidRPr="00827ED8">
        <w:rPr>
          <w:rFonts w:ascii="Times New Roman" w:eastAsia="Times New Roman" w:hAnsi="Times New Roman" w:cs="Times New Roman"/>
          <w:bCs/>
          <w:color w:val="333333"/>
          <w:sz w:val="28"/>
          <w:szCs w:val="28"/>
          <w:lang w:eastAsia="ru-RU"/>
        </w:rPr>
        <w:t xml:space="preserve"> К</w:t>
      </w:r>
      <w:proofErr w:type="gramEnd"/>
      <w:r w:rsidR="00025599" w:rsidRPr="00827ED8">
        <w:rPr>
          <w:rFonts w:ascii="Times New Roman" w:eastAsia="Times New Roman" w:hAnsi="Times New Roman" w:cs="Times New Roman"/>
          <w:bCs/>
          <w:color w:val="333333"/>
          <w:sz w:val="28"/>
          <w:szCs w:val="28"/>
          <w:lang w:eastAsia="ru-RU"/>
        </w:rPr>
        <w:t>акое из лечебно-профилактических мероприятий в потенциальном очаге малярии в России (в сезоне передачи) необходимо применить:</w:t>
      </w:r>
    </w:p>
    <w:p w:rsidR="00025599" w:rsidRPr="00827ED8" w:rsidRDefault="00025599" w:rsidP="009619F5">
      <w:pPr>
        <w:numPr>
          <w:ilvl w:val="0"/>
          <w:numId w:val="29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химиопрофилактику населения</w:t>
      </w:r>
    </w:p>
    <w:p w:rsidR="00025599" w:rsidRPr="00827ED8" w:rsidRDefault="00025599" w:rsidP="009619F5">
      <w:pPr>
        <w:numPr>
          <w:ilvl w:val="0"/>
          <w:numId w:val="29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диспансеризацию населения</w:t>
      </w:r>
    </w:p>
    <w:p w:rsidR="00025599" w:rsidRPr="00827ED8" w:rsidRDefault="00025599" w:rsidP="009619F5">
      <w:pPr>
        <w:numPr>
          <w:ilvl w:val="0"/>
          <w:numId w:val="29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предварительное лечение лихорадящих лиц</w:t>
      </w:r>
    </w:p>
    <w:p w:rsidR="00025599" w:rsidRPr="00827ED8" w:rsidRDefault="00025599" w:rsidP="009619F5">
      <w:pPr>
        <w:numPr>
          <w:ilvl w:val="0"/>
          <w:numId w:val="29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никакое из перечисленных</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 xml:space="preserve">34 изучение маляриогенности территорий необходимо </w:t>
      </w:r>
      <w:proofErr w:type="gramStart"/>
      <w:r w:rsidR="00025599" w:rsidRPr="00827ED8">
        <w:rPr>
          <w:rFonts w:ascii="Times New Roman" w:eastAsia="Times New Roman" w:hAnsi="Times New Roman" w:cs="Times New Roman"/>
          <w:bCs/>
          <w:color w:val="333333"/>
          <w:sz w:val="28"/>
          <w:szCs w:val="28"/>
          <w:lang w:eastAsia="ru-RU"/>
        </w:rPr>
        <w:t>для</w:t>
      </w:r>
      <w:proofErr w:type="gramEnd"/>
      <w:r w:rsidR="00025599" w:rsidRPr="00827ED8">
        <w:rPr>
          <w:rFonts w:ascii="Times New Roman" w:eastAsia="Times New Roman" w:hAnsi="Times New Roman" w:cs="Times New Roman"/>
          <w:bCs/>
          <w:color w:val="333333"/>
          <w:sz w:val="28"/>
          <w:szCs w:val="28"/>
          <w:lang w:eastAsia="ru-RU"/>
        </w:rPr>
        <w:t>:</w:t>
      </w:r>
    </w:p>
    <w:p w:rsidR="00025599" w:rsidRPr="00827ED8" w:rsidRDefault="00025599" w:rsidP="009619F5">
      <w:pPr>
        <w:numPr>
          <w:ilvl w:val="0"/>
          <w:numId w:val="29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выбора мер борьбы с комарами</w:t>
      </w:r>
    </w:p>
    <w:p w:rsidR="00025599" w:rsidRPr="00827ED8" w:rsidRDefault="00025599" w:rsidP="009619F5">
      <w:pPr>
        <w:numPr>
          <w:ilvl w:val="0"/>
          <w:numId w:val="29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определения возможности местной передачи малярии</w:t>
      </w:r>
    </w:p>
    <w:p w:rsidR="00025599" w:rsidRPr="00827ED8" w:rsidRDefault="00025599" w:rsidP="009619F5">
      <w:pPr>
        <w:numPr>
          <w:ilvl w:val="0"/>
          <w:numId w:val="29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санитарного просвещения населения</w:t>
      </w:r>
    </w:p>
    <w:p w:rsidR="00025599" w:rsidRPr="00827ED8" w:rsidRDefault="00025599" w:rsidP="009619F5">
      <w:pPr>
        <w:numPr>
          <w:ilvl w:val="0"/>
          <w:numId w:val="29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оценки экономического ущерба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35</w:t>
      </w:r>
      <w:proofErr w:type="gramStart"/>
      <w:r w:rsidR="00025599" w:rsidRPr="00827ED8">
        <w:rPr>
          <w:rFonts w:ascii="Times New Roman" w:eastAsia="Times New Roman" w:hAnsi="Times New Roman" w:cs="Times New Roman"/>
          <w:bCs/>
          <w:color w:val="333333"/>
          <w:sz w:val="28"/>
          <w:szCs w:val="28"/>
          <w:lang w:eastAsia="ru-RU"/>
        </w:rPr>
        <w:t xml:space="preserve"> К</w:t>
      </w:r>
      <w:proofErr w:type="gramEnd"/>
      <w:r w:rsidR="00025599" w:rsidRPr="00827ED8">
        <w:rPr>
          <w:rFonts w:ascii="Times New Roman" w:eastAsia="Times New Roman" w:hAnsi="Times New Roman" w:cs="Times New Roman"/>
          <w:bCs/>
          <w:color w:val="333333"/>
          <w:sz w:val="28"/>
          <w:szCs w:val="28"/>
          <w:lang w:eastAsia="ru-RU"/>
        </w:rPr>
        <w:t>акой тип очага малярии возникает при появлении завозного случая?</w:t>
      </w:r>
    </w:p>
    <w:p w:rsidR="00025599" w:rsidRPr="00827ED8" w:rsidRDefault="00025599" w:rsidP="009619F5">
      <w:pPr>
        <w:numPr>
          <w:ilvl w:val="0"/>
          <w:numId w:val="29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потенциальный</w:t>
      </w:r>
    </w:p>
    <w:p w:rsidR="00025599" w:rsidRPr="00827ED8" w:rsidRDefault="00025599" w:rsidP="009619F5">
      <w:pPr>
        <w:numPr>
          <w:ilvl w:val="0"/>
          <w:numId w:val="29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псевдоочаг</w:t>
      </w:r>
    </w:p>
    <w:p w:rsidR="00025599" w:rsidRPr="00827ED8" w:rsidRDefault="00025599" w:rsidP="009619F5">
      <w:pPr>
        <w:numPr>
          <w:ilvl w:val="0"/>
          <w:numId w:val="29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активный</w:t>
      </w:r>
    </w:p>
    <w:p w:rsidR="00025599" w:rsidRPr="00827ED8" w:rsidRDefault="00025599" w:rsidP="009619F5">
      <w:pPr>
        <w:numPr>
          <w:ilvl w:val="0"/>
          <w:numId w:val="29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неактивный</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36 Целью эпидемиологического надзора за малярией в Россию является:</w:t>
      </w:r>
    </w:p>
    <w:p w:rsidR="00025599" w:rsidRPr="00827ED8" w:rsidRDefault="00025599" w:rsidP="009619F5">
      <w:pPr>
        <w:numPr>
          <w:ilvl w:val="0"/>
          <w:numId w:val="29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мониторинг заболеваемости</w:t>
      </w:r>
    </w:p>
    <w:p w:rsidR="00025599" w:rsidRPr="00827ED8" w:rsidRDefault="00025599" w:rsidP="009619F5">
      <w:pPr>
        <w:numPr>
          <w:ilvl w:val="0"/>
          <w:numId w:val="29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ликвидация заболеваемости</w:t>
      </w:r>
    </w:p>
    <w:p w:rsidR="00025599" w:rsidRPr="00827ED8" w:rsidRDefault="00025599" w:rsidP="009619F5">
      <w:pPr>
        <w:numPr>
          <w:ilvl w:val="0"/>
          <w:numId w:val="29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снижение заболеваемости</w:t>
      </w:r>
    </w:p>
    <w:p w:rsidR="00025599" w:rsidRPr="00827ED8" w:rsidRDefault="00025599" w:rsidP="009619F5">
      <w:pPr>
        <w:numPr>
          <w:ilvl w:val="0"/>
          <w:numId w:val="29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оценка экономического ущерба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5.37</w:t>
      </w:r>
      <w:proofErr w:type="gramStart"/>
      <w:r w:rsidR="00025599" w:rsidRPr="00827ED8">
        <w:rPr>
          <w:rFonts w:ascii="Times New Roman" w:eastAsia="Times New Roman" w:hAnsi="Times New Roman" w:cs="Times New Roman"/>
          <w:bCs/>
          <w:color w:val="333333"/>
          <w:sz w:val="28"/>
          <w:szCs w:val="28"/>
          <w:lang w:eastAsia="ru-RU"/>
        </w:rPr>
        <w:t xml:space="preserve"> К</w:t>
      </w:r>
      <w:proofErr w:type="gramEnd"/>
      <w:r w:rsidR="00025599" w:rsidRPr="00827ED8">
        <w:rPr>
          <w:rFonts w:ascii="Times New Roman" w:eastAsia="Times New Roman" w:hAnsi="Times New Roman" w:cs="Times New Roman"/>
          <w:bCs/>
          <w:color w:val="333333"/>
          <w:sz w:val="28"/>
          <w:szCs w:val="28"/>
          <w:lang w:eastAsia="ru-RU"/>
        </w:rPr>
        <w:t xml:space="preserve"> биологическим методам борьбы с переносчиками малярии относятся:</w:t>
      </w:r>
    </w:p>
    <w:p w:rsidR="00025599" w:rsidRPr="00827ED8" w:rsidRDefault="00025599" w:rsidP="009619F5">
      <w:pPr>
        <w:numPr>
          <w:ilvl w:val="0"/>
          <w:numId w:val="29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энтомопатогенные бактерии</w:t>
      </w:r>
    </w:p>
    <w:p w:rsidR="00025599" w:rsidRPr="00827ED8" w:rsidRDefault="00025599" w:rsidP="009619F5">
      <w:pPr>
        <w:numPr>
          <w:ilvl w:val="0"/>
          <w:numId w:val="29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регуляторы развития</w:t>
      </w:r>
    </w:p>
    <w:p w:rsidR="00025599" w:rsidRPr="00827ED8" w:rsidRDefault="00025599" w:rsidP="009619F5">
      <w:pPr>
        <w:numPr>
          <w:ilvl w:val="0"/>
          <w:numId w:val="29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личинкоядные рыбы</w:t>
      </w:r>
    </w:p>
    <w:p w:rsidR="00025599" w:rsidRPr="00827ED8" w:rsidRDefault="00025599" w:rsidP="009619F5">
      <w:pPr>
        <w:numPr>
          <w:ilvl w:val="0"/>
          <w:numId w:val="29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применение репеллентов</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38</w:t>
      </w:r>
      <w:proofErr w:type="gramStart"/>
      <w:r w:rsidR="00025599" w:rsidRPr="00827ED8">
        <w:rPr>
          <w:rFonts w:ascii="Times New Roman" w:eastAsia="Times New Roman" w:hAnsi="Times New Roman" w:cs="Times New Roman"/>
          <w:bCs/>
          <w:color w:val="333333"/>
          <w:sz w:val="28"/>
          <w:szCs w:val="28"/>
          <w:lang w:eastAsia="ru-RU"/>
        </w:rPr>
        <w:t xml:space="preserve"> П</w:t>
      </w:r>
      <w:proofErr w:type="gramEnd"/>
      <w:r w:rsidR="00025599" w:rsidRPr="00827ED8">
        <w:rPr>
          <w:rFonts w:ascii="Times New Roman" w:eastAsia="Times New Roman" w:hAnsi="Times New Roman" w:cs="Times New Roman"/>
          <w:bCs/>
          <w:color w:val="333333"/>
          <w:sz w:val="28"/>
          <w:szCs w:val="28"/>
          <w:lang w:eastAsia="ru-RU"/>
        </w:rPr>
        <w:t>ри въезде, в какие страны необходимо проведение химиопрофилактики против малярии?</w:t>
      </w:r>
    </w:p>
    <w:p w:rsidR="00025599" w:rsidRPr="00827ED8" w:rsidRDefault="00025599" w:rsidP="009619F5">
      <w:pPr>
        <w:numPr>
          <w:ilvl w:val="0"/>
          <w:numId w:val="29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Индия</w:t>
      </w:r>
    </w:p>
    <w:p w:rsidR="00025599" w:rsidRPr="00827ED8" w:rsidRDefault="00025599" w:rsidP="009619F5">
      <w:pPr>
        <w:numPr>
          <w:ilvl w:val="0"/>
          <w:numId w:val="29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Испания</w:t>
      </w:r>
    </w:p>
    <w:p w:rsidR="00025599" w:rsidRPr="00827ED8" w:rsidRDefault="00025599" w:rsidP="009619F5">
      <w:pPr>
        <w:numPr>
          <w:ilvl w:val="0"/>
          <w:numId w:val="29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Турция</w:t>
      </w:r>
    </w:p>
    <w:p w:rsidR="00025599" w:rsidRPr="00827ED8" w:rsidRDefault="00025599" w:rsidP="009619F5">
      <w:pPr>
        <w:numPr>
          <w:ilvl w:val="0"/>
          <w:numId w:val="29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Малайзия</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39</w:t>
      </w:r>
      <w:proofErr w:type="gramStart"/>
      <w:r w:rsidR="00025599" w:rsidRPr="00827ED8">
        <w:rPr>
          <w:rFonts w:ascii="Times New Roman" w:eastAsia="Times New Roman" w:hAnsi="Times New Roman" w:cs="Times New Roman"/>
          <w:bCs/>
          <w:color w:val="333333"/>
          <w:sz w:val="28"/>
          <w:szCs w:val="28"/>
          <w:lang w:eastAsia="ru-RU"/>
        </w:rPr>
        <w:t xml:space="preserve"> К</w:t>
      </w:r>
      <w:proofErr w:type="gramEnd"/>
      <w:r w:rsidR="00025599" w:rsidRPr="00827ED8">
        <w:rPr>
          <w:rFonts w:ascii="Times New Roman" w:eastAsia="Times New Roman" w:hAnsi="Times New Roman" w:cs="Times New Roman"/>
          <w:bCs/>
          <w:color w:val="333333"/>
          <w:sz w:val="28"/>
          <w:szCs w:val="28"/>
          <w:lang w:eastAsia="ru-RU"/>
        </w:rPr>
        <w:t xml:space="preserve"> группам «повышенного риска» заражения криптоспоридиями относятся:</w:t>
      </w:r>
    </w:p>
    <w:p w:rsidR="00025599" w:rsidRPr="00827ED8" w:rsidRDefault="00025599" w:rsidP="009619F5">
      <w:pPr>
        <w:numPr>
          <w:ilvl w:val="0"/>
          <w:numId w:val="29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работники торговли</w:t>
      </w:r>
    </w:p>
    <w:p w:rsidR="00025599" w:rsidRPr="00827ED8" w:rsidRDefault="00025599" w:rsidP="009619F5">
      <w:pPr>
        <w:numPr>
          <w:ilvl w:val="0"/>
          <w:numId w:val="29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больные с поражением иммунной системы</w:t>
      </w:r>
    </w:p>
    <w:p w:rsidR="00025599" w:rsidRPr="00827ED8" w:rsidRDefault="00025599" w:rsidP="009619F5">
      <w:pPr>
        <w:numPr>
          <w:ilvl w:val="0"/>
          <w:numId w:val="29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сельскохозяйственные работники, имеющие профессиональные контакты с молодняком крупного рогатого скота</w:t>
      </w:r>
    </w:p>
    <w:p w:rsidR="00025599" w:rsidRPr="00827ED8" w:rsidRDefault="00025599" w:rsidP="009619F5">
      <w:pPr>
        <w:numPr>
          <w:ilvl w:val="0"/>
          <w:numId w:val="29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дети до 5 лет</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40 Факторами передачи при заражении криптоспоридиями являются:</w:t>
      </w:r>
    </w:p>
    <w:p w:rsidR="00025599" w:rsidRPr="00827ED8" w:rsidRDefault="00025599" w:rsidP="009619F5">
      <w:pPr>
        <w:numPr>
          <w:ilvl w:val="0"/>
          <w:numId w:val="30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мясо крупного рогатого скота</w:t>
      </w:r>
    </w:p>
    <w:p w:rsidR="00025599" w:rsidRPr="00827ED8" w:rsidRDefault="00025599" w:rsidP="009619F5">
      <w:pPr>
        <w:numPr>
          <w:ilvl w:val="0"/>
          <w:numId w:val="30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молоко</w:t>
      </w:r>
    </w:p>
    <w:p w:rsidR="00025599" w:rsidRPr="00827ED8" w:rsidRDefault="00025599" w:rsidP="009619F5">
      <w:pPr>
        <w:numPr>
          <w:ilvl w:val="0"/>
          <w:numId w:val="30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вода</w:t>
      </w:r>
    </w:p>
    <w:p w:rsidR="00025599" w:rsidRPr="00827ED8" w:rsidRDefault="00025599" w:rsidP="009619F5">
      <w:pPr>
        <w:numPr>
          <w:ilvl w:val="0"/>
          <w:numId w:val="30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овощи</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proofErr w:type="gramStart"/>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41</w:t>
      </w:r>
      <w:r w:rsidR="00025599" w:rsidRPr="00827ED8">
        <w:rPr>
          <w:rFonts w:ascii="Times New Roman" w:eastAsia="Times New Roman" w:hAnsi="Times New Roman" w:cs="Times New Roman"/>
          <w:bCs/>
          <w:color w:val="333333"/>
          <w:sz w:val="28"/>
          <w:szCs w:val="28"/>
          <w:lang w:eastAsia="ru-RU"/>
        </w:rPr>
        <w:t xml:space="preserve"> Способностью к созреванию спорозоитов в ооцисте с последующей аутоинвазией хозяина обладают:</w:t>
      </w:r>
      <w:proofErr w:type="gramEnd"/>
    </w:p>
    <w:p w:rsidR="00025599" w:rsidRPr="00827ED8" w:rsidRDefault="00025599" w:rsidP="009619F5">
      <w:pPr>
        <w:numPr>
          <w:ilvl w:val="0"/>
          <w:numId w:val="30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изоспоры</w:t>
      </w:r>
    </w:p>
    <w:p w:rsidR="00025599" w:rsidRPr="00827ED8" w:rsidRDefault="00025599" w:rsidP="009619F5">
      <w:pPr>
        <w:numPr>
          <w:ilvl w:val="0"/>
          <w:numId w:val="30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циклоспоры</w:t>
      </w:r>
    </w:p>
    <w:p w:rsidR="00025599" w:rsidRPr="00827ED8" w:rsidRDefault="00025599" w:rsidP="009619F5">
      <w:pPr>
        <w:numPr>
          <w:ilvl w:val="0"/>
          <w:numId w:val="30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криптоспоридии</w:t>
      </w:r>
    </w:p>
    <w:p w:rsidR="00025599" w:rsidRPr="00827ED8" w:rsidRDefault="00025599" w:rsidP="009619F5">
      <w:pPr>
        <w:numPr>
          <w:ilvl w:val="0"/>
          <w:numId w:val="30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токсоплазмы</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42</w:t>
      </w:r>
      <w:r w:rsidR="00025599" w:rsidRPr="00827ED8">
        <w:rPr>
          <w:rFonts w:ascii="Times New Roman" w:eastAsia="Times New Roman" w:hAnsi="Times New Roman" w:cs="Times New Roman"/>
          <w:bCs/>
          <w:color w:val="333333"/>
          <w:sz w:val="28"/>
          <w:szCs w:val="28"/>
          <w:lang w:eastAsia="ru-RU"/>
        </w:rPr>
        <w:t xml:space="preserve"> Профилактика амебиаза включает:</w:t>
      </w:r>
    </w:p>
    <w:p w:rsidR="00025599" w:rsidRPr="00827ED8" w:rsidRDefault="00025599" w:rsidP="009619F5">
      <w:pPr>
        <w:numPr>
          <w:ilvl w:val="0"/>
          <w:numId w:val="30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обеззараживание и удаление фекалий</w:t>
      </w:r>
    </w:p>
    <w:p w:rsidR="00025599" w:rsidRPr="00827ED8" w:rsidRDefault="00025599" w:rsidP="009619F5">
      <w:pPr>
        <w:numPr>
          <w:ilvl w:val="0"/>
          <w:numId w:val="30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предотвращение загрязнения пищи и воды</w:t>
      </w:r>
    </w:p>
    <w:p w:rsidR="00025599" w:rsidRPr="00827ED8" w:rsidRDefault="00025599" w:rsidP="009619F5">
      <w:pPr>
        <w:numPr>
          <w:ilvl w:val="0"/>
          <w:numId w:val="30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защита водоемов от фекального загрязнения</w:t>
      </w:r>
    </w:p>
    <w:p w:rsidR="00025599" w:rsidRPr="00827ED8" w:rsidRDefault="00025599" w:rsidP="009619F5">
      <w:pPr>
        <w:numPr>
          <w:ilvl w:val="0"/>
          <w:numId w:val="30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выявление и лечение носителей</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 xml:space="preserve">43 </w:t>
      </w:r>
      <w:r w:rsidR="00025599" w:rsidRPr="00827ED8">
        <w:rPr>
          <w:rFonts w:ascii="Times New Roman" w:eastAsia="Times New Roman" w:hAnsi="Times New Roman" w:cs="Times New Roman"/>
          <w:bCs/>
          <w:color w:val="333333"/>
          <w:sz w:val="28"/>
          <w:szCs w:val="28"/>
          <w:lang w:eastAsia="ru-RU"/>
        </w:rPr>
        <w:t>Обеззараживанию от возбудителей паразитарных болезней подлежат:</w:t>
      </w:r>
    </w:p>
    <w:p w:rsidR="00025599" w:rsidRPr="00827ED8" w:rsidRDefault="00025599" w:rsidP="009619F5">
      <w:pPr>
        <w:numPr>
          <w:ilvl w:val="0"/>
          <w:numId w:val="30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нечистоты</w:t>
      </w:r>
    </w:p>
    <w:p w:rsidR="00025599" w:rsidRPr="00827ED8" w:rsidRDefault="00025599" w:rsidP="009619F5">
      <w:pPr>
        <w:numPr>
          <w:ilvl w:val="0"/>
          <w:numId w:val="30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вода поверхностных водоемов</w:t>
      </w:r>
    </w:p>
    <w:p w:rsidR="00025599" w:rsidRPr="00827ED8" w:rsidRDefault="00025599" w:rsidP="009619F5">
      <w:pPr>
        <w:numPr>
          <w:ilvl w:val="0"/>
          <w:numId w:val="30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твердые бытовые отходы</w:t>
      </w:r>
    </w:p>
    <w:p w:rsidR="00025599" w:rsidRPr="00827ED8" w:rsidRDefault="00025599" w:rsidP="009619F5">
      <w:pPr>
        <w:numPr>
          <w:ilvl w:val="0"/>
          <w:numId w:val="30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мясо и мясопродукты</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4</w:t>
      </w:r>
      <w:r>
        <w:rPr>
          <w:rFonts w:ascii="Times New Roman" w:eastAsia="Times New Roman" w:hAnsi="Times New Roman" w:cs="Times New Roman"/>
          <w:bCs/>
          <w:color w:val="333333"/>
          <w:sz w:val="28"/>
          <w:szCs w:val="28"/>
          <w:lang w:eastAsia="ru-RU"/>
        </w:rPr>
        <w:t>4</w:t>
      </w:r>
      <w:r w:rsidR="00025599" w:rsidRPr="00827ED8">
        <w:rPr>
          <w:rFonts w:ascii="Times New Roman" w:eastAsia="Times New Roman" w:hAnsi="Times New Roman" w:cs="Times New Roman"/>
          <w:bCs/>
          <w:color w:val="333333"/>
          <w:sz w:val="28"/>
          <w:szCs w:val="28"/>
          <w:lang w:eastAsia="ru-RU"/>
        </w:rPr>
        <w:t xml:space="preserve"> Основные мероприятия по повреждению обсеменения окружающей среды возбудителями паразитозов включают:</w:t>
      </w:r>
    </w:p>
    <w:p w:rsidR="00025599" w:rsidRPr="00827ED8" w:rsidRDefault="00025599" w:rsidP="009619F5">
      <w:pPr>
        <w:numPr>
          <w:ilvl w:val="0"/>
          <w:numId w:val="30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проведение своевременной дегельминтизации людей и животных</w:t>
      </w:r>
    </w:p>
    <w:p w:rsidR="00025599" w:rsidRPr="00827ED8" w:rsidRDefault="00025599" w:rsidP="009619F5">
      <w:pPr>
        <w:numPr>
          <w:ilvl w:val="0"/>
          <w:numId w:val="30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соблюдение санитарных правил содержания территорий населенных мест</w:t>
      </w:r>
    </w:p>
    <w:p w:rsidR="00025599" w:rsidRPr="00827ED8" w:rsidRDefault="00025599" w:rsidP="009619F5">
      <w:pPr>
        <w:numPr>
          <w:ilvl w:val="0"/>
          <w:numId w:val="30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контроль мяса и мясопродуктов</w:t>
      </w:r>
    </w:p>
    <w:p w:rsidR="00025599" w:rsidRPr="00827ED8" w:rsidRDefault="00025599" w:rsidP="009619F5">
      <w:pPr>
        <w:numPr>
          <w:ilvl w:val="0"/>
          <w:numId w:val="30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проветривание офисных помещений</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4</w:t>
      </w:r>
      <w:r>
        <w:rPr>
          <w:rFonts w:ascii="Times New Roman" w:eastAsia="Times New Roman" w:hAnsi="Times New Roman" w:cs="Times New Roman"/>
          <w:bCs/>
          <w:color w:val="333333"/>
          <w:sz w:val="28"/>
          <w:szCs w:val="28"/>
          <w:lang w:eastAsia="ru-RU"/>
        </w:rPr>
        <w:t>5</w:t>
      </w:r>
      <w:proofErr w:type="gramStart"/>
      <w:r w:rsidR="00025599" w:rsidRPr="00827ED8">
        <w:rPr>
          <w:rFonts w:ascii="Times New Roman" w:eastAsia="Times New Roman" w:hAnsi="Times New Roman" w:cs="Times New Roman"/>
          <w:bCs/>
          <w:color w:val="333333"/>
          <w:sz w:val="28"/>
          <w:szCs w:val="28"/>
          <w:lang w:eastAsia="ru-RU"/>
        </w:rPr>
        <w:t xml:space="preserve"> К</w:t>
      </w:r>
      <w:proofErr w:type="gramEnd"/>
      <w:r w:rsidR="00025599" w:rsidRPr="00827ED8">
        <w:rPr>
          <w:rFonts w:ascii="Times New Roman" w:eastAsia="Times New Roman" w:hAnsi="Times New Roman" w:cs="Times New Roman"/>
          <w:bCs/>
          <w:color w:val="333333"/>
          <w:sz w:val="28"/>
          <w:szCs w:val="28"/>
          <w:lang w:eastAsia="ru-RU"/>
        </w:rPr>
        <w:t>акие паразиты, встречающиеся в рыбе, являются опасными для здоровья человека?</w:t>
      </w:r>
    </w:p>
    <w:p w:rsidR="00025599" w:rsidRPr="00827ED8" w:rsidRDefault="00025599" w:rsidP="009619F5">
      <w:pPr>
        <w:numPr>
          <w:ilvl w:val="0"/>
          <w:numId w:val="30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простейшие</w:t>
      </w:r>
    </w:p>
    <w:p w:rsidR="00025599" w:rsidRPr="00827ED8" w:rsidRDefault="00025599" w:rsidP="009619F5">
      <w:pPr>
        <w:numPr>
          <w:ilvl w:val="0"/>
          <w:numId w:val="30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личинки гельминтов</w:t>
      </w:r>
    </w:p>
    <w:p w:rsidR="00025599" w:rsidRPr="00827ED8" w:rsidRDefault="00025599" w:rsidP="009619F5">
      <w:pPr>
        <w:numPr>
          <w:ilvl w:val="0"/>
          <w:numId w:val="30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половозрелые гельминты</w:t>
      </w:r>
    </w:p>
    <w:p w:rsidR="00025599" w:rsidRPr="00827ED8" w:rsidRDefault="00025599" w:rsidP="009619F5">
      <w:pPr>
        <w:numPr>
          <w:ilvl w:val="0"/>
          <w:numId w:val="30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ракообразные</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 xml:space="preserve">46 </w:t>
      </w:r>
      <w:r w:rsidR="00025599" w:rsidRPr="00827ED8">
        <w:rPr>
          <w:rFonts w:ascii="Times New Roman" w:eastAsia="Times New Roman" w:hAnsi="Times New Roman" w:cs="Times New Roman"/>
          <w:bCs/>
          <w:color w:val="333333"/>
          <w:sz w:val="28"/>
          <w:szCs w:val="28"/>
          <w:lang w:eastAsia="ru-RU"/>
        </w:rPr>
        <w:t xml:space="preserve"> Яйца, каких видов гельминтов развиваются до инвазивной стадии в почве?</w:t>
      </w:r>
    </w:p>
    <w:p w:rsidR="00025599" w:rsidRPr="00827ED8" w:rsidRDefault="00025599" w:rsidP="009619F5">
      <w:pPr>
        <w:numPr>
          <w:ilvl w:val="0"/>
          <w:numId w:val="30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описторхов</w:t>
      </w:r>
    </w:p>
    <w:p w:rsidR="00025599" w:rsidRPr="00827ED8" w:rsidRDefault="00025599" w:rsidP="009619F5">
      <w:pPr>
        <w:numPr>
          <w:ilvl w:val="0"/>
          <w:numId w:val="30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дифиллоботриид</w:t>
      </w:r>
    </w:p>
    <w:p w:rsidR="00025599" w:rsidRPr="00827ED8" w:rsidRDefault="00025599" w:rsidP="009619F5">
      <w:pPr>
        <w:numPr>
          <w:ilvl w:val="0"/>
          <w:numId w:val="30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аскарид</w:t>
      </w:r>
    </w:p>
    <w:p w:rsidR="00025599" w:rsidRPr="00827ED8" w:rsidRDefault="00025599" w:rsidP="009619F5">
      <w:pPr>
        <w:numPr>
          <w:ilvl w:val="0"/>
          <w:numId w:val="30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власоглавов</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47</w:t>
      </w:r>
      <w:r w:rsidR="00025599" w:rsidRPr="00827ED8">
        <w:rPr>
          <w:rFonts w:ascii="Times New Roman" w:eastAsia="Times New Roman" w:hAnsi="Times New Roman" w:cs="Times New Roman"/>
          <w:bCs/>
          <w:color w:val="333333"/>
          <w:sz w:val="28"/>
          <w:szCs w:val="28"/>
          <w:lang w:eastAsia="ru-RU"/>
        </w:rPr>
        <w:t xml:space="preserve"> Сроки выживаемости яиц аскарид в почве при оптимальных условиях:</w:t>
      </w:r>
    </w:p>
    <w:p w:rsidR="00025599" w:rsidRPr="00827ED8" w:rsidRDefault="00025599" w:rsidP="009619F5">
      <w:pPr>
        <w:numPr>
          <w:ilvl w:val="0"/>
          <w:numId w:val="30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несколько часов</w:t>
      </w:r>
    </w:p>
    <w:p w:rsidR="00025599" w:rsidRPr="00827ED8" w:rsidRDefault="00025599" w:rsidP="009619F5">
      <w:pPr>
        <w:numPr>
          <w:ilvl w:val="0"/>
          <w:numId w:val="30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3 – 4 месяца</w:t>
      </w:r>
    </w:p>
    <w:p w:rsidR="00025599" w:rsidRPr="00827ED8" w:rsidRDefault="00025599" w:rsidP="009619F5">
      <w:pPr>
        <w:numPr>
          <w:ilvl w:val="0"/>
          <w:numId w:val="30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до 1 года</w:t>
      </w:r>
    </w:p>
    <w:p w:rsidR="00025599" w:rsidRPr="00827ED8" w:rsidRDefault="00025599" w:rsidP="009619F5">
      <w:pPr>
        <w:numPr>
          <w:ilvl w:val="0"/>
          <w:numId w:val="30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более года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4</w:t>
      </w:r>
      <w:r>
        <w:rPr>
          <w:rFonts w:ascii="Times New Roman" w:eastAsia="Times New Roman" w:hAnsi="Times New Roman" w:cs="Times New Roman"/>
          <w:bCs/>
          <w:color w:val="333333"/>
          <w:sz w:val="28"/>
          <w:szCs w:val="28"/>
          <w:lang w:eastAsia="ru-RU"/>
        </w:rPr>
        <w:t>8</w:t>
      </w:r>
      <w:r w:rsidR="00025599" w:rsidRPr="00827ED8">
        <w:rPr>
          <w:rFonts w:ascii="Times New Roman" w:eastAsia="Times New Roman" w:hAnsi="Times New Roman" w:cs="Times New Roman"/>
          <w:bCs/>
          <w:color w:val="333333"/>
          <w:sz w:val="28"/>
          <w:szCs w:val="28"/>
          <w:lang w:eastAsia="ru-RU"/>
        </w:rPr>
        <w:t xml:space="preserve"> Сроки сохранения жизнеспособности яиц описторхов, дифиллоботриид, тениид в почве в умеренном климате:</w:t>
      </w:r>
    </w:p>
    <w:p w:rsidR="00025599" w:rsidRPr="00827ED8" w:rsidRDefault="00025599" w:rsidP="009619F5">
      <w:pPr>
        <w:numPr>
          <w:ilvl w:val="0"/>
          <w:numId w:val="30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несколько часов</w:t>
      </w:r>
    </w:p>
    <w:p w:rsidR="00025599" w:rsidRPr="00827ED8" w:rsidRDefault="00025599" w:rsidP="009619F5">
      <w:pPr>
        <w:numPr>
          <w:ilvl w:val="0"/>
          <w:numId w:val="30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несколько суток</w:t>
      </w:r>
    </w:p>
    <w:p w:rsidR="00025599" w:rsidRPr="00827ED8" w:rsidRDefault="00025599" w:rsidP="009619F5">
      <w:pPr>
        <w:numPr>
          <w:ilvl w:val="0"/>
          <w:numId w:val="30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до 1 года</w:t>
      </w:r>
    </w:p>
    <w:p w:rsidR="00025599" w:rsidRPr="00827ED8" w:rsidRDefault="00025599" w:rsidP="009619F5">
      <w:pPr>
        <w:numPr>
          <w:ilvl w:val="0"/>
          <w:numId w:val="30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до 3-х лет</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5.49</w:t>
      </w:r>
      <w:r w:rsidR="00025599" w:rsidRPr="00827ED8">
        <w:rPr>
          <w:rFonts w:ascii="Times New Roman" w:eastAsia="Times New Roman" w:hAnsi="Times New Roman" w:cs="Times New Roman"/>
          <w:bCs/>
          <w:color w:val="333333"/>
          <w:sz w:val="28"/>
          <w:szCs w:val="28"/>
          <w:lang w:eastAsia="ru-RU"/>
        </w:rPr>
        <w:t xml:space="preserve"> Сроки сохранения жизнеспособности яиц описторхов, дифиллоботриид в воде открытых водоемов:</w:t>
      </w:r>
    </w:p>
    <w:p w:rsidR="00025599" w:rsidRPr="00827ED8" w:rsidRDefault="00025599" w:rsidP="009619F5">
      <w:pPr>
        <w:numPr>
          <w:ilvl w:val="0"/>
          <w:numId w:val="30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несколько часов</w:t>
      </w:r>
    </w:p>
    <w:p w:rsidR="00025599" w:rsidRPr="00827ED8" w:rsidRDefault="00025599" w:rsidP="009619F5">
      <w:pPr>
        <w:numPr>
          <w:ilvl w:val="0"/>
          <w:numId w:val="30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несколько месяцев</w:t>
      </w:r>
    </w:p>
    <w:p w:rsidR="00025599" w:rsidRPr="00827ED8" w:rsidRDefault="00025599" w:rsidP="009619F5">
      <w:pPr>
        <w:numPr>
          <w:ilvl w:val="0"/>
          <w:numId w:val="30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до 1 года</w:t>
      </w:r>
    </w:p>
    <w:p w:rsidR="00025599" w:rsidRPr="00827ED8" w:rsidRDefault="00025599" w:rsidP="009619F5">
      <w:pPr>
        <w:numPr>
          <w:ilvl w:val="0"/>
          <w:numId w:val="30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до 3-х лет</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5</w:t>
      </w:r>
      <w:r>
        <w:rPr>
          <w:rFonts w:ascii="Times New Roman" w:eastAsia="Times New Roman" w:hAnsi="Times New Roman" w:cs="Times New Roman"/>
          <w:bCs/>
          <w:color w:val="333333"/>
          <w:sz w:val="28"/>
          <w:szCs w:val="28"/>
          <w:lang w:eastAsia="ru-RU"/>
        </w:rPr>
        <w:t>0</w:t>
      </w:r>
      <w:r w:rsidR="00025599" w:rsidRPr="00827ED8">
        <w:rPr>
          <w:rFonts w:ascii="Times New Roman" w:eastAsia="Times New Roman" w:hAnsi="Times New Roman" w:cs="Times New Roman"/>
          <w:bCs/>
          <w:color w:val="333333"/>
          <w:sz w:val="28"/>
          <w:szCs w:val="28"/>
          <w:lang w:eastAsia="ru-RU"/>
        </w:rPr>
        <w:t xml:space="preserve"> Сроки сохранения жизнеспособности цист лямблий и дизентерийных амеб в воде открытых водоемов:</w:t>
      </w:r>
    </w:p>
    <w:p w:rsidR="00025599" w:rsidRPr="00827ED8" w:rsidRDefault="00025599" w:rsidP="009619F5">
      <w:pPr>
        <w:numPr>
          <w:ilvl w:val="0"/>
          <w:numId w:val="31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несколько часов</w:t>
      </w:r>
    </w:p>
    <w:p w:rsidR="00025599" w:rsidRPr="00827ED8" w:rsidRDefault="00025599" w:rsidP="009619F5">
      <w:pPr>
        <w:numPr>
          <w:ilvl w:val="0"/>
          <w:numId w:val="31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несколько суток</w:t>
      </w:r>
    </w:p>
    <w:p w:rsidR="00025599" w:rsidRPr="00827ED8" w:rsidRDefault="00025599" w:rsidP="009619F5">
      <w:pPr>
        <w:numPr>
          <w:ilvl w:val="0"/>
          <w:numId w:val="31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несколько месяцев</w:t>
      </w:r>
    </w:p>
    <w:p w:rsidR="00025599" w:rsidRPr="00827ED8" w:rsidRDefault="00025599" w:rsidP="009619F5">
      <w:pPr>
        <w:numPr>
          <w:ilvl w:val="0"/>
          <w:numId w:val="31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до 1 года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5</w:t>
      </w:r>
      <w:r>
        <w:rPr>
          <w:rFonts w:ascii="Times New Roman" w:eastAsia="Times New Roman" w:hAnsi="Times New Roman" w:cs="Times New Roman"/>
          <w:bCs/>
          <w:color w:val="333333"/>
          <w:sz w:val="28"/>
          <w:szCs w:val="28"/>
          <w:lang w:eastAsia="ru-RU"/>
        </w:rPr>
        <w:t>1</w:t>
      </w:r>
      <w:r w:rsidR="00025599" w:rsidRPr="00827ED8">
        <w:rPr>
          <w:rFonts w:ascii="Times New Roman" w:eastAsia="Times New Roman" w:hAnsi="Times New Roman" w:cs="Times New Roman"/>
          <w:bCs/>
          <w:color w:val="333333"/>
          <w:sz w:val="28"/>
          <w:szCs w:val="28"/>
          <w:lang w:eastAsia="ru-RU"/>
        </w:rPr>
        <w:t xml:space="preserve"> Сроки сохранения жизнеспособности цист лямблий в почве в умеренном климате:</w:t>
      </w:r>
    </w:p>
    <w:p w:rsidR="00025599" w:rsidRPr="00827ED8" w:rsidRDefault="00025599" w:rsidP="009619F5">
      <w:pPr>
        <w:numPr>
          <w:ilvl w:val="0"/>
          <w:numId w:val="31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несколько часов</w:t>
      </w:r>
    </w:p>
    <w:p w:rsidR="00025599" w:rsidRPr="00827ED8" w:rsidRDefault="00025599" w:rsidP="009619F5">
      <w:pPr>
        <w:numPr>
          <w:ilvl w:val="0"/>
          <w:numId w:val="31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несколько суток</w:t>
      </w:r>
    </w:p>
    <w:p w:rsidR="00025599" w:rsidRPr="00827ED8" w:rsidRDefault="00025599" w:rsidP="009619F5">
      <w:pPr>
        <w:numPr>
          <w:ilvl w:val="0"/>
          <w:numId w:val="31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несколько месяцев</w:t>
      </w:r>
    </w:p>
    <w:p w:rsidR="00025599" w:rsidRPr="00827ED8" w:rsidRDefault="00025599" w:rsidP="009619F5">
      <w:pPr>
        <w:numPr>
          <w:ilvl w:val="0"/>
          <w:numId w:val="31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до 1 года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52</w:t>
      </w:r>
      <w:proofErr w:type="gramStart"/>
      <w:r w:rsidR="00025599" w:rsidRPr="00827ED8">
        <w:rPr>
          <w:rFonts w:ascii="Times New Roman" w:eastAsia="Times New Roman" w:hAnsi="Times New Roman" w:cs="Times New Roman"/>
          <w:bCs/>
          <w:color w:val="333333"/>
          <w:sz w:val="28"/>
          <w:szCs w:val="28"/>
          <w:lang w:eastAsia="ru-RU"/>
        </w:rPr>
        <w:t xml:space="preserve"> К</w:t>
      </w:r>
      <w:proofErr w:type="gramEnd"/>
      <w:r w:rsidR="00025599" w:rsidRPr="00827ED8">
        <w:rPr>
          <w:rFonts w:ascii="Times New Roman" w:eastAsia="Times New Roman" w:hAnsi="Times New Roman" w:cs="Times New Roman"/>
          <w:bCs/>
          <w:color w:val="333333"/>
          <w:sz w:val="28"/>
          <w:szCs w:val="28"/>
          <w:lang w:eastAsia="ru-RU"/>
        </w:rPr>
        <w:t>акие простейшие сохраняют свою жизнеспособность в замороженном состоянии:</w:t>
      </w:r>
    </w:p>
    <w:p w:rsidR="00025599" w:rsidRPr="00827ED8" w:rsidRDefault="00025599" w:rsidP="009619F5">
      <w:pPr>
        <w:numPr>
          <w:ilvl w:val="0"/>
          <w:numId w:val="31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лямблии</w:t>
      </w:r>
    </w:p>
    <w:p w:rsidR="00025599" w:rsidRPr="00827ED8" w:rsidRDefault="00025599" w:rsidP="009619F5">
      <w:pPr>
        <w:numPr>
          <w:ilvl w:val="0"/>
          <w:numId w:val="31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амебы</w:t>
      </w:r>
    </w:p>
    <w:p w:rsidR="00025599" w:rsidRPr="00827ED8" w:rsidRDefault="00025599" w:rsidP="009619F5">
      <w:pPr>
        <w:numPr>
          <w:ilvl w:val="0"/>
          <w:numId w:val="31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балантидии</w:t>
      </w:r>
    </w:p>
    <w:p w:rsidR="00025599" w:rsidRPr="00827ED8" w:rsidRDefault="00025599" w:rsidP="009619F5">
      <w:pPr>
        <w:numPr>
          <w:ilvl w:val="0"/>
          <w:numId w:val="31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токсоплазма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5</w:t>
      </w:r>
      <w:r>
        <w:rPr>
          <w:rFonts w:ascii="Times New Roman" w:eastAsia="Times New Roman" w:hAnsi="Times New Roman" w:cs="Times New Roman"/>
          <w:bCs/>
          <w:color w:val="333333"/>
          <w:sz w:val="28"/>
          <w:szCs w:val="28"/>
          <w:lang w:eastAsia="ru-RU"/>
        </w:rPr>
        <w:t>3</w:t>
      </w:r>
      <w:proofErr w:type="gramStart"/>
      <w:r w:rsidR="00025599" w:rsidRPr="00827ED8">
        <w:rPr>
          <w:rFonts w:ascii="Times New Roman" w:eastAsia="Times New Roman" w:hAnsi="Times New Roman" w:cs="Times New Roman"/>
          <w:bCs/>
          <w:color w:val="333333"/>
          <w:sz w:val="28"/>
          <w:szCs w:val="28"/>
          <w:lang w:eastAsia="ru-RU"/>
        </w:rPr>
        <w:t xml:space="preserve"> П</w:t>
      </w:r>
      <w:proofErr w:type="gramEnd"/>
      <w:r w:rsidR="00025599" w:rsidRPr="00827ED8">
        <w:rPr>
          <w:rFonts w:ascii="Times New Roman" w:eastAsia="Times New Roman" w:hAnsi="Times New Roman" w:cs="Times New Roman"/>
          <w:bCs/>
          <w:color w:val="333333"/>
          <w:sz w:val="28"/>
          <w:szCs w:val="28"/>
          <w:lang w:eastAsia="ru-RU"/>
        </w:rPr>
        <w:t>ри какой минимальной температуре почвы наступает гибель яиц аскарид?</w:t>
      </w:r>
    </w:p>
    <w:p w:rsidR="00025599" w:rsidRPr="00827ED8" w:rsidRDefault="00025599" w:rsidP="009619F5">
      <w:pPr>
        <w:numPr>
          <w:ilvl w:val="0"/>
          <w:numId w:val="31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+28-33</w:t>
      </w:r>
      <w:r w:rsidRPr="00827ED8">
        <w:rPr>
          <w:rFonts w:ascii="Times New Roman" w:eastAsia="Times New Roman" w:hAnsi="Times New Roman" w:cs="Times New Roman"/>
          <w:color w:val="333333"/>
          <w:sz w:val="28"/>
          <w:szCs w:val="28"/>
          <w:vertAlign w:val="superscript"/>
          <w:lang w:eastAsia="ru-RU"/>
        </w:rPr>
        <w:t>0</w:t>
      </w:r>
      <w:r w:rsidRPr="00827ED8">
        <w:rPr>
          <w:rFonts w:ascii="Times New Roman" w:eastAsia="Times New Roman" w:hAnsi="Times New Roman" w:cs="Times New Roman"/>
          <w:color w:val="333333"/>
          <w:sz w:val="28"/>
          <w:szCs w:val="28"/>
          <w:lang w:eastAsia="ru-RU"/>
        </w:rPr>
        <w:t>С</w:t>
      </w:r>
    </w:p>
    <w:p w:rsidR="00025599" w:rsidRPr="00827ED8" w:rsidRDefault="00025599" w:rsidP="009619F5">
      <w:pPr>
        <w:numPr>
          <w:ilvl w:val="0"/>
          <w:numId w:val="31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+36-37</w:t>
      </w:r>
      <w:r w:rsidRPr="00827ED8">
        <w:rPr>
          <w:rFonts w:ascii="Times New Roman" w:eastAsia="Times New Roman" w:hAnsi="Times New Roman" w:cs="Times New Roman"/>
          <w:color w:val="333333"/>
          <w:sz w:val="28"/>
          <w:szCs w:val="28"/>
          <w:vertAlign w:val="superscript"/>
          <w:lang w:eastAsia="ru-RU"/>
        </w:rPr>
        <w:t>0</w:t>
      </w:r>
      <w:r w:rsidRPr="00827ED8">
        <w:rPr>
          <w:rFonts w:ascii="Times New Roman" w:eastAsia="Times New Roman" w:hAnsi="Times New Roman" w:cs="Times New Roman"/>
          <w:color w:val="333333"/>
          <w:sz w:val="28"/>
          <w:szCs w:val="28"/>
          <w:lang w:eastAsia="ru-RU"/>
        </w:rPr>
        <w:t>С</w:t>
      </w:r>
    </w:p>
    <w:p w:rsidR="00025599" w:rsidRPr="00827ED8" w:rsidRDefault="00025599" w:rsidP="009619F5">
      <w:pPr>
        <w:numPr>
          <w:ilvl w:val="0"/>
          <w:numId w:val="31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+40-43</w:t>
      </w:r>
      <w:r w:rsidRPr="00827ED8">
        <w:rPr>
          <w:rFonts w:ascii="Times New Roman" w:eastAsia="Times New Roman" w:hAnsi="Times New Roman" w:cs="Times New Roman"/>
          <w:color w:val="333333"/>
          <w:sz w:val="28"/>
          <w:szCs w:val="28"/>
          <w:vertAlign w:val="superscript"/>
          <w:lang w:eastAsia="ru-RU"/>
        </w:rPr>
        <w:t>0</w:t>
      </w:r>
      <w:r w:rsidRPr="00827ED8">
        <w:rPr>
          <w:rFonts w:ascii="Times New Roman" w:eastAsia="Times New Roman" w:hAnsi="Times New Roman" w:cs="Times New Roman"/>
          <w:color w:val="333333"/>
          <w:sz w:val="28"/>
          <w:szCs w:val="28"/>
          <w:lang w:eastAsia="ru-RU"/>
        </w:rPr>
        <w:t>С</w:t>
      </w:r>
    </w:p>
    <w:p w:rsidR="00025599" w:rsidRPr="00827ED8" w:rsidRDefault="00025599" w:rsidP="009619F5">
      <w:pPr>
        <w:numPr>
          <w:ilvl w:val="0"/>
          <w:numId w:val="31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+48-50</w:t>
      </w:r>
      <w:r w:rsidRPr="00827ED8">
        <w:rPr>
          <w:rFonts w:ascii="Times New Roman" w:eastAsia="Times New Roman" w:hAnsi="Times New Roman" w:cs="Times New Roman"/>
          <w:color w:val="333333"/>
          <w:sz w:val="28"/>
          <w:szCs w:val="28"/>
          <w:vertAlign w:val="superscript"/>
          <w:lang w:eastAsia="ru-RU"/>
        </w:rPr>
        <w:t>0</w:t>
      </w:r>
      <w:r w:rsidRPr="00827ED8">
        <w:rPr>
          <w:rFonts w:ascii="Times New Roman" w:eastAsia="Times New Roman" w:hAnsi="Times New Roman" w:cs="Times New Roman"/>
          <w:color w:val="333333"/>
          <w:sz w:val="28"/>
          <w:szCs w:val="28"/>
          <w:lang w:eastAsia="ru-RU"/>
        </w:rPr>
        <w:t>С</w:t>
      </w:r>
    </w:p>
    <w:p w:rsidR="00025599" w:rsidRPr="00827ED8" w:rsidRDefault="00827ED8"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5</w:t>
      </w:r>
      <w:r>
        <w:rPr>
          <w:rFonts w:ascii="Times New Roman" w:eastAsia="Times New Roman" w:hAnsi="Times New Roman" w:cs="Times New Roman"/>
          <w:bCs/>
          <w:color w:val="333333"/>
          <w:sz w:val="28"/>
          <w:szCs w:val="28"/>
          <w:lang w:eastAsia="ru-RU"/>
        </w:rPr>
        <w:t>4</w:t>
      </w:r>
      <w:r w:rsidR="00025599" w:rsidRPr="00827ED8">
        <w:rPr>
          <w:rFonts w:ascii="Times New Roman" w:eastAsia="Times New Roman" w:hAnsi="Times New Roman" w:cs="Times New Roman"/>
          <w:bCs/>
          <w:color w:val="333333"/>
          <w:sz w:val="28"/>
          <w:szCs w:val="28"/>
          <w:lang w:eastAsia="ru-RU"/>
        </w:rPr>
        <w:t xml:space="preserve"> Яйца, каких видов гельминтов наиболее устойчивы к воздействию физических факторов окружающей среды?</w:t>
      </w:r>
    </w:p>
    <w:p w:rsidR="00025599" w:rsidRPr="00827ED8" w:rsidRDefault="00025599" w:rsidP="009619F5">
      <w:pPr>
        <w:numPr>
          <w:ilvl w:val="0"/>
          <w:numId w:val="31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описторхов</w:t>
      </w:r>
    </w:p>
    <w:p w:rsidR="00025599" w:rsidRPr="00827ED8" w:rsidRDefault="00025599" w:rsidP="009619F5">
      <w:pPr>
        <w:numPr>
          <w:ilvl w:val="0"/>
          <w:numId w:val="31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дифиллоботриид</w:t>
      </w:r>
    </w:p>
    <w:p w:rsidR="00025599" w:rsidRPr="00827ED8" w:rsidRDefault="00025599" w:rsidP="009619F5">
      <w:pPr>
        <w:numPr>
          <w:ilvl w:val="0"/>
          <w:numId w:val="31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аскарид</w:t>
      </w:r>
    </w:p>
    <w:p w:rsidR="00025599" w:rsidRPr="00827ED8" w:rsidRDefault="00025599" w:rsidP="009619F5">
      <w:pPr>
        <w:numPr>
          <w:ilvl w:val="0"/>
          <w:numId w:val="31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остриц</w:t>
      </w:r>
    </w:p>
    <w:p w:rsidR="00025599" w:rsidRPr="00827ED8" w:rsidRDefault="00827ED8"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5</w:t>
      </w:r>
      <w:r>
        <w:rPr>
          <w:rFonts w:ascii="Times New Roman" w:eastAsia="Times New Roman" w:hAnsi="Times New Roman" w:cs="Times New Roman"/>
          <w:bCs/>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 xml:space="preserve"> Цисты (ооцисты) каких кишечных патогенных простейших наиболее устойчивы к воздействию физических факторов окружающей среды?</w:t>
      </w:r>
    </w:p>
    <w:p w:rsidR="00025599" w:rsidRPr="00827ED8" w:rsidRDefault="00025599" w:rsidP="009619F5">
      <w:pPr>
        <w:numPr>
          <w:ilvl w:val="0"/>
          <w:numId w:val="31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дизентерийной амебы</w:t>
      </w:r>
    </w:p>
    <w:p w:rsidR="00025599" w:rsidRPr="00827ED8" w:rsidRDefault="00025599" w:rsidP="009619F5">
      <w:pPr>
        <w:numPr>
          <w:ilvl w:val="0"/>
          <w:numId w:val="31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лямблий</w:t>
      </w:r>
    </w:p>
    <w:p w:rsidR="00025599" w:rsidRPr="00827ED8" w:rsidRDefault="00025599" w:rsidP="009619F5">
      <w:pPr>
        <w:numPr>
          <w:ilvl w:val="0"/>
          <w:numId w:val="31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криптоспоридий</w:t>
      </w:r>
    </w:p>
    <w:p w:rsidR="00025599" w:rsidRPr="00827ED8" w:rsidRDefault="00025599" w:rsidP="009619F5">
      <w:pPr>
        <w:numPr>
          <w:ilvl w:val="0"/>
          <w:numId w:val="31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балантидий</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56</w:t>
      </w:r>
      <w:proofErr w:type="gramStart"/>
      <w:r w:rsidR="00025599" w:rsidRPr="00827ED8">
        <w:rPr>
          <w:rFonts w:ascii="Times New Roman" w:eastAsia="Times New Roman" w:hAnsi="Times New Roman" w:cs="Times New Roman"/>
          <w:bCs/>
          <w:color w:val="333333"/>
          <w:sz w:val="28"/>
          <w:szCs w:val="28"/>
          <w:lang w:eastAsia="ru-RU"/>
        </w:rPr>
        <w:t xml:space="preserve"> У</w:t>
      </w:r>
      <w:proofErr w:type="gramEnd"/>
      <w:r w:rsidR="00025599" w:rsidRPr="00827ED8">
        <w:rPr>
          <w:rFonts w:ascii="Times New Roman" w:eastAsia="Times New Roman" w:hAnsi="Times New Roman" w:cs="Times New Roman"/>
          <w:bCs/>
          <w:color w:val="333333"/>
          <w:sz w:val="28"/>
          <w:szCs w:val="28"/>
          <w:lang w:eastAsia="ru-RU"/>
        </w:rPr>
        <w:t>кажите, какой насыщенный раствор соли, наиболее часто рекомендуется для исследования почвы на яйца гельминтов:</w:t>
      </w:r>
    </w:p>
    <w:p w:rsidR="00025599" w:rsidRPr="00827ED8" w:rsidRDefault="00025599" w:rsidP="009619F5">
      <w:pPr>
        <w:numPr>
          <w:ilvl w:val="0"/>
          <w:numId w:val="31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нитрат натрия</w:t>
      </w:r>
    </w:p>
    <w:p w:rsidR="00025599" w:rsidRPr="00827ED8" w:rsidRDefault="00025599" w:rsidP="009619F5">
      <w:pPr>
        <w:numPr>
          <w:ilvl w:val="0"/>
          <w:numId w:val="31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нитрат аммония</w:t>
      </w:r>
    </w:p>
    <w:p w:rsidR="00025599" w:rsidRPr="00827ED8" w:rsidRDefault="00025599" w:rsidP="009619F5">
      <w:pPr>
        <w:numPr>
          <w:ilvl w:val="0"/>
          <w:numId w:val="31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сульфат цинка</w:t>
      </w:r>
    </w:p>
    <w:p w:rsidR="00025599" w:rsidRPr="00827ED8" w:rsidRDefault="00025599" w:rsidP="009619F5">
      <w:pPr>
        <w:numPr>
          <w:ilvl w:val="0"/>
          <w:numId w:val="31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хлорид цинка</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57</w:t>
      </w:r>
      <w:proofErr w:type="gramStart"/>
      <w:r w:rsidR="00025599" w:rsidRPr="00827ED8">
        <w:rPr>
          <w:rFonts w:ascii="Times New Roman" w:eastAsia="Times New Roman" w:hAnsi="Times New Roman" w:cs="Times New Roman"/>
          <w:bCs/>
          <w:color w:val="333333"/>
          <w:sz w:val="28"/>
          <w:szCs w:val="28"/>
          <w:lang w:eastAsia="ru-RU"/>
        </w:rPr>
        <w:t xml:space="preserve"> У</w:t>
      </w:r>
      <w:proofErr w:type="gramEnd"/>
      <w:r w:rsidR="00025599" w:rsidRPr="00827ED8">
        <w:rPr>
          <w:rFonts w:ascii="Times New Roman" w:eastAsia="Times New Roman" w:hAnsi="Times New Roman" w:cs="Times New Roman"/>
          <w:bCs/>
          <w:color w:val="333333"/>
          <w:sz w:val="28"/>
          <w:szCs w:val="28"/>
          <w:lang w:eastAsia="ru-RU"/>
        </w:rPr>
        <w:t>кажите, какие методы используются для исследования почвы на личинки гельминтов:</w:t>
      </w:r>
    </w:p>
    <w:p w:rsidR="00025599" w:rsidRPr="00827ED8" w:rsidRDefault="00025599" w:rsidP="009619F5">
      <w:pPr>
        <w:numPr>
          <w:ilvl w:val="0"/>
          <w:numId w:val="31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З.Г.Васильковой и В.А.Гефтер</w:t>
      </w:r>
    </w:p>
    <w:p w:rsidR="00025599" w:rsidRPr="00827ED8" w:rsidRDefault="00025599" w:rsidP="009619F5">
      <w:pPr>
        <w:numPr>
          <w:ilvl w:val="0"/>
          <w:numId w:val="31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Бермана</w:t>
      </w:r>
    </w:p>
    <w:p w:rsidR="00025599" w:rsidRPr="00827ED8" w:rsidRDefault="00025599" w:rsidP="009619F5">
      <w:pPr>
        <w:numPr>
          <w:ilvl w:val="0"/>
          <w:numId w:val="31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Г.И.Гнединой (1968)</w:t>
      </w:r>
    </w:p>
    <w:p w:rsidR="00025599" w:rsidRPr="00827ED8" w:rsidRDefault="00025599" w:rsidP="009619F5">
      <w:pPr>
        <w:numPr>
          <w:ilvl w:val="0"/>
          <w:numId w:val="31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Н.А.Романенко (1968)</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5</w:t>
      </w:r>
      <w:r>
        <w:rPr>
          <w:rFonts w:ascii="Times New Roman" w:eastAsia="Times New Roman" w:hAnsi="Times New Roman" w:cs="Times New Roman"/>
          <w:bCs/>
          <w:color w:val="333333"/>
          <w:sz w:val="28"/>
          <w:szCs w:val="28"/>
          <w:lang w:eastAsia="ru-RU"/>
        </w:rPr>
        <w:t>8</w:t>
      </w:r>
      <w:proofErr w:type="gramStart"/>
      <w:r w:rsidR="00025599" w:rsidRPr="00827ED8">
        <w:rPr>
          <w:rFonts w:ascii="Times New Roman" w:eastAsia="Times New Roman" w:hAnsi="Times New Roman" w:cs="Times New Roman"/>
          <w:bCs/>
          <w:color w:val="333333"/>
          <w:sz w:val="28"/>
          <w:szCs w:val="28"/>
          <w:lang w:eastAsia="ru-RU"/>
        </w:rPr>
        <w:t xml:space="preserve"> У</w:t>
      </w:r>
      <w:proofErr w:type="gramEnd"/>
      <w:r w:rsidR="00025599" w:rsidRPr="00827ED8">
        <w:rPr>
          <w:rFonts w:ascii="Times New Roman" w:eastAsia="Times New Roman" w:hAnsi="Times New Roman" w:cs="Times New Roman"/>
          <w:bCs/>
          <w:color w:val="333333"/>
          <w:sz w:val="28"/>
          <w:szCs w:val="28"/>
          <w:lang w:eastAsia="ru-RU"/>
        </w:rPr>
        <w:t>кажите методы исследования природной и питьевой воды для проведения санитарно-паразитологических исследований на цисты простейших:</w:t>
      </w:r>
    </w:p>
    <w:p w:rsidR="00025599" w:rsidRPr="00827ED8" w:rsidRDefault="00025599" w:rsidP="009619F5">
      <w:pPr>
        <w:numPr>
          <w:ilvl w:val="0"/>
          <w:numId w:val="31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З.Г.Васильковой (1948)</w:t>
      </w:r>
    </w:p>
    <w:p w:rsidR="00025599" w:rsidRPr="00827ED8" w:rsidRDefault="00025599" w:rsidP="009619F5">
      <w:pPr>
        <w:numPr>
          <w:ilvl w:val="0"/>
          <w:numId w:val="31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И.К.Падченко (1996)</w:t>
      </w:r>
    </w:p>
    <w:p w:rsidR="00025599" w:rsidRPr="00827ED8" w:rsidRDefault="00025599" w:rsidP="009619F5">
      <w:pPr>
        <w:numPr>
          <w:ilvl w:val="0"/>
          <w:numId w:val="31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Г.И.Новосильцева с соавт. (2000)</w:t>
      </w:r>
    </w:p>
    <w:p w:rsidR="00025599" w:rsidRPr="00827ED8" w:rsidRDefault="00025599" w:rsidP="009619F5">
      <w:pPr>
        <w:numPr>
          <w:ilvl w:val="0"/>
          <w:numId w:val="31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А.М.Брудастова (1968)</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5.59</w:t>
      </w:r>
      <w:proofErr w:type="gramStart"/>
      <w:r w:rsidR="00025599" w:rsidRPr="00827ED8">
        <w:rPr>
          <w:rFonts w:ascii="Times New Roman" w:eastAsia="Times New Roman" w:hAnsi="Times New Roman" w:cs="Times New Roman"/>
          <w:bCs/>
          <w:color w:val="333333"/>
          <w:sz w:val="28"/>
          <w:szCs w:val="28"/>
          <w:lang w:eastAsia="ru-RU"/>
        </w:rPr>
        <w:t xml:space="preserve"> У</w:t>
      </w:r>
      <w:proofErr w:type="gramEnd"/>
      <w:r w:rsidR="00025599" w:rsidRPr="00827ED8">
        <w:rPr>
          <w:rFonts w:ascii="Times New Roman" w:eastAsia="Times New Roman" w:hAnsi="Times New Roman" w:cs="Times New Roman"/>
          <w:bCs/>
          <w:color w:val="333333"/>
          <w:sz w:val="28"/>
          <w:szCs w:val="28"/>
          <w:lang w:eastAsia="ru-RU"/>
        </w:rPr>
        <w:t>кажите объем пробы неочищенных сточных вод, необходимый для проведения санитарно-паразитологических исследований на яйца гельминтов и цисты простейших:</w:t>
      </w:r>
    </w:p>
    <w:p w:rsidR="00025599" w:rsidRPr="00827ED8" w:rsidRDefault="00025599" w:rsidP="009619F5">
      <w:pPr>
        <w:numPr>
          <w:ilvl w:val="0"/>
          <w:numId w:val="31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3 л</w:t>
      </w:r>
    </w:p>
    <w:p w:rsidR="00025599" w:rsidRPr="00827ED8" w:rsidRDefault="00025599" w:rsidP="009619F5">
      <w:pPr>
        <w:numPr>
          <w:ilvl w:val="0"/>
          <w:numId w:val="31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2 л</w:t>
      </w:r>
    </w:p>
    <w:p w:rsidR="00025599" w:rsidRPr="00827ED8" w:rsidRDefault="00025599" w:rsidP="009619F5">
      <w:pPr>
        <w:numPr>
          <w:ilvl w:val="0"/>
          <w:numId w:val="31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1 л</w:t>
      </w:r>
    </w:p>
    <w:p w:rsidR="00025599" w:rsidRPr="00827ED8" w:rsidRDefault="00025599" w:rsidP="009619F5">
      <w:pPr>
        <w:numPr>
          <w:ilvl w:val="0"/>
          <w:numId w:val="31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0, 5 л</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6</w:t>
      </w:r>
      <w:r>
        <w:rPr>
          <w:rFonts w:ascii="Times New Roman" w:eastAsia="Times New Roman" w:hAnsi="Times New Roman" w:cs="Times New Roman"/>
          <w:bCs/>
          <w:color w:val="333333"/>
          <w:sz w:val="28"/>
          <w:szCs w:val="28"/>
          <w:lang w:eastAsia="ru-RU"/>
        </w:rPr>
        <w:t>0</w:t>
      </w:r>
      <w:proofErr w:type="gramStart"/>
      <w:r w:rsidR="00025599" w:rsidRPr="00827ED8">
        <w:rPr>
          <w:rFonts w:ascii="Times New Roman" w:eastAsia="Times New Roman" w:hAnsi="Times New Roman" w:cs="Times New Roman"/>
          <w:bCs/>
          <w:color w:val="333333"/>
          <w:sz w:val="28"/>
          <w:szCs w:val="28"/>
          <w:lang w:eastAsia="ru-RU"/>
        </w:rPr>
        <w:t xml:space="preserve"> У</w:t>
      </w:r>
      <w:proofErr w:type="gramEnd"/>
      <w:r w:rsidR="00025599" w:rsidRPr="00827ED8">
        <w:rPr>
          <w:rFonts w:ascii="Times New Roman" w:eastAsia="Times New Roman" w:hAnsi="Times New Roman" w:cs="Times New Roman"/>
          <w:bCs/>
          <w:color w:val="333333"/>
          <w:sz w:val="28"/>
          <w:szCs w:val="28"/>
          <w:lang w:eastAsia="ru-RU"/>
        </w:rPr>
        <w:t>кажите объем пробы сточных вод после окончательной очистки необходимый для проведения санитарно-паразитологических исследований на яйца гельминтов и цисты простейших:</w:t>
      </w:r>
    </w:p>
    <w:p w:rsidR="00025599" w:rsidRPr="00827ED8" w:rsidRDefault="00025599" w:rsidP="009619F5">
      <w:pPr>
        <w:numPr>
          <w:ilvl w:val="0"/>
          <w:numId w:val="32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20 л</w:t>
      </w:r>
    </w:p>
    <w:p w:rsidR="00025599" w:rsidRPr="00827ED8" w:rsidRDefault="00025599" w:rsidP="009619F5">
      <w:pPr>
        <w:numPr>
          <w:ilvl w:val="0"/>
          <w:numId w:val="32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10 л</w:t>
      </w:r>
    </w:p>
    <w:p w:rsidR="00025599" w:rsidRPr="00827ED8" w:rsidRDefault="00025599" w:rsidP="009619F5">
      <w:pPr>
        <w:numPr>
          <w:ilvl w:val="0"/>
          <w:numId w:val="32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5 л</w:t>
      </w:r>
    </w:p>
    <w:p w:rsidR="00025599" w:rsidRPr="00827ED8" w:rsidRDefault="00025599" w:rsidP="009619F5">
      <w:pPr>
        <w:numPr>
          <w:ilvl w:val="0"/>
          <w:numId w:val="32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2 л</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6</w:t>
      </w:r>
      <w:r>
        <w:rPr>
          <w:rFonts w:ascii="Times New Roman" w:eastAsia="Times New Roman" w:hAnsi="Times New Roman" w:cs="Times New Roman"/>
          <w:bCs/>
          <w:color w:val="333333"/>
          <w:sz w:val="28"/>
          <w:szCs w:val="28"/>
          <w:lang w:eastAsia="ru-RU"/>
        </w:rPr>
        <w:t>1</w:t>
      </w:r>
      <w:proofErr w:type="gramStart"/>
      <w:r w:rsidR="00025599" w:rsidRPr="00827ED8">
        <w:rPr>
          <w:rFonts w:ascii="Times New Roman" w:eastAsia="Times New Roman" w:hAnsi="Times New Roman" w:cs="Times New Roman"/>
          <w:bCs/>
          <w:color w:val="333333"/>
          <w:sz w:val="28"/>
          <w:szCs w:val="28"/>
          <w:lang w:eastAsia="ru-RU"/>
        </w:rPr>
        <w:t xml:space="preserve"> У</w:t>
      </w:r>
      <w:proofErr w:type="gramEnd"/>
      <w:r w:rsidR="00025599" w:rsidRPr="00827ED8">
        <w:rPr>
          <w:rFonts w:ascii="Times New Roman" w:eastAsia="Times New Roman" w:hAnsi="Times New Roman" w:cs="Times New Roman"/>
          <w:bCs/>
          <w:color w:val="333333"/>
          <w:sz w:val="28"/>
          <w:szCs w:val="28"/>
          <w:lang w:eastAsia="ru-RU"/>
        </w:rPr>
        <w:t>кажите объем пробы овощей, фруктов, ягод, необходимый для проведения санитарно-паразитологических исследований на яйца гельминтов:</w:t>
      </w:r>
    </w:p>
    <w:p w:rsidR="00025599" w:rsidRPr="00827ED8" w:rsidRDefault="00025599" w:rsidP="009619F5">
      <w:pPr>
        <w:numPr>
          <w:ilvl w:val="0"/>
          <w:numId w:val="32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2 кг</w:t>
      </w:r>
    </w:p>
    <w:p w:rsidR="00025599" w:rsidRPr="00827ED8" w:rsidRDefault="00025599" w:rsidP="009619F5">
      <w:pPr>
        <w:numPr>
          <w:ilvl w:val="0"/>
          <w:numId w:val="32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1 кг</w:t>
      </w:r>
    </w:p>
    <w:p w:rsidR="00025599" w:rsidRPr="00827ED8" w:rsidRDefault="00025599" w:rsidP="009619F5">
      <w:pPr>
        <w:numPr>
          <w:ilvl w:val="0"/>
          <w:numId w:val="32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0,5 кг</w:t>
      </w:r>
    </w:p>
    <w:p w:rsidR="00025599" w:rsidRPr="00827ED8" w:rsidRDefault="00025599" w:rsidP="009619F5">
      <w:pPr>
        <w:numPr>
          <w:ilvl w:val="0"/>
          <w:numId w:val="32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0,3 кг</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6</w:t>
      </w:r>
      <w:r>
        <w:rPr>
          <w:rFonts w:ascii="Times New Roman" w:eastAsia="Times New Roman" w:hAnsi="Times New Roman" w:cs="Times New Roman"/>
          <w:bCs/>
          <w:color w:val="333333"/>
          <w:sz w:val="28"/>
          <w:szCs w:val="28"/>
          <w:lang w:eastAsia="ru-RU"/>
        </w:rPr>
        <w:t>2</w:t>
      </w:r>
      <w:proofErr w:type="gramStart"/>
      <w:r w:rsidR="00025599" w:rsidRPr="00827ED8">
        <w:rPr>
          <w:rFonts w:ascii="Times New Roman" w:eastAsia="Times New Roman" w:hAnsi="Times New Roman" w:cs="Times New Roman"/>
          <w:bCs/>
          <w:color w:val="333333"/>
          <w:sz w:val="28"/>
          <w:szCs w:val="28"/>
          <w:lang w:eastAsia="ru-RU"/>
        </w:rPr>
        <w:t xml:space="preserve"> У</w:t>
      </w:r>
      <w:proofErr w:type="gramEnd"/>
      <w:r w:rsidR="00025599" w:rsidRPr="00827ED8">
        <w:rPr>
          <w:rFonts w:ascii="Times New Roman" w:eastAsia="Times New Roman" w:hAnsi="Times New Roman" w:cs="Times New Roman"/>
          <w:bCs/>
          <w:color w:val="333333"/>
          <w:sz w:val="28"/>
          <w:szCs w:val="28"/>
          <w:lang w:eastAsia="ru-RU"/>
        </w:rPr>
        <w:t>кажите объем пробы столовой зелени, необходимый для проведения санитарно-паразитологических исследований на яйца гельминтов и цисты простейших:</w:t>
      </w:r>
    </w:p>
    <w:p w:rsidR="00025599" w:rsidRPr="00827ED8" w:rsidRDefault="00025599" w:rsidP="009619F5">
      <w:pPr>
        <w:numPr>
          <w:ilvl w:val="0"/>
          <w:numId w:val="32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0,5 кг</w:t>
      </w:r>
    </w:p>
    <w:p w:rsidR="00025599" w:rsidRPr="00827ED8" w:rsidRDefault="00025599" w:rsidP="009619F5">
      <w:pPr>
        <w:numPr>
          <w:ilvl w:val="0"/>
          <w:numId w:val="32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0,3 кг</w:t>
      </w:r>
    </w:p>
    <w:p w:rsidR="00025599" w:rsidRPr="00827ED8" w:rsidRDefault="00025599" w:rsidP="009619F5">
      <w:pPr>
        <w:numPr>
          <w:ilvl w:val="0"/>
          <w:numId w:val="32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0,2 кг</w:t>
      </w:r>
    </w:p>
    <w:p w:rsidR="00025599" w:rsidRPr="00827ED8" w:rsidRDefault="00025599" w:rsidP="009619F5">
      <w:pPr>
        <w:numPr>
          <w:ilvl w:val="0"/>
          <w:numId w:val="32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0,1 кг</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6</w:t>
      </w:r>
      <w:r>
        <w:rPr>
          <w:rFonts w:ascii="Times New Roman" w:eastAsia="Times New Roman" w:hAnsi="Times New Roman" w:cs="Times New Roman"/>
          <w:bCs/>
          <w:color w:val="333333"/>
          <w:sz w:val="28"/>
          <w:szCs w:val="28"/>
          <w:lang w:eastAsia="ru-RU"/>
        </w:rPr>
        <w:t>3</w:t>
      </w:r>
      <w:proofErr w:type="gramStart"/>
      <w:r w:rsidR="00025599" w:rsidRPr="00827ED8">
        <w:rPr>
          <w:rFonts w:ascii="Times New Roman" w:eastAsia="Times New Roman" w:hAnsi="Times New Roman" w:cs="Times New Roman"/>
          <w:bCs/>
          <w:color w:val="333333"/>
          <w:sz w:val="28"/>
          <w:szCs w:val="28"/>
          <w:lang w:eastAsia="ru-RU"/>
        </w:rPr>
        <w:t xml:space="preserve"> К</w:t>
      </w:r>
      <w:proofErr w:type="gramEnd"/>
      <w:r w:rsidR="00025599" w:rsidRPr="00827ED8">
        <w:rPr>
          <w:rFonts w:ascii="Times New Roman" w:eastAsia="Times New Roman" w:hAnsi="Times New Roman" w:cs="Times New Roman"/>
          <w:bCs/>
          <w:color w:val="333333"/>
          <w:sz w:val="28"/>
          <w:szCs w:val="28"/>
          <w:lang w:eastAsia="ru-RU"/>
        </w:rPr>
        <w:t>акие коагулянты рекомендованы при обработке сточных вод?</w:t>
      </w:r>
    </w:p>
    <w:p w:rsidR="00025599" w:rsidRPr="00827ED8" w:rsidRDefault="00025599" w:rsidP="009619F5">
      <w:pPr>
        <w:numPr>
          <w:ilvl w:val="0"/>
          <w:numId w:val="32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сульфат алюминия</w:t>
      </w:r>
    </w:p>
    <w:p w:rsidR="00025599" w:rsidRPr="00827ED8" w:rsidRDefault="00025599" w:rsidP="009619F5">
      <w:pPr>
        <w:numPr>
          <w:ilvl w:val="0"/>
          <w:numId w:val="32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сульфат железа</w:t>
      </w:r>
    </w:p>
    <w:p w:rsidR="00025599" w:rsidRPr="00827ED8" w:rsidRDefault="00025599" w:rsidP="009619F5">
      <w:pPr>
        <w:numPr>
          <w:ilvl w:val="0"/>
          <w:numId w:val="32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сульфат меди</w:t>
      </w:r>
    </w:p>
    <w:p w:rsidR="00025599" w:rsidRPr="00827ED8" w:rsidRDefault="00025599" w:rsidP="009619F5">
      <w:pPr>
        <w:numPr>
          <w:ilvl w:val="0"/>
          <w:numId w:val="32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сульфат цинка</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6</w:t>
      </w:r>
      <w:r>
        <w:rPr>
          <w:rFonts w:ascii="Times New Roman" w:eastAsia="Times New Roman" w:hAnsi="Times New Roman" w:cs="Times New Roman"/>
          <w:bCs/>
          <w:color w:val="333333"/>
          <w:sz w:val="28"/>
          <w:szCs w:val="28"/>
          <w:lang w:eastAsia="ru-RU"/>
        </w:rPr>
        <w:t>4</w:t>
      </w:r>
      <w:proofErr w:type="gramStart"/>
      <w:r w:rsidR="00025599" w:rsidRPr="00827ED8">
        <w:rPr>
          <w:rFonts w:ascii="Times New Roman" w:eastAsia="Times New Roman" w:hAnsi="Times New Roman" w:cs="Times New Roman"/>
          <w:bCs/>
          <w:color w:val="333333"/>
          <w:sz w:val="28"/>
          <w:szCs w:val="28"/>
          <w:lang w:eastAsia="ru-RU"/>
        </w:rPr>
        <w:t xml:space="preserve"> К</w:t>
      </w:r>
      <w:proofErr w:type="gramEnd"/>
      <w:r w:rsidR="00025599" w:rsidRPr="00827ED8">
        <w:rPr>
          <w:rFonts w:ascii="Times New Roman" w:eastAsia="Times New Roman" w:hAnsi="Times New Roman" w:cs="Times New Roman"/>
          <w:bCs/>
          <w:color w:val="333333"/>
          <w:sz w:val="28"/>
          <w:szCs w:val="28"/>
          <w:lang w:eastAsia="ru-RU"/>
        </w:rPr>
        <w:t>акие коагулянты рекомендуется использовать для первичной концентрации паразитарных патогенов при обработке поверхностных водоемов?</w:t>
      </w:r>
    </w:p>
    <w:p w:rsidR="00025599" w:rsidRPr="00827ED8" w:rsidRDefault="00025599" w:rsidP="009619F5">
      <w:pPr>
        <w:numPr>
          <w:ilvl w:val="0"/>
          <w:numId w:val="32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сульфат алюминия</w:t>
      </w:r>
    </w:p>
    <w:p w:rsidR="00025599" w:rsidRPr="00827ED8" w:rsidRDefault="00025599" w:rsidP="009619F5">
      <w:pPr>
        <w:numPr>
          <w:ilvl w:val="0"/>
          <w:numId w:val="32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сульфат железа</w:t>
      </w:r>
    </w:p>
    <w:p w:rsidR="00025599" w:rsidRPr="00827ED8" w:rsidRDefault="00025599" w:rsidP="009619F5">
      <w:pPr>
        <w:numPr>
          <w:ilvl w:val="0"/>
          <w:numId w:val="32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сульфат меди</w:t>
      </w:r>
    </w:p>
    <w:p w:rsidR="00025599" w:rsidRPr="00827ED8" w:rsidRDefault="00025599" w:rsidP="009619F5">
      <w:pPr>
        <w:numPr>
          <w:ilvl w:val="0"/>
          <w:numId w:val="32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сернокислое серебро</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6</w:t>
      </w:r>
      <w:r>
        <w:rPr>
          <w:rFonts w:ascii="Times New Roman" w:eastAsia="Times New Roman" w:hAnsi="Times New Roman" w:cs="Times New Roman"/>
          <w:bCs/>
          <w:color w:val="333333"/>
          <w:sz w:val="28"/>
          <w:szCs w:val="28"/>
          <w:lang w:eastAsia="ru-RU"/>
        </w:rPr>
        <w:t>5</w:t>
      </w:r>
      <w:proofErr w:type="gramStart"/>
      <w:r w:rsidR="00025599" w:rsidRPr="00827ED8">
        <w:rPr>
          <w:rFonts w:ascii="Times New Roman" w:eastAsia="Times New Roman" w:hAnsi="Times New Roman" w:cs="Times New Roman"/>
          <w:bCs/>
          <w:color w:val="333333"/>
          <w:sz w:val="28"/>
          <w:szCs w:val="28"/>
          <w:lang w:eastAsia="ru-RU"/>
        </w:rPr>
        <w:t xml:space="preserve"> К</w:t>
      </w:r>
      <w:proofErr w:type="gramEnd"/>
      <w:r w:rsidR="00025599" w:rsidRPr="00827ED8">
        <w:rPr>
          <w:rFonts w:ascii="Times New Roman" w:eastAsia="Times New Roman" w:hAnsi="Times New Roman" w:cs="Times New Roman"/>
          <w:bCs/>
          <w:color w:val="333333"/>
          <w:sz w:val="28"/>
          <w:szCs w:val="28"/>
          <w:lang w:eastAsia="ru-RU"/>
        </w:rPr>
        <w:t>акими гельминтами возможно заражение человека при употреблении в пищу рыб семейства лососевых?</w:t>
      </w:r>
    </w:p>
    <w:p w:rsidR="00025599" w:rsidRPr="00827ED8" w:rsidRDefault="00025599" w:rsidP="009619F5">
      <w:pPr>
        <w:numPr>
          <w:ilvl w:val="0"/>
          <w:numId w:val="32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дифиллоботриидами</w:t>
      </w:r>
    </w:p>
    <w:p w:rsidR="00025599" w:rsidRPr="00827ED8" w:rsidRDefault="00025599" w:rsidP="009619F5">
      <w:pPr>
        <w:numPr>
          <w:ilvl w:val="0"/>
          <w:numId w:val="32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анизакидами</w:t>
      </w:r>
    </w:p>
    <w:p w:rsidR="00025599" w:rsidRPr="00827ED8" w:rsidRDefault="00025599" w:rsidP="009619F5">
      <w:pPr>
        <w:numPr>
          <w:ilvl w:val="0"/>
          <w:numId w:val="32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описторхами</w:t>
      </w:r>
    </w:p>
    <w:p w:rsidR="00025599" w:rsidRPr="00827ED8" w:rsidRDefault="00025599" w:rsidP="009619F5">
      <w:pPr>
        <w:numPr>
          <w:ilvl w:val="0"/>
          <w:numId w:val="32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клонорхами</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66</w:t>
      </w:r>
      <w:r w:rsidR="00025599" w:rsidRPr="00827ED8">
        <w:rPr>
          <w:rFonts w:ascii="Times New Roman" w:eastAsia="Times New Roman" w:hAnsi="Times New Roman" w:cs="Times New Roman"/>
          <w:bCs/>
          <w:color w:val="333333"/>
          <w:sz w:val="28"/>
          <w:szCs w:val="28"/>
          <w:lang w:eastAsia="ru-RU"/>
        </w:rPr>
        <w:t xml:space="preserve"> Общими симптомами при глистных инвазиях могут </w:t>
      </w:r>
      <w:r>
        <w:rPr>
          <w:rFonts w:ascii="Times New Roman" w:eastAsia="Times New Roman" w:hAnsi="Times New Roman" w:cs="Times New Roman"/>
          <w:bCs/>
          <w:color w:val="333333"/>
          <w:sz w:val="28"/>
          <w:szCs w:val="28"/>
          <w:lang w:eastAsia="ru-RU"/>
        </w:rPr>
        <w:t>б</w:t>
      </w:r>
      <w:r w:rsidR="00025599" w:rsidRPr="00827ED8">
        <w:rPr>
          <w:rFonts w:ascii="Times New Roman" w:eastAsia="Times New Roman" w:hAnsi="Times New Roman" w:cs="Times New Roman"/>
          <w:bCs/>
          <w:color w:val="333333"/>
          <w:sz w:val="28"/>
          <w:szCs w:val="28"/>
          <w:lang w:eastAsia="ru-RU"/>
        </w:rPr>
        <w:t>ыть:</w:t>
      </w:r>
    </w:p>
    <w:p w:rsidR="00025599" w:rsidRPr="00827ED8" w:rsidRDefault="00025599" w:rsidP="009619F5">
      <w:pPr>
        <w:numPr>
          <w:ilvl w:val="0"/>
          <w:numId w:val="32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схваткообразные боли в животе, тошнота, плохой аппетит, утомляемость</w:t>
      </w:r>
    </w:p>
    <w:p w:rsidR="00025599" w:rsidRPr="00827ED8" w:rsidRDefault="00025599" w:rsidP="009619F5">
      <w:pPr>
        <w:numPr>
          <w:ilvl w:val="0"/>
          <w:numId w:val="32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раздражительность, потеря сознания, судороги</w:t>
      </w:r>
    </w:p>
    <w:p w:rsidR="00025599" w:rsidRPr="00827ED8" w:rsidRDefault="00025599" w:rsidP="009619F5">
      <w:pPr>
        <w:numPr>
          <w:ilvl w:val="0"/>
          <w:numId w:val="32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на коже может быть крапивница, в крови анемия, эозинофилия</w:t>
      </w:r>
    </w:p>
    <w:p w:rsidR="00025599" w:rsidRPr="00827ED8" w:rsidRDefault="00025599" w:rsidP="009619F5">
      <w:pPr>
        <w:numPr>
          <w:ilvl w:val="0"/>
          <w:numId w:val="32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все ответы верны</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 xml:space="preserve">67 </w:t>
      </w:r>
      <w:r w:rsidR="00025599" w:rsidRPr="00827ED8">
        <w:rPr>
          <w:rFonts w:ascii="Times New Roman" w:eastAsia="Times New Roman" w:hAnsi="Times New Roman" w:cs="Times New Roman"/>
          <w:bCs/>
          <w:color w:val="333333"/>
          <w:sz w:val="28"/>
          <w:szCs w:val="28"/>
          <w:lang w:eastAsia="ru-RU"/>
        </w:rPr>
        <w:t>Личинки, каких гельминтов можно обнаружить при санитарно-паразитологическом исследовании рыбы и продуктов ее переработки?</w:t>
      </w:r>
    </w:p>
    <w:p w:rsidR="00025599" w:rsidRPr="00827ED8" w:rsidRDefault="00025599" w:rsidP="009619F5">
      <w:pPr>
        <w:numPr>
          <w:ilvl w:val="0"/>
          <w:numId w:val="32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описторхов</w:t>
      </w:r>
    </w:p>
    <w:p w:rsidR="00025599" w:rsidRPr="00827ED8" w:rsidRDefault="00025599" w:rsidP="009619F5">
      <w:pPr>
        <w:numPr>
          <w:ilvl w:val="0"/>
          <w:numId w:val="32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токсокар</w:t>
      </w:r>
    </w:p>
    <w:p w:rsidR="00025599" w:rsidRPr="00827ED8" w:rsidRDefault="00025599" w:rsidP="009619F5">
      <w:pPr>
        <w:numPr>
          <w:ilvl w:val="0"/>
          <w:numId w:val="32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трихинелл</w:t>
      </w:r>
    </w:p>
    <w:p w:rsidR="00025599" w:rsidRPr="00827ED8" w:rsidRDefault="00025599" w:rsidP="009619F5">
      <w:pPr>
        <w:numPr>
          <w:ilvl w:val="0"/>
          <w:numId w:val="32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лентеца широкого</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6</w:t>
      </w:r>
      <w:r>
        <w:rPr>
          <w:rFonts w:ascii="Times New Roman" w:eastAsia="Times New Roman" w:hAnsi="Times New Roman" w:cs="Times New Roman"/>
          <w:bCs/>
          <w:color w:val="333333"/>
          <w:sz w:val="28"/>
          <w:szCs w:val="28"/>
          <w:lang w:eastAsia="ru-RU"/>
        </w:rPr>
        <w:t>8</w:t>
      </w:r>
      <w:r w:rsidR="00025599" w:rsidRPr="00827ED8">
        <w:rPr>
          <w:rFonts w:ascii="Times New Roman" w:eastAsia="Times New Roman" w:hAnsi="Times New Roman" w:cs="Times New Roman"/>
          <w:bCs/>
          <w:color w:val="333333"/>
          <w:sz w:val="28"/>
          <w:szCs w:val="28"/>
          <w:lang w:eastAsia="ru-RU"/>
        </w:rPr>
        <w:t xml:space="preserve"> Личинки, каких гельминтов можно обнаружить при санитарно-паразитологическом исследовании мяса и мясопродуктов?</w:t>
      </w:r>
    </w:p>
    <w:p w:rsidR="00025599" w:rsidRPr="00827ED8" w:rsidRDefault="00025599" w:rsidP="009619F5">
      <w:pPr>
        <w:numPr>
          <w:ilvl w:val="0"/>
          <w:numId w:val="32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бычьего цепня</w:t>
      </w:r>
    </w:p>
    <w:p w:rsidR="00025599" w:rsidRPr="00827ED8" w:rsidRDefault="00025599" w:rsidP="009619F5">
      <w:pPr>
        <w:numPr>
          <w:ilvl w:val="0"/>
          <w:numId w:val="32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токсокар</w:t>
      </w:r>
    </w:p>
    <w:p w:rsidR="00025599" w:rsidRPr="00827ED8" w:rsidRDefault="00025599" w:rsidP="009619F5">
      <w:pPr>
        <w:numPr>
          <w:ilvl w:val="0"/>
          <w:numId w:val="32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трихинелл</w:t>
      </w:r>
    </w:p>
    <w:p w:rsidR="00025599" w:rsidRPr="00827ED8" w:rsidRDefault="00025599" w:rsidP="009619F5">
      <w:pPr>
        <w:numPr>
          <w:ilvl w:val="0"/>
          <w:numId w:val="32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лентеца широкого</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5.69</w:t>
      </w:r>
      <w:r w:rsidR="00025599" w:rsidRPr="00827ED8">
        <w:rPr>
          <w:rFonts w:ascii="Times New Roman" w:eastAsia="Times New Roman" w:hAnsi="Times New Roman" w:cs="Times New Roman"/>
          <w:bCs/>
          <w:color w:val="333333"/>
          <w:sz w:val="28"/>
          <w:szCs w:val="28"/>
          <w:lang w:eastAsia="ru-RU"/>
        </w:rPr>
        <w:t xml:space="preserve"> Личинки, каких гельминтов можно обнаружить при санитарно-паразитологическом исследовании почвы?</w:t>
      </w:r>
    </w:p>
    <w:p w:rsidR="00025599" w:rsidRPr="00827ED8" w:rsidRDefault="00025599" w:rsidP="009619F5">
      <w:pPr>
        <w:numPr>
          <w:ilvl w:val="0"/>
          <w:numId w:val="32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стронгилоида</w:t>
      </w:r>
    </w:p>
    <w:p w:rsidR="00025599" w:rsidRPr="00827ED8" w:rsidRDefault="00025599" w:rsidP="009619F5">
      <w:pPr>
        <w:numPr>
          <w:ilvl w:val="0"/>
          <w:numId w:val="32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токсокар</w:t>
      </w:r>
    </w:p>
    <w:p w:rsidR="00025599" w:rsidRPr="00827ED8" w:rsidRDefault="00025599" w:rsidP="009619F5">
      <w:pPr>
        <w:numPr>
          <w:ilvl w:val="0"/>
          <w:numId w:val="32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трихинелл</w:t>
      </w:r>
    </w:p>
    <w:p w:rsidR="00025599" w:rsidRPr="00827ED8" w:rsidRDefault="00025599" w:rsidP="009619F5">
      <w:pPr>
        <w:numPr>
          <w:ilvl w:val="0"/>
          <w:numId w:val="32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лентеца широкого</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7</w:t>
      </w:r>
      <w:r>
        <w:rPr>
          <w:rFonts w:ascii="Times New Roman" w:eastAsia="Times New Roman" w:hAnsi="Times New Roman" w:cs="Times New Roman"/>
          <w:bCs/>
          <w:color w:val="333333"/>
          <w:sz w:val="28"/>
          <w:szCs w:val="28"/>
          <w:lang w:eastAsia="ru-RU"/>
        </w:rPr>
        <w:t>0</w:t>
      </w:r>
      <w:proofErr w:type="gramStart"/>
      <w:r w:rsidR="00025599" w:rsidRPr="00827ED8">
        <w:rPr>
          <w:rFonts w:ascii="Times New Roman" w:eastAsia="Times New Roman" w:hAnsi="Times New Roman" w:cs="Times New Roman"/>
          <w:bCs/>
          <w:color w:val="333333"/>
          <w:sz w:val="28"/>
          <w:szCs w:val="28"/>
          <w:lang w:eastAsia="ru-RU"/>
        </w:rPr>
        <w:t xml:space="preserve"> У</w:t>
      </w:r>
      <w:proofErr w:type="gramEnd"/>
      <w:r w:rsidR="00025599" w:rsidRPr="00827ED8">
        <w:rPr>
          <w:rFonts w:ascii="Times New Roman" w:eastAsia="Times New Roman" w:hAnsi="Times New Roman" w:cs="Times New Roman"/>
          <w:bCs/>
          <w:color w:val="333333"/>
          <w:sz w:val="28"/>
          <w:szCs w:val="28"/>
          <w:lang w:eastAsia="ru-RU"/>
        </w:rPr>
        <w:t>кажите наиболее часто обсеменяемый объект окружающей среды:</w:t>
      </w:r>
    </w:p>
    <w:p w:rsidR="00025599" w:rsidRPr="00827ED8" w:rsidRDefault="00025599" w:rsidP="009619F5">
      <w:pPr>
        <w:numPr>
          <w:ilvl w:val="0"/>
          <w:numId w:val="33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почва</w:t>
      </w:r>
    </w:p>
    <w:p w:rsidR="00025599" w:rsidRPr="00827ED8" w:rsidRDefault="00025599" w:rsidP="009619F5">
      <w:pPr>
        <w:numPr>
          <w:ilvl w:val="0"/>
          <w:numId w:val="33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подземные водоисточники</w:t>
      </w:r>
    </w:p>
    <w:p w:rsidR="00025599" w:rsidRPr="00827ED8" w:rsidRDefault="00025599" w:rsidP="009619F5">
      <w:pPr>
        <w:numPr>
          <w:ilvl w:val="0"/>
          <w:numId w:val="33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воздух</w:t>
      </w:r>
    </w:p>
    <w:p w:rsidR="00025599" w:rsidRPr="00827ED8" w:rsidRDefault="00025599" w:rsidP="009619F5">
      <w:pPr>
        <w:numPr>
          <w:ilvl w:val="0"/>
          <w:numId w:val="33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поверхностные водоемы</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7</w:t>
      </w:r>
      <w:r>
        <w:rPr>
          <w:rFonts w:ascii="Times New Roman" w:eastAsia="Times New Roman" w:hAnsi="Times New Roman" w:cs="Times New Roman"/>
          <w:bCs/>
          <w:color w:val="333333"/>
          <w:sz w:val="28"/>
          <w:szCs w:val="28"/>
          <w:lang w:eastAsia="ru-RU"/>
        </w:rPr>
        <w:t>1</w:t>
      </w:r>
      <w:proofErr w:type="gramStart"/>
      <w:r w:rsidR="00025599" w:rsidRPr="00827ED8">
        <w:rPr>
          <w:rFonts w:ascii="Times New Roman" w:eastAsia="Times New Roman" w:hAnsi="Times New Roman" w:cs="Times New Roman"/>
          <w:bCs/>
          <w:color w:val="333333"/>
          <w:sz w:val="28"/>
          <w:szCs w:val="28"/>
          <w:lang w:eastAsia="ru-RU"/>
        </w:rPr>
        <w:t xml:space="preserve"> У</w:t>
      </w:r>
      <w:proofErr w:type="gramEnd"/>
      <w:r w:rsidR="00025599" w:rsidRPr="00827ED8">
        <w:rPr>
          <w:rFonts w:ascii="Times New Roman" w:eastAsia="Times New Roman" w:hAnsi="Times New Roman" w:cs="Times New Roman"/>
          <w:bCs/>
          <w:color w:val="333333"/>
          <w:sz w:val="28"/>
          <w:szCs w:val="28"/>
          <w:lang w:eastAsia="ru-RU"/>
        </w:rPr>
        <w:t>кажите основные пути попадания возбудителей паразитозов в почву:</w:t>
      </w:r>
    </w:p>
    <w:p w:rsidR="00025599" w:rsidRPr="00827ED8" w:rsidRDefault="00025599" w:rsidP="009619F5">
      <w:pPr>
        <w:numPr>
          <w:ilvl w:val="0"/>
          <w:numId w:val="33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воздух</w:t>
      </w:r>
    </w:p>
    <w:p w:rsidR="00025599" w:rsidRPr="00827ED8" w:rsidRDefault="00025599" w:rsidP="009619F5">
      <w:pPr>
        <w:numPr>
          <w:ilvl w:val="0"/>
          <w:numId w:val="33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нечистоты</w:t>
      </w:r>
    </w:p>
    <w:p w:rsidR="00025599" w:rsidRPr="00827ED8" w:rsidRDefault="00025599" w:rsidP="009619F5">
      <w:pPr>
        <w:numPr>
          <w:ilvl w:val="0"/>
          <w:numId w:val="33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строительный материал</w:t>
      </w:r>
    </w:p>
    <w:p w:rsidR="00025599" w:rsidRPr="00827ED8" w:rsidRDefault="00025599" w:rsidP="009619F5">
      <w:pPr>
        <w:numPr>
          <w:ilvl w:val="0"/>
          <w:numId w:val="33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сточные воды</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7</w:t>
      </w:r>
      <w:r>
        <w:rPr>
          <w:rFonts w:ascii="Times New Roman" w:eastAsia="Times New Roman" w:hAnsi="Times New Roman" w:cs="Times New Roman"/>
          <w:bCs/>
          <w:color w:val="333333"/>
          <w:sz w:val="28"/>
          <w:szCs w:val="28"/>
          <w:lang w:eastAsia="ru-RU"/>
        </w:rPr>
        <w:t>2</w:t>
      </w:r>
      <w:proofErr w:type="gramStart"/>
      <w:r w:rsidR="00025599" w:rsidRPr="00827ED8">
        <w:rPr>
          <w:rFonts w:ascii="Times New Roman" w:eastAsia="Times New Roman" w:hAnsi="Times New Roman" w:cs="Times New Roman"/>
          <w:bCs/>
          <w:color w:val="333333"/>
          <w:sz w:val="28"/>
          <w:szCs w:val="28"/>
          <w:lang w:eastAsia="ru-RU"/>
        </w:rPr>
        <w:t xml:space="preserve"> У</w:t>
      </w:r>
      <w:proofErr w:type="gramEnd"/>
      <w:r w:rsidR="00025599" w:rsidRPr="00827ED8">
        <w:rPr>
          <w:rFonts w:ascii="Times New Roman" w:eastAsia="Times New Roman" w:hAnsi="Times New Roman" w:cs="Times New Roman"/>
          <w:bCs/>
          <w:color w:val="333333"/>
          <w:sz w:val="28"/>
          <w:szCs w:val="28"/>
          <w:lang w:eastAsia="ru-RU"/>
        </w:rPr>
        <w:t>кажите основные пути попадания яиц токсокар в почву:</w:t>
      </w:r>
    </w:p>
    <w:p w:rsidR="00025599" w:rsidRPr="00827ED8" w:rsidRDefault="00025599" w:rsidP="009619F5">
      <w:pPr>
        <w:numPr>
          <w:ilvl w:val="0"/>
          <w:numId w:val="33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твердые бытовые отходы</w:t>
      </w:r>
    </w:p>
    <w:p w:rsidR="00025599" w:rsidRPr="00827ED8" w:rsidRDefault="00025599" w:rsidP="009619F5">
      <w:pPr>
        <w:numPr>
          <w:ilvl w:val="0"/>
          <w:numId w:val="33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больной человек</w:t>
      </w:r>
    </w:p>
    <w:p w:rsidR="00025599" w:rsidRPr="00827ED8" w:rsidRDefault="00025599" w:rsidP="009619F5">
      <w:pPr>
        <w:numPr>
          <w:ilvl w:val="0"/>
          <w:numId w:val="33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кошки и собаки</w:t>
      </w:r>
    </w:p>
    <w:p w:rsidR="00025599" w:rsidRPr="00827ED8" w:rsidRDefault="00025599" w:rsidP="009619F5">
      <w:pPr>
        <w:numPr>
          <w:ilvl w:val="0"/>
          <w:numId w:val="33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сточные воды и их осадки</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7</w:t>
      </w:r>
      <w:r>
        <w:rPr>
          <w:rFonts w:ascii="Times New Roman" w:eastAsia="Times New Roman" w:hAnsi="Times New Roman" w:cs="Times New Roman"/>
          <w:bCs/>
          <w:color w:val="333333"/>
          <w:sz w:val="28"/>
          <w:szCs w:val="28"/>
          <w:lang w:eastAsia="ru-RU"/>
        </w:rPr>
        <w:t>3</w:t>
      </w:r>
      <w:proofErr w:type="gramStart"/>
      <w:r w:rsidR="00025599" w:rsidRPr="00827ED8">
        <w:rPr>
          <w:rFonts w:ascii="Times New Roman" w:eastAsia="Times New Roman" w:hAnsi="Times New Roman" w:cs="Times New Roman"/>
          <w:bCs/>
          <w:color w:val="333333"/>
          <w:sz w:val="28"/>
          <w:szCs w:val="28"/>
          <w:lang w:eastAsia="ru-RU"/>
        </w:rPr>
        <w:t xml:space="preserve"> К</w:t>
      </w:r>
      <w:proofErr w:type="gramEnd"/>
      <w:r w:rsidR="00025599" w:rsidRPr="00827ED8">
        <w:rPr>
          <w:rFonts w:ascii="Times New Roman" w:eastAsia="Times New Roman" w:hAnsi="Times New Roman" w:cs="Times New Roman"/>
          <w:bCs/>
          <w:color w:val="333333"/>
          <w:sz w:val="28"/>
          <w:szCs w:val="28"/>
          <w:lang w:eastAsia="ru-RU"/>
        </w:rPr>
        <w:t>аким методом исследуют рыбу на наличие метацеркарий трематод?</w:t>
      </w:r>
    </w:p>
    <w:p w:rsidR="00025599" w:rsidRPr="00827ED8" w:rsidRDefault="00025599" w:rsidP="009619F5">
      <w:pPr>
        <w:numPr>
          <w:ilvl w:val="0"/>
          <w:numId w:val="33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параллельных разрезов</w:t>
      </w:r>
    </w:p>
    <w:p w:rsidR="00025599" w:rsidRPr="00827ED8" w:rsidRDefault="00025599" w:rsidP="009619F5">
      <w:pPr>
        <w:numPr>
          <w:ilvl w:val="0"/>
          <w:numId w:val="33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исследования внутренних органов</w:t>
      </w:r>
    </w:p>
    <w:p w:rsidR="00025599" w:rsidRPr="00827ED8" w:rsidRDefault="00025599" w:rsidP="009619F5">
      <w:pPr>
        <w:numPr>
          <w:ilvl w:val="0"/>
          <w:numId w:val="33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компрессорным</w:t>
      </w:r>
    </w:p>
    <w:p w:rsidR="00025599" w:rsidRPr="00827ED8" w:rsidRDefault="00025599" w:rsidP="009619F5">
      <w:pPr>
        <w:numPr>
          <w:ilvl w:val="0"/>
          <w:numId w:val="33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переваривания в искусственном желудочном соке</w:t>
      </w:r>
    </w:p>
    <w:p w:rsidR="00025599" w:rsidRPr="00827ED8" w:rsidRDefault="00025599"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bCs/>
          <w:color w:val="333333"/>
          <w:sz w:val="28"/>
          <w:szCs w:val="28"/>
          <w:lang w:eastAsia="ru-RU"/>
        </w:rPr>
        <w:t>5.</w:t>
      </w:r>
      <w:r w:rsidR="007E2275">
        <w:rPr>
          <w:rFonts w:ascii="Times New Roman" w:eastAsia="Times New Roman" w:hAnsi="Times New Roman" w:cs="Times New Roman"/>
          <w:bCs/>
          <w:color w:val="333333"/>
          <w:sz w:val="28"/>
          <w:szCs w:val="28"/>
          <w:lang w:eastAsia="ru-RU"/>
        </w:rPr>
        <w:t>74</w:t>
      </w:r>
      <w:proofErr w:type="gramStart"/>
      <w:r w:rsidRPr="00827ED8">
        <w:rPr>
          <w:rFonts w:ascii="Times New Roman" w:eastAsia="Times New Roman" w:hAnsi="Times New Roman" w:cs="Times New Roman"/>
          <w:bCs/>
          <w:color w:val="333333"/>
          <w:sz w:val="28"/>
          <w:szCs w:val="28"/>
          <w:lang w:eastAsia="ru-RU"/>
        </w:rPr>
        <w:t xml:space="preserve"> К</w:t>
      </w:r>
      <w:proofErr w:type="gramEnd"/>
      <w:r w:rsidRPr="00827ED8">
        <w:rPr>
          <w:rFonts w:ascii="Times New Roman" w:eastAsia="Times New Roman" w:hAnsi="Times New Roman" w:cs="Times New Roman"/>
          <w:bCs/>
          <w:color w:val="333333"/>
          <w:sz w:val="28"/>
          <w:szCs w:val="28"/>
          <w:lang w:eastAsia="ru-RU"/>
        </w:rPr>
        <w:t>акой процент препаратов крови, имеющихся в лаборатории, считают достаточным для выборочного контрольного исследования:</w:t>
      </w:r>
    </w:p>
    <w:p w:rsidR="00025599" w:rsidRPr="00827ED8" w:rsidRDefault="00025599" w:rsidP="009619F5">
      <w:pPr>
        <w:numPr>
          <w:ilvl w:val="0"/>
          <w:numId w:val="33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10%</w:t>
      </w:r>
    </w:p>
    <w:p w:rsidR="00025599" w:rsidRPr="00827ED8" w:rsidRDefault="00025599" w:rsidP="009619F5">
      <w:pPr>
        <w:numPr>
          <w:ilvl w:val="0"/>
          <w:numId w:val="33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20%</w:t>
      </w:r>
    </w:p>
    <w:p w:rsidR="00025599" w:rsidRPr="00827ED8" w:rsidRDefault="00025599" w:rsidP="009619F5">
      <w:pPr>
        <w:numPr>
          <w:ilvl w:val="0"/>
          <w:numId w:val="33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30%</w:t>
      </w:r>
    </w:p>
    <w:p w:rsidR="00025599" w:rsidRPr="00827ED8" w:rsidRDefault="00025599" w:rsidP="009619F5">
      <w:pPr>
        <w:numPr>
          <w:ilvl w:val="0"/>
          <w:numId w:val="33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50%</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75</w:t>
      </w:r>
      <w:proofErr w:type="gramStart"/>
      <w:r w:rsidR="00025599" w:rsidRPr="00827ED8">
        <w:rPr>
          <w:rFonts w:ascii="Times New Roman" w:eastAsia="Times New Roman" w:hAnsi="Times New Roman" w:cs="Times New Roman"/>
          <w:bCs/>
          <w:color w:val="333333"/>
          <w:sz w:val="28"/>
          <w:szCs w:val="28"/>
          <w:lang w:eastAsia="ru-RU"/>
        </w:rPr>
        <w:t xml:space="preserve"> К</w:t>
      </w:r>
      <w:proofErr w:type="gramEnd"/>
      <w:r w:rsidR="00025599" w:rsidRPr="00827ED8">
        <w:rPr>
          <w:rFonts w:ascii="Times New Roman" w:eastAsia="Times New Roman" w:hAnsi="Times New Roman" w:cs="Times New Roman"/>
          <w:bCs/>
          <w:color w:val="333333"/>
          <w:sz w:val="28"/>
          <w:szCs w:val="28"/>
          <w:lang w:eastAsia="ru-RU"/>
        </w:rPr>
        <w:t>акие препараты крови необходимы для микроскопических исследований на малярию:</w:t>
      </w:r>
    </w:p>
    <w:p w:rsidR="00025599" w:rsidRPr="00827ED8" w:rsidRDefault="00025599" w:rsidP="009619F5">
      <w:pPr>
        <w:numPr>
          <w:ilvl w:val="0"/>
          <w:numId w:val="33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толстая капля</w:t>
      </w:r>
    </w:p>
    <w:p w:rsidR="00025599" w:rsidRPr="00827ED8" w:rsidRDefault="00025599" w:rsidP="009619F5">
      <w:pPr>
        <w:numPr>
          <w:ilvl w:val="0"/>
          <w:numId w:val="33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тонкий мазок</w:t>
      </w:r>
    </w:p>
    <w:p w:rsidR="00025599" w:rsidRPr="00827ED8" w:rsidRDefault="00025599" w:rsidP="009619F5">
      <w:pPr>
        <w:numPr>
          <w:ilvl w:val="0"/>
          <w:numId w:val="33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толстая капля и тонкий мазок</w:t>
      </w:r>
    </w:p>
    <w:p w:rsidR="00025599" w:rsidRPr="00827ED8" w:rsidRDefault="00025599" w:rsidP="009619F5">
      <w:pPr>
        <w:numPr>
          <w:ilvl w:val="0"/>
          <w:numId w:val="33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другие</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7</w:t>
      </w:r>
      <w:r>
        <w:rPr>
          <w:rFonts w:ascii="Times New Roman" w:eastAsia="Times New Roman" w:hAnsi="Times New Roman" w:cs="Times New Roman"/>
          <w:bCs/>
          <w:color w:val="333333"/>
          <w:sz w:val="28"/>
          <w:szCs w:val="28"/>
          <w:lang w:eastAsia="ru-RU"/>
        </w:rPr>
        <w:t>6</w:t>
      </w:r>
      <w:r w:rsidR="00025599" w:rsidRPr="00827ED8">
        <w:rPr>
          <w:rFonts w:ascii="Times New Roman" w:eastAsia="Times New Roman" w:hAnsi="Times New Roman" w:cs="Times New Roman"/>
          <w:bCs/>
          <w:color w:val="333333"/>
          <w:sz w:val="28"/>
          <w:szCs w:val="28"/>
          <w:lang w:eastAsia="ru-RU"/>
        </w:rPr>
        <w:t xml:space="preserve"> Основные методы лабораторной диагностики кишечного амебиаза:</w:t>
      </w:r>
    </w:p>
    <w:p w:rsidR="00025599" w:rsidRPr="00827ED8" w:rsidRDefault="00025599" w:rsidP="009619F5">
      <w:pPr>
        <w:numPr>
          <w:ilvl w:val="0"/>
          <w:numId w:val="33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нативные препараты из проб фекалий</w:t>
      </w:r>
    </w:p>
    <w:p w:rsidR="00025599" w:rsidRPr="00827ED8" w:rsidRDefault="00025599" w:rsidP="009619F5">
      <w:pPr>
        <w:numPr>
          <w:ilvl w:val="0"/>
          <w:numId w:val="33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исследование фекалий методом обогащения</w:t>
      </w:r>
    </w:p>
    <w:p w:rsidR="00025599" w:rsidRPr="00827ED8" w:rsidRDefault="00025599" w:rsidP="009619F5">
      <w:pPr>
        <w:numPr>
          <w:ilvl w:val="0"/>
          <w:numId w:val="33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заражение лабораторных животных</w:t>
      </w:r>
    </w:p>
    <w:p w:rsidR="00025599" w:rsidRPr="00827ED8" w:rsidRDefault="00025599" w:rsidP="009619F5">
      <w:pPr>
        <w:numPr>
          <w:ilvl w:val="0"/>
          <w:numId w:val="33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исследование гистологических препаратов, полученных при биопсии пораженных участков кишечника</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7</w:t>
      </w:r>
      <w:r>
        <w:rPr>
          <w:rFonts w:ascii="Times New Roman" w:eastAsia="Times New Roman" w:hAnsi="Times New Roman" w:cs="Times New Roman"/>
          <w:bCs/>
          <w:color w:val="333333"/>
          <w:sz w:val="28"/>
          <w:szCs w:val="28"/>
          <w:lang w:eastAsia="ru-RU"/>
        </w:rPr>
        <w:t>7</w:t>
      </w:r>
      <w:r w:rsidR="00025599" w:rsidRPr="00827ED8">
        <w:rPr>
          <w:rFonts w:ascii="Times New Roman" w:eastAsia="Times New Roman" w:hAnsi="Times New Roman" w:cs="Times New Roman"/>
          <w:bCs/>
          <w:color w:val="333333"/>
          <w:sz w:val="28"/>
          <w:szCs w:val="28"/>
          <w:lang w:eastAsia="ru-RU"/>
        </w:rPr>
        <w:t xml:space="preserve"> Вегетативные формы лямблий можно обнаружить </w:t>
      </w:r>
      <w:proofErr w:type="gramStart"/>
      <w:r w:rsidR="00025599" w:rsidRPr="00827ED8">
        <w:rPr>
          <w:rFonts w:ascii="Times New Roman" w:eastAsia="Times New Roman" w:hAnsi="Times New Roman" w:cs="Times New Roman"/>
          <w:bCs/>
          <w:color w:val="333333"/>
          <w:sz w:val="28"/>
          <w:szCs w:val="28"/>
          <w:lang w:eastAsia="ru-RU"/>
        </w:rPr>
        <w:t>в</w:t>
      </w:r>
      <w:proofErr w:type="gramEnd"/>
      <w:r w:rsidR="00025599" w:rsidRPr="00827ED8">
        <w:rPr>
          <w:rFonts w:ascii="Times New Roman" w:eastAsia="Times New Roman" w:hAnsi="Times New Roman" w:cs="Times New Roman"/>
          <w:bCs/>
          <w:color w:val="333333"/>
          <w:sz w:val="28"/>
          <w:szCs w:val="28"/>
          <w:lang w:eastAsia="ru-RU"/>
        </w:rPr>
        <w:t>:</w:t>
      </w:r>
    </w:p>
    <w:p w:rsidR="00025599" w:rsidRPr="00827ED8" w:rsidRDefault="00025599" w:rsidP="009619F5">
      <w:pPr>
        <w:numPr>
          <w:ilvl w:val="0"/>
          <w:numId w:val="33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 xml:space="preserve">оформленных </w:t>
      </w:r>
      <w:proofErr w:type="gramStart"/>
      <w:r w:rsidRPr="00827ED8">
        <w:rPr>
          <w:rFonts w:ascii="Times New Roman" w:eastAsia="Times New Roman" w:hAnsi="Times New Roman" w:cs="Times New Roman"/>
          <w:color w:val="333333"/>
          <w:sz w:val="28"/>
          <w:szCs w:val="28"/>
          <w:lang w:eastAsia="ru-RU"/>
        </w:rPr>
        <w:t>фекалиях</w:t>
      </w:r>
      <w:proofErr w:type="gramEnd"/>
    </w:p>
    <w:p w:rsidR="00025599" w:rsidRPr="00827ED8" w:rsidRDefault="00025599" w:rsidP="009619F5">
      <w:pPr>
        <w:numPr>
          <w:ilvl w:val="0"/>
          <w:numId w:val="33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 xml:space="preserve">дуоденальном </w:t>
      </w:r>
      <w:proofErr w:type="gramStart"/>
      <w:r w:rsidRPr="00827ED8">
        <w:rPr>
          <w:rFonts w:ascii="Times New Roman" w:eastAsia="Times New Roman" w:hAnsi="Times New Roman" w:cs="Times New Roman"/>
          <w:color w:val="333333"/>
          <w:sz w:val="28"/>
          <w:szCs w:val="28"/>
          <w:lang w:eastAsia="ru-RU"/>
        </w:rPr>
        <w:t>содержимом</w:t>
      </w:r>
      <w:proofErr w:type="gramEnd"/>
    </w:p>
    <w:p w:rsidR="00025599" w:rsidRPr="00827ED8" w:rsidRDefault="00025599" w:rsidP="009619F5">
      <w:pPr>
        <w:numPr>
          <w:ilvl w:val="0"/>
          <w:numId w:val="33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моче</w:t>
      </w:r>
    </w:p>
    <w:p w:rsidR="00025599" w:rsidRPr="00827ED8" w:rsidRDefault="00025599" w:rsidP="009619F5">
      <w:pPr>
        <w:numPr>
          <w:ilvl w:val="0"/>
          <w:numId w:val="33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 xml:space="preserve">свежевыделенных жидких </w:t>
      </w:r>
      <w:proofErr w:type="gramStart"/>
      <w:r w:rsidRPr="00827ED8">
        <w:rPr>
          <w:rFonts w:ascii="Times New Roman" w:eastAsia="Times New Roman" w:hAnsi="Times New Roman" w:cs="Times New Roman"/>
          <w:color w:val="333333"/>
          <w:sz w:val="28"/>
          <w:szCs w:val="28"/>
          <w:lang w:eastAsia="ru-RU"/>
        </w:rPr>
        <w:t>фекалиях</w:t>
      </w:r>
      <w:proofErr w:type="gramEnd"/>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7</w:t>
      </w:r>
      <w:r>
        <w:rPr>
          <w:rFonts w:ascii="Times New Roman" w:eastAsia="Times New Roman" w:hAnsi="Times New Roman" w:cs="Times New Roman"/>
          <w:bCs/>
          <w:color w:val="333333"/>
          <w:sz w:val="28"/>
          <w:szCs w:val="28"/>
          <w:lang w:eastAsia="ru-RU"/>
        </w:rPr>
        <w:t>8</w:t>
      </w:r>
      <w:r w:rsidR="00025599" w:rsidRPr="00827ED8">
        <w:rPr>
          <w:rFonts w:ascii="Times New Roman" w:eastAsia="Times New Roman" w:hAnsi="Times New Roman" w:cs="Times New Roman"/>
          <w:bCs/>
          <w:color w:val="333333"/>
          <w:sz w:val="28"/>
          <w:szCs w:val="28"/>
          <w:lang w:eastAsia="ru-RU"/>
        </w:rPr>
        <w:t xml:space="preserve"> Основным методом выявления малярийных паразитов является:</w:t>
      </w:r>
    </w:p>
    <w:p w:rsidR="00025599" w:rsidRPr="00827ED8" w:rsidRDefault="00025599" w:rsidP="009619F5">
      <w:pPr>
        <w:numPr>
          <w:ilvl w:val="0"/>
          <w:numId w:val="33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ПЦР</w:t>
      </w:r>
    </w:p>
    <w:p w:rsidR="00025599" w:rsidRPr="00827ED8" w:rsidRDefault="00025599" w:rsidP="009619F5">
      <w:pPr>
        <w:numPr>
          <w:ilvl w:val="0"/>
          <w:numId w:val="33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ИФА</w:t>
      </w:r>
    </w:p>
    <w:p w:rsidR="00025599" w:rsidRPr="00827ED8" w:rsidRDefault="00025599" w:rsidP="009619F5">
      <w:pPr>
        <w:numPr>
          <w:ilvl w:val="0"/>
          <w:numId w:val="33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микроскопия</w:t>
      </w:r>
    </w:p>
    <w:p w:rsidR="00025599" w:rsidRPr="00827ED8" w:rsidRDefault="00025599" w:rsidP="009619F5">
      <w:pPr>
        <w:numPr>
          <w:ilvl w:val="0"/>
          <w:numId w:val="33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proofErr w:type="gramStart"/>
      <w:r w:rsidRPr="00827ED8">
        <w:rPr>
          <w:rFonts w:ascii="Times New Roman" w:eastAsia="Times New Roman" w:hAnsi="Times New Roman" w:cs="Times New Roman"/>
          <w:color w:val="333333"/>
          <w:sz w:val="28"/>
          <w:szCs w:val="28"/>
          <w:lang w:eastAsia="ru-RU"/>
        </w:rPr>
        <w:t>экспресс-тесты</w:t>
      </w:r>
      <w:proofErr w:type="gramEnd"/>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79</w:t>
      </w:r>
      <w:proofErr w:type="gramStart"/>
      <w:r w:rsidR="00025599" w:rsidRPr="00827ED8">
        <w:rPr>
          <w:rFonts w:ascii="Times New Roman" w:eastAsia="Times New Roman" w:hAnsi="Times New Roman" w:cs="Times New Roman"/>
          <w:bCs/>
          <w:color w:val="333333"/>
          <w:sz w:val="28"/>
          <w:szCs w:val="28"/>
          <w:lang w:eastAsia="ru-RU"/>
        </w:rPr>
        <w:t xml:space="preserve"> К</w:t>
      </w:r>
      <w:proofErr w:type="gramEnd"/>
      <w:r w:rsidR="00025599" w:rsidRPr="00827ED8">
        <w:rPr>
          <w:rFonts w:ascii="Times New Roman" w:eastAsia="Times New Roman" w:hAnsi="Times New Roman" w:cs="Times New Roman"/>
          <w:bCs/>
          <w:color w:val="333333"/>
          <w:sz w:val="28"/>
          <w:szCs w:val="28"/>
          <w:lang w:eastAsia="ru-RU"/>
        </w:rPr>
        <w:t xml:space="preserve"> прямым паразитологическим методам диагностики относятся:</w:t>
      </w:r>
    </w:p>
    <w:p w:rsidR="00025599" w:rsidRPr="00827ED8" w:rsidRDefault="00025599" w:rsidP="009619F5">
      <w:pPr>
        <w:numPr>
          <w:ilvl w:val="0"/>
          <w:numId w:val="33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микроскопия биологических жидкостей и тканей</w:t>
      </w:r>
    </w:p>
    <w:p w:rsidR="00025599" w:rsidRPr="00827ED8" w:rsidRDefault="00025599" w:rsidP="009619F5">
      <w:pPr>
        <w:numPr>
          <w:ilvl w:val="0"/>
          <w:numId w:val="33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генодиагностика</w:t>
      </w:r>
    </w:p>
    <w:p w:rsidR="00025599" w:rsidRPr="00827ED8" w:rsidRDefault="00025599" w:rsidP="009619F5">
      <w:pPr>
        <w:numPr>
          <w:ilvl w:val="0"/>
          <w:numId w:val="33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ксенодиагностика</w:t>
      </w:r>
    </w:p>
    <w:p w:rsidR="00025599" w:rsidRPr="00827ED8" w:rsidRDefault="00025599" w:rsidP="009619F5">
      <w:pPr>
        <w:numPr>
          <w:ilvl w:val="0"/>
          <w:numId w:val="33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кожные тесты</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8</w:t>
      </w:r>
      <w:proofErr w:type="gramStart"/>
      <w:r w:rsidR="00025599" w:rsidRPr="00827ED8">
        <w:rPr>
          <w:rFonts w:ascii="Times New Roman" w:eastAsia="Times New Roman" w:hAnsi="Times New Roman" w:cs="Times New Roman"/>
          <w:bCs/>
          <w:color w:val="333333"/>
          <w:sz w:val="28"/>
          <w:szCs w:val="28"/>
          <w:lang w:eastAsia="ru-RU"/>
        </w:rPr>
        <w:t xml:space="preserve"> Д</w:t>
      </w:r>
      <w:proofErr w:type="gramEnd"/>
      <w:r w:rsidR="00025599" w:rsidRPr="00827ED8">
        <w:rPr>
          <w:rFonts w:ascii="Times New Roman" w:eastAsia="Times New Roman" w:hAnsi="Times New Roman" w:cs="Times New Roman"/>
          <w:bCs/>
          <w:color w:val="333333"/>
          <w:sz w:val="28"/>
          <w:szCs w:val="28"/>
          <w:lang w:eastAsia="ru-RU"/>
        </w:rPr>
        <w:t>ля лабораторной диагностики парагонимоза используют следующие методы:</w:t>
      </w:r>
    </w:p>
    <w:p w:rsidR="00025599" w:rsidRPr="00827ED8" w:rsidRDefault="00025599" w:rsidP="009619F5">
      <w:pPr>
        <w:numPr>
          <w:ilvl w:val="0"/>
          <w:numId w:val="34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копроскопию</w:t>
      </w:r>
    </w:p>
    <w:p w:rsidR="00025599" w:rsidRPr="00827ED8" w:rsidRDefault="00025599" w:rsidP="009619F5">
      <w:pPr>
        <w:numPr>
          <w:ilvl w:val="0"/>
          <w:numId w:val="34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методы серодиагностики</w:t>
      </w:r>
    </w:p>
    <w:p w:rsidR="00025599" w:rsidRPr="00827ED8" w:rsidRDefault="00025599" w:rsidP="009619F5">
      <w:pPr>
        <w:numPr>
          <w:ilvl w:val="0"/>
          <w:numId w:val="34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микроскопию мокроты</w:t>
      </w:r>
    </w:p>
    <w:p w:rsidR="00025599" w:rsidRPr="00827ED8" w:rsidRDefault="00025599" w:rsidP="009619F5">
      <w:pPr>
        <w:numPr>
          <w:ilvl w:val="0"/>
          <w:numId w:val="34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микроскопию крови</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8</w:t>
      </w:r>
      <w:r>
        <w:rPr>
          <w:rFonts w:ascii="Times New Roman" w:eastAsia="Times New Roman" w:hAnsi="Times New Roman" w:cs="Times New Roman"/>
          <w:bCs/>
          <w:color w:val="333333"/>
          <w:sz w:val="28"/>
          <w:szCs w:val="28"/>
          <w:lang w:eastAsia="ru-RU"/>
        </w:rPr>
        <w:t>1</w:t>
      </w:r>
      <w:proofErr w:type="gramStart"/>
      <w:r w:rsidR="00025599" w:rsidRPr="00827ED8">
        <w:rPr>
          <w:rFonts w:ascii="Times New Roman" w:eastAsia="Times New Roman" w:hAnsi="Times New Roman" w:cs="Times New Roman"/>
          <w:bCs/>
          <w:color w:val="333333"/>
          <w:sz w:val="28"/>
          <w:szCs w:val="28"/>
          <w:lang w:eastAsia="ru-RU"/>
        </w:rPr>
        <w:t xml:space="preserve"> Д</w:t>
      </w:r>
      <w:proofErr w:type="gramEnd"/>
      <w:r w:rsidR="00025599" w:rsidRPr="00827ED8">
        <w:rPr>
          <w:rFonts w:ascii="Times New Roman" w:eastAsia="Times New Roman" w:hAnsi="Times New Roman" w:cs="Times New Roman"/>
          <w:bCs/>
          <w:color w:val="333333"/>
          <w:sz w:val="28"/>
          <w:szCs w:val="28"/>
          <w:lang w:eastAsia="ru-RU"/>
        </w:rPr>
        <w:t>ля лабораторной диагностики описторхоза используют следующие методы:</w:t>
      </w:r>
    </w:p>
    <w:p w:rsidR="00025599" w:rsidRPr="00827ED8" w:rsidRDefault="00025599" w:rsidP="009619F5">
      <w:pPr>
        <w:numPr>
          <w:ilvl w:val="0"/>
          <w:numId w:val="34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копроскопию</w:t>
      </w:r>
    </w:p>
    <w:p w:rsidR="00025599" w:rsidRPr="00827ED8" w:rsidRDefault="00025599" w:rsidP="009619F5">
      <w:pPr>
        <w:numPr>
          <w:ilvl w:val="0"/>
          <w:numId w:val="34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методы серодиагностики</w:t>
      </w:r>
    </w:p>
    <w:p w:rsidR="00025599" w:rsidRPr="00827ED8" w:rsidRDefault="00025599" w:rsidP="009619F5">
      <w:pPr>
        <w:numPr>
          <w:ilvl w:val="0"/>
          <w:numId w:val="34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рентгенографию брюшной полости</w:t>
      </w:r>
    </w:p>
    <w:p w:rsidR="00025599" w:rsidRPr="00827ED8" w:rsidRDefault="00025599" w:rsidP="009619F5">
      <w:pPr>
        <w:numPr>
          <w:ilvl w:val="0"/>
          <w:numId w:val="34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микроскопию крови</w:t>
      </w:r>
    </w:p>
    <w:p w:rsidR="00025599" w:rsidRPr="00827ED8" w:rsidRDefault="00025599" w:rsidP="00827ED8">
      <w:pPr>
        <w:shd w:val="clear" w:color="auto" w:fill="FFFFFF"/>
        <w:tabs>
          <w:tab w:val="left" w:pos="993"/>
        </w:tabs>
        <w:spacing w:after="0" w:line="360" w:lineRule="auto"/>
        <w:ind w:firstLine="709"/>
        <w:rPr>
          <w:rFonts w:ascii="Times New Roman" w:eastAsia="Times New Roman" w:hAnsi="Times New Roman" w:cs="Times New Roman"/>
          <w:color w:val="333333"/>
          <w:sz w:val="28"/>
          <w:szCs w:val="28"/>
          <w:lang w:eastAsia="ru-RU"/>
        </w:rPr>
      </w:pP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lastRenderedPageBreak/>
        <w:t>5.</w:t>
      </w:r>
      <w:r w:rsidR="00025599" w:rsidRPr="00827ED8">
        <w:rPr>
          <w:rFonts w:ascii="Times New Roman" w:eastAsia="Times New Roman" w:hAnsi="Times New Roman" w:cs="Times New Roman"/>
          <w:bCs/>
          <w:color w:val="333333"/>
          <w:sz w:val="28"/>
          <w:szCs w:val="28"/>
          <w:lang w:eastAsia="ru-RU"/>
        </w:rPr>
        <w:t>8</w:t>
      </w:r>
      <w:r>
        <w:rPr>
          <w:rFonts w:ascii="Times New Roman" w:eastAsia="Times New Roman" w:hAnsi="Times New Roman" w:cs="Times New Roman"/>
          <w:bCs/>
          <w:color w:val="333333"/>
          <w:sz w:val="28"/>
          <w:szCs w:val="28"/>
          <w:lang w:eastAsia="ru-RU"/>
        </w:rPr>
        <w:t>2</w:t>
      </w:r>
      <w:proofErr w:type="gramStart"/>
      <w:r w:rsidR="00025599" w:rsidRPr="00827ED8">
        <w:rPr>
          <w:rFonts w:ascii="Times New Roman" w:eastAsia="Times New Roman" w:hAnsi="Times New Roman" w:cs="Times New Roman"/>
          <w:bCs/>
          <w:color w:val="333333"/>
          <w:sz w:val="28"/>
          <w:szCs w:val="28"/>
          <w:lang w:eastAsia="ru-RU"/>
        </w:rPr>
        <w:t xml:space="preserve"> Д</w:t>
      </w:r>
      <w:proofErr w:type="gramEnd"/>
      <w:r w:rsidR="00025599" w:rsidRPr="00827ED8">
        <w:rPr>
          <w:rFonts w:ascii="Times New Roman" w:eastAsia="Times New Roman" w:hAnsi="Times New Roman" w:cs="Times New Roman"/>
          <w:bCs/>
          <w:color w:val="333333"/>
          <w:sz w:val="28"/>
          <w:szCs w:val="28"/>
          <w:lang w:eastAsia="ru-RU"/>
        </w:rPr>
        <w:t>ля лабораторной диагностики внекишечных форм амебиаза используют следующие методы:</w:t>
      </w:r>
    </w:p>
    <w:p w:rsidR="00025599" w:rsidRPr="00827ED8" w:rsidRDefault="00025599" w:rsidP="009619F5">
      <w:pPr>
        <w:numPr>
          <w:ilvl w:val="0"/>
          <w:numId w:val="34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копроскопию</w:t>
      </w:r>
    </w:p>
    <w:p w:rsidR="00025599" w:rsidRPr="00827ED8" w:rsidRDefault="00025599" w:rsidP="009619F5">
      <w:pPr>
        <w:numPr>
          <w:ilvl w:val="0"/>
          <w:numId w:val="34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методы серодиагностики</w:t>
      </w:r>
    </w:p>
    <w:p w:rsidR="00025599" w:rsidRPr="00827ED8" w:rsidRDefault="00025599" w:rsidP="009619F5">
      <w:pPr>
        <w:numPr>
          <w:ilvl w:val="0"/>
          <w:numId w:val="34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ПЦР</w:t>
      </w:r>
    </w:p>
    <w:p w:rsidR="00025599" w:rsidRPr="00827ED8" w:rsidRDefault="00025599" w:rsidP="009619F5">
      <w:pPr>
        <w:numPr>
          <w:ilvl w:val="0"/>
          <w:numId w:val="34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микроскопию крови</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8</w:t>
      </w:r>
      <w:r>
        <w:rPr>
          <w:rFonts w:ascii="Times New Roman" w:eastAsia="Times New Roman" w:hAnsi="Times New Roman" w:cs="Times New Roman"/>
          <w:bCs/>
          <w:color w:val="333333"/>
          <w:sz w:val="28"/>
          <w:szCs w:val="28"/>
          <w:lang w:eastAsia="ru-RU"/>
        </w:rPr>
        <w:t>3</w:t>
      </w:r>
      <w:proofErr w:type="gramStart"/>
      <w:r w:rsidR="00025599" w:rsidRPr="00827ED8">
        <w:rPr>
          <w:rFonts w:ascii="Times New Roman" w:eastAsia="Times New Roman" w:hAnsi="Times New Roman" w:cs="Times New Roman"/>
          <w:bCs/>
          <w:color w:val="333333"/>
          <w:sz w:val="28"/>
          <w:szCs w:val="28"/>
          <w:lang w:eastAsia="ru-RU"/>
        </w:rPr>
        <w:t xml:space="preserve"> Д</w:t>
      </w:r>
      <w:proofErr w:type="gramEnd"/>
      <w:r w:rsidR="00025599" w:rsidRPr="00827ED8">
        <w:rPr>
          <w:rFonts w:ascii="Times New Roman" w:eastAsia="Times New Roman" w:hAnsi="Times New Roman" w:cs="Times New Roman"/>
          <w:bCs/>
          <w:color w:val="333333"/>
          <w:sz w:val="28"/>
          <w:szCs w:val="28"/>
          <w:lang w:eastAsia="ru-RU"/>
        </w:rPr>
        <w:t>ля лабораторной диагностики токсокароза используют следующие методы:</w:t>
      </w:r>
    </w:p>
    <w:p w:rsidR="00025599" w:rsidRPr="00827ED8" w:rsidRDefault="00025599" w:rsidP="009619F5">
      <w:pPr>
        <w:numPr>
          <w:ilvl w:val="0"/>
          <w:numId w:val="34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копроскопию</w:t>
      </w:r>
    </w:p>
    <w:p w:rsidR="00025599" w:rsidRPr="00827ED8" w:rsidRDefault="00025599" w:rsidP="009619F5">
      <w:pPr>
        <w:numPr>
          <w:ilvl w:val="0"/>
          <w:numId w:val="34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методы серодиагностики</w:t>
      </w:r>
    </w:p>
    <w:p w:rsidR="00025599" w:rsidRPr="00827ED8" w:rsidRDefault="00025599" w:rsidP="009619F5">
      <w:pPr>
        <w:numPr>
          <w:ilvl w:val="0"/>
          <w:numId w:val="34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ПЦР</w:t>
      </w:r>
    </w:p>
    <w:p w:rsidR="00025599" w:rsidRPr="00827ED8" w:rsidRDefault="00025599" w:rsidP="009619F5">
      <w:pPr>
        <w:numPr>
          <w:ilvl w:val="0"/>
          <w:numId w:val="34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микроскопию крови</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8</w:t>
      </w:r>
      <w:r>
        <w:rPr>
          <w:rFonts w:ascii="Times New Roman" w:eastAsia="Times New Roman" w:hAnsi="Times New Roman" w:cs="Times New Roman"/>
          <w:bCs/>
          <w:color w:val="333333"/>
          <w:sz w:val="28"/>
          <w:szCs w:val="28"/>
          <w:lang w:eastAsia="ru-RU"/>
        </w:rPr>
        <w:t>4</w:t>
      </w:r>
      <w:proofErr w:type="gramStart"/>
      <w:r w:rsidR="00025599" w:rsidRPr="00827ED8">
        <w:rPr>
          <w:rFonts w:ascii="Times New Roman" w:eastAsia="Times New Roman" w:hAnsi="Times New Roman" w:cs="Times New Roman"/>
          <w:bCs/>
          <w:color w:val="333333"/>
          <w:sz w:val="28"/>
          <w:szCs w:val="28"/>
          <w:lang w:eastAsia="ru-RU"/>
        </w:rPr>
        <w:t xml:space="preserve"> Д</w:t>
      </w:r>
      <w:proofErr w:type="gramEnd"/>
      <w:r w:rsidR="00025599" w:rsidRPr="00827ED8">
        <w:rPr>
          <w:rFonts w:ascii="Times New Roman" w:eastAsia="Times New Roman" w:hAnsi="Times New Roman" w:cs="Times New Roman"/>
          <w:bCs/>
          <w:color w:val="333333"/>
          <w:sz w:val="28"/>
          <w:szCs w:val="28"/>
          <w:lang w:eastAsia="ru-RU"/>
        </w:rPr>
        <w:t>ля лабораторной диагностики трихинеллеза используют следующие методы:</w:t>
      </w:r>
    </w:p>
    <w:p w:rsidR="00025599" w:rsidRPr="00827ED8" w:rsidRDefault="00025599" w:rsidP="009619F5">
      <w:pPr>
        <w:numPr>
          <w:ilvl w:val="0"/>
          <w:numId w:val="34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копроскопию</w:t>
      </w:r>
    </w:p>
    <w:p w:rsidR="00025599" w:rsidRPr="00827ED8" w:rsidRDefault="00025599" w:rsidP="009619F5">
      <w:pPr>
        <w:numPr>
          <w:ilvl w:val="0"/>
          <w:numId w:val="34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методы серодиагностики</w:t>
      </w:r>
    </w:p>
    <w:p w:rsidR="00025599" w:rsidRPr="00827ED8" w:rsidRDefault="00025599" w:rsidP="009619F5">
      <w:pPr>
        <w:numPr>
          <w:ilvl w:val="0"/>
          <w:numId w:val="34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ПЦР</w:t>
      </w:r>
    </w:p>
    <w:p w:rsidR="00025599" w:rsidRPr="00827ED8" w:rsidRDefault="00025599" w:rsidP="009619F5">
      <w:pPr>
        <w:numPr>
          <w:ilvl w:val="0"/>
          <w:numId w:val="34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микроскопию крови</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8</w:t>
      </w:r>
      <w:r>
        <w:rPr>
          <w:rFonts w:ascii="Times New Roman" w:eastAsia="Times New Roman" w:hAnsi="Times New Roman" w:cs="Times New Roman"/>
          <w:bCs/>
          <w:color w:val="333333"/>
          <w:sz w:val="28"/>
          <w:szCs w:val="28"/>
          <w:lang w:eastAsia="ru-RU"/>
        </w:rPr>
        <w:t>5</w:t>
      </w:r>
      <w:proofErr w:type="gramStart"/>
      <w:r w:rsidR="00025599" w:rsidRPr="00827ED8">
        <w:rPr>
          <w:rFonts w:ascii="Times New Roman" w:eastAsia="Times New Roman" w:hAnsi="Times New Roman" w:cs="Times New Roman"/>
          <w:bCs/>
          <w:color w:val="333333"/>
          <w:sz w:val="28"/>
          <w:szCs w:val="28"/>
          <w:lang w:eastAsia="ru-RU"/>
        </w:rPr>
        <w:t xml:space="preserve"> Д</w:t>
      </w:r>
      <w:proofErr w:type="gramEnd"/>
      <w:r w:rsidR="00025599" w:rsidRPr="00827ED8">
        <w:rPr>
          <w:rFonts w:ascii="Times New Roman" w:eastAsia="Times New Roman" w:hAnsi="Times New Roman" w:cs="Times New Roman"/>
          <w:bCs/>
          <w:color w:val="333333"/>
          <w:sz w:val="28"/>
          <w:szCs w:val="28"/>
          <w:lang w:eastAsia="ru-RU"/>
        </w:rPr>
        <w:t>ля какого вида малярийных паразитов характерно наличие в периферической крови большого числа мелких кольцевидных трофозоитов:</w:t>
      </w:r>
    </w:p>
    <w:p w:rsidR="00025599" w:rsidRPr="00827ED8" w:rsidRDefault="00025599" w:rsidP="009619F5">
      <w:pPr>
        <w:numPr>
          <w:ilvl w:val="0"/>
          <w:numId w:val="34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vivax</w:t>
      </w:r>
    </w:p>
    <w:p w:rsidR="00025599" w:rsidRPr="00827ED8" w:rsidRDefault="00025599" w:rsidP="009619F5">
      <w:pPr>
        <w:numPr>
          <w:ilvl w:val="0"/>
          <w:numId w:val="34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falciparum</w:t>
      </w:r>
    </w:p>
    <w:p w:rsidR="00025599" w:rsidRPr="00827ED8" w:rsidRDefault="00025599" w:rsidP="009619F5">
      <w:pPr>
        <w:numPr>
          <w:ilvl w:val="0"/>
          <w:numId w:val="34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malariae</w:t>
      </w:r>
    </w:p>
    <w:p w:rsidR="00025599" w:rsidRPr="00827ED8" w:rsidRDefault="00025599" w:rsidP="009619F5">
      <w:pPr>
        <w:numPr>
          <w:ilvl w:val="0"/>
          <w:numId w:val="34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ovale</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8</w:t>
      </w:r>
      <w:r>
        <w:rPr>
          <w:rFonts w:ascii="Times New Roman" w:eastAsia="Times New Roman" w:hAnsi="Times New Roman" w:cs="Times New Roman"/>
          <w:bCs/>
          <w:color w:val="333333"/>
          <w:sz w:val="28"/>
          <w:szCs w:val="28"/>
          <w:lang w:eastAsia="ru-RU"/>
        </w:rPr>
        <w:t>6</w:t>
      </w:r>
      <w:proofErr w:type="gramStart"/>
      <w:r w:rsidR="00025599" w:rsidRPr="00827ED8">
        <w:rPr>
          <w:rFonts w:ascii="Times New Roman" w:eastAsia="Times New Roman" w:hAnsi="Times New Roman" w:cs="Times New Roman"/>
          <w:bCs/>
          <w:color w:val="333333"/>
          <w:sz w:val="28"/>
          <w:szCs w:val="28"/>
          <w:lang w:eastAsia="ru-RU"/>
        </w:rPr>
        <w:t xml:space="preserve"> К</w:t>
      </w:r>
      <w:proofErr w:type="gramEnd"/>
      <w:r w:rsidR="00025599" w:rsidRPr="00827ED8">
        <w:rPr>
          <w:rFonts w:ascii="Times New Roman" w:eastAsia="Times New Roman" w:hAnsi="Times New Roman" w:cs="Times New Roman"/>
          <w:bCs/>
          <w:color w:val="333333"/>
          <w:sz w:val="28"/>
          <w:szCs w:val="28"/>
          <w:lang w:eastAsia="ru-RU"/>
        </w:rPr>
        <w:t>акие кишечные гельминты требуют специфических методов диагностики?</w:t>
      </w:r>
    </w:p>
    <w:p w:rsidR="00025599" w:rsidRPr="00827ED8" w:rsidRDefault="00025599" w:rsidP="009619F5">
      <w:pPr>
        <w:numPr>
          <w:ilvl w:val="0"/>
          <w:numId w:val="34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власоглав</w:t>
      </w:r>
    </w:p>
    <w:p w:rsidR="00025599" w:rsidRPr="00827ED8" w:rsidRDefault="00025599" w:rsidP="009619F5">
      <w:pPr>
        <w:numPr>
          <w:ilvl w:val="0"/>
          <w:numId w:val="34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анкилостома</w:t>
      </w:r>
    </w:p>
    <w:p w:rsidR="00025599" w:rsidRPr="00827ED8" w:rsidRDefault="00025599" w:rsidP="009619F5">
      <w:pPr>
        <w:numPr>
          <w:ilvl w:val="0"/>
          <w:numId w:val="34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стронгилоид</w:t>
      </w:r>
    </w:p>
    <w:p w:rsidR="00025599" w:rsidRPr="00827ED8" w:rsidRDefault="00025599" w:rsidP="009619F5">
      <w:pPr>
        <w:numPr>
          <w:ilvl w:val="0"/>
          <w:numId w:val="34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острица</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5.</w:t>
      </w:r>
      <w:r w:rsidR="00025599" w:rsidRPr="00827ED8">
        <w:rPr>
          <w:rFonts w:ascii="Times New Roman" w:eastAsia="Times New Roman" w:hAnsi="Times New Roman" w:cs="Times New Roman"/>
          <w:bCs/>
          <w:color w:val="333333"/>
          <w:sz w:val="28"/>
          <w:szCs w:val="28"/>
          <w:lang w:eastAsia="ru-RU"/>
        </w:rPr>
        <w:t>8</w:t>
      </w:r>
      <w:r>
        <w:rPr>
          <w:rFonts w:ascii="Times New Roman" w:eastAsia="Times New Roman" w:hAnsi="Times New Roman" w:cs="Times New Roman"/>
          <w:bCs/>
          <w:color w:val="333333"/>
          <w:sz w:val="28"/>
          <w:szCs w:val="28"/>
          <w:lang w:eastAsia="ru-RU"/>
        </w:rPr>
        <w:t>7</w:t>
      </w:r>
      <w:proofErr w:type="gramStart"/>
      <w:r w:rsidR="00025599" w:rsidRPr="00827ED8">
        <w:rPr>
          <w:rFonts w:ascii="Times New Roman" w:eastAsia="Times New Roman" w:hAnsi="Times New Roman" w:cs="Times New Roman"/>
          <w:bCs/>
          <w:color w:val="333333"/>
          <w:sz w:val="28"/>
          <w:szCs w:val="28"/>
          <w:lang w:eastAsia="ru-RU"/>
        </w:rPr>
        <w:t xml:space="preserve"> К</w:t>
      </w:r>
      <w:proofErr w:type="gramEnd"/>
      <w:r w:rsidR="00025599" w:rsidRPr="00827ED8">
        <w:rPr>
          <w:rFonts w:ascii="Times New Roman" w:eastAsia="Times New Roman" w:hAnsi="Times New Roman" w:cs="Times New Roman"/>
          <w:bCs/>
          <w:color w:val="333333"/>
          <w:sz w:val="28"/>
          <w:szCs w:val="28"/>
          <w:lang w:eastAsia="ru-RU"/>
        </w:rPr>
        <w:t>аким из перечисленных методов возможно обнаружение цист простейших, яиц и личинок гельминтов одновременно?</w:t>
      </w:r>
    </w:p>
    <w:p w:rsidR="00025599" w:rsidRPr="00827ED8" w:rsidRDefault="00025599" w:rsidP="009619F5">
      <w:pPr>
        <w:numPr>
          <w:ilvl w:val="0"/>
          <w:numId w:val="34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Като</w:t>
      </w:r>
    </w:p>
    <w:p w:rsidR="00025599" w:rsidRPr="00827ED8" w:rsidRDefault="00025599" w:rsidP="009619F5">
      <w:pPr>
        <w:numPr>
          <w:ilvl w:val="0"/>
          <w:numId w:val="34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proofErr w:type="gramStart"/>
      <w:r w:rsidRPr="00827ED8">
        <w:rPr>
          <w:rFonts w:ascii="Times New Roman" w:eastAsia="Times New Roman" w:hAnsi="Times New Roman" w:cs="Times New Roman"/>
          <w:color w:val="333333"/>
          <w:sz w:val="28"/>
          <w:szCs w:val="28"/>
          <w:lang w:eastAsia="ru-RU"/>
        </w:rPr>
        <w:t>эфир-уксусный</w:t>
      </w:r>
      <w:proofErr w:type="gramEnd"/>
    </w:p>
    <w:p w:rsidR="00025599" w:rsidRPr="00827ED8" w:rsidRDefault="00025599" w:rsidP="009619F5">
      <w:pPr>
        <w:numPr>
          <w:ilvl w:val="0"/>
          <w:numId w:val="34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proofErr w:type="gramStart"/>
      <w:r w:rsidRPr="00827ED8">
        <w:rPr>
          <w:rFonts w:ascii="Times New Roman" w:eastAsia="Times New Roman" w:hAnsi="Times New Roman" w:cs="Times New Roman"/>
          <w:color w:val="333333"/>
          <w:sz w:val="28"/>
          <w:szCs w:val="28"/>
          <w:lang w:eastAsia="ru-RU"/>
        </w:rPr>
        <w:t>эфир-формалиновый</w:t>
      </w:r>
      <w:proofErr w:type="gramEnd"/>
    </w:p>
    <w:p w:rsidR="00025599" w:rsidRPr="00827ED8" w:rsidRDefault="00025599" w:rsidP="009619F5">
      <w:pPr>
        <w:numPr>
          <w:ilvl w:val="0"/>
          <w:numId w:val="34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флотационный</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8</w:t>
      </w:r>
      <w:r>
        <w:rPr>
          <w:rFonts w:ascii="Times New Roman" w:eastAsia="Times New Roman" w:hAnsi="Times New Roman" w:cs="Times New Roman"/>
          <w:bCs/>
          <w:color w:val="333333"/>
          <w:sz w:val="28"/>
          <w:szCs w:val="28"/>
          <w:lang w:eastAsia="ru-RU"/>
        </w:rPr>
        <w:t>8</w:t>
      </w:r>
      <w:proofErr w:type="gramStart"/>
      <w:r w:rsidR="00025599" w:rsidRPr="00827ED8">
        <w:rPr>
          <w:rFonts w:ascii="Times New Roman" w:eastAsia="Times New Roman" w:hAnsi="Times New Roman" w:cs="Times New Roman"/>
          <w:bCs/>
          <w:color w:val="333333"/>
          <w:sz w:val="28"/>
          <w:szCs w:val="28"/>
          <w:lang w:eastAsia="ru-RU"/>
        </w:rPr>
        <w:t xml:space="preserve"> Н</w:t>
      </w:r>
      <w:proofErr w:type="gramEnd"/>
      <w:r w:rsidR="00025599" w:rsidRPr="00827ED8">
        <w:rPr>
          <w:rFonts w:ascii="Times New Roman" w:eastAsia="Times New Roman" w:hAnsi="Times New Roman" w:cs="Times New Roman"/>
          <w:bCs/>
          <w:color w:val="333333"/>
          <w:sz w:val="28"/>
          <w:szCs w:val="28"/>
          <w:lang w:eastAsia="ru-RU"/>
        </w:rPr>
        <w:t>аиболее оптимальный метод при проведении массовых обследований на кишечные гельминтозы (кроме энтеробиоза):</w:t>
      </w:r>
    </w:p>
    <w:p w:rsidR="00025599" w:rsidRPr="00827ED8" w:rsidRDefault="00025599" w:rsidP="009619F5">
      <w:pPr>
        <w:numPr>
          <w:ilvl w:val="0"/>
          <w:numId w:val="34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Като</w:t>
      </w:r>
    </w:p>
    <w:p w:rsidR="00025599" w:rsidRPr="00827ED8" w:rsidRDefault="00025599" w:rsidP="009619F5">
      <w:pPr>
        <w:numPr>
          <w:ilvl w:val="0"/>
          <w:numId w:val="34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Рабиновича</w:t>
      </w:r>
    </w:p>
    <w:p w:rsidR="00025599" w:rsidRPr="00827ED8" w:rsidRDefault="00025599" w:rsidP="009619F5">
      <w:pPr>
        <w:numPr>
          <w:ilvl w:val="0"/>
          <w:numId w:val="34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proofErr w:type="gramStart"/>
      <w:r w:rsidRPr="00827ED8">
        <w:rPr>
          <w:rFonts w:ascii="Times New Roman" w:eastAsia="Times New Roman" w:hAnsi="Times New Roman" w:cs="Times New Roman"/>
          <w:color w:val="333333"/>
          <w:sz w:val="28"/>
          <w:szCs w:val="28"/>
          <w:lang w:eastAsia="ru-RU"/>
        </w:rPr>
        <w:t>эфир-формалиновый</w:t>
      </w:r>
      <w:proofErr w:type="gramEnd"/>
    </w:p>
    <w:p w:rsidR="00025599" w:rsidRPr="00827ED8" w:rsidRDefault="00025599" w:rsidP="009619F5">
      <w:pPr>
        <w:numPr>
          <w:ilvl w:val="0"/>
          <w:numId w:val="34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флотационный</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89</w:t>
      </w:r>
      <w:r w:rsidR="00025599" w:rsidRPr="00827ED8">
        <w:rPr>
          <w:rFonts w:ascii="Times New Roman" w:eastAsia="Times New Roman" w:hAnsi="Times New Roman" w:cs="Times New Roman"/>
          <w:bCs/>
          <w:color w:val="333333"/>
          <w:sz w:val="28"/>
          <w:szCs w:val="28"/>
          <w:lang w:eastAsia="ru-RU"/>
        </w:rPr>
        <w:t xml:space="preserve"> Основной метод специфической лабораторной диагностики эхинококкоза:</w:t>
      </w:r>
    </w:p>
    <w:p w:rsidR="00025599" w:rsidRPr="00827ED8" w:rsidRDefault="00025599" w:rsidP="009619F5">
      <w:pPr>
        <w:numPr>
          <w:ilvl w:val="0"/>
          <w:numId w:val="34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аллергологический</w:t>
      </w:r>
    </w:p>
    <w:p w:rsidR="00025599" w:rsidRPr="00827ED8" w:rsidRDefault="00025599" w:rsidP="009619F5">
      <w:pPr>
        <w:numPr>
          <w:ilvl w:val="0"/>
          <w:numId w:val="34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биологический</w:t>
      </w:r>
    </w:p>
    <w:p w:rsidR="00025599" w:rsidRPr="00827ED8" w:rsidRDefault="00025599" w:rsidP="009619F5">
      <w:pPr>
        <w:numPr>
          <w:ilvl w:val="0"/>
          <w:numId w:val="34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бактериологический</w:t>
      </w:r>
    </w:p>
    <w:p w:rsidR="00025599" w:rsidRPr="00827ED8" w:rsidRDefault="00025599" w:rsidP="009619F5">
      <w:pPr>
        <w:numPr>
          <w:ilvl w:val="0"/>
          <w:numId w:val="34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серологический</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90</w:t>
      </w:r>
      <w:proofErr w:type="gramStart"/>
      <w:r w:rsidR="00025599" w:rsidRPr="00827ED8">
        <w:rPr>
          <w:rFonts w:ascii="Times New Roman" w:eastAsia="Times New Roman" w:hAnsi="Times New Roman" w:cs="Times New Roman"/>
          <w:bCs/>
          <w:color w:val="333333"/>
          <w:sz w:val="28"/>
          <w:szCs w:val="28"/>
          <w:lang w:eastAsia="ru-RU"/>
        </w:rPr>
        <w:t xml:space="preserve"> П</w:t>
      </w:r>
      <w:proofErr w:type="gramEnd"/>
      <w:r w:rsidR="00025599" w:rsidRPr="00827ED8">
        <w:rPr>
          <w:rFonts w:ascii="Times New Roman" w:eastAsia="Times New Roman" w:hAnsi="Times New Roman" w:cs="Times New Roman"/>
          <w:bCs/>
          <w:color w:val="333333"/>
          <w:sz w:val="28"/>
          <w:szCs w:val="28"/>
          <w:lang w:eastAsia="ru-RU"/>
        </w:rPr>
        <w:t>ри каких инвазиях проводят исследования кала?</w:t>
      </w:r>
    </w:p>
    <w:p w:rsidR="00025599" w:rsidRPr="00827ED8" w:rsidRDefault="00025599" w:rsidP="009619F5">
      <w:pPr>
        <w:numPr>
          <w:ilvl w:val="0"/>
          <w:numId w:val="35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малярия</w:t>
      </w:r>
    </w:p>
    <w:p w:rsidR="00025599" w:rsidRPr="00827ED8" w:rsidRDefault="00025599" w:rsidP="009619F5">
      <w:pPr>
        <w:numPr>
          <w:ilvl w:val="0"/>
          <w:numId w:val="35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амебиаз</w:t>
      </w:r>
    </w:p>
    <w:p w:rsidR="00025599" w:rsidRPr="00827ED8" w:rsidRDefault="00025599" w:rsidP="009619F5">
      <w:pPr>
        <w:numPr>
          <w:ilvl w:val="0"/>
          <w:numId w:val="35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эхинококкоз</w:t>
      </w:r>
    </w:p>
    <w:p w:rsidR="00025599" w:rsidRPr="00827ED8" w:rsidRDefault="00025599" w:rsidP="009619F5">
      <w:pPr>
        <w:numPr>
          <w:ilvl w:val="0"/>
          <w:numId w:val="35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лейшманиоз</w:t>
      </w:r>
    </w:p>
    <w:p w:rsidR="00025599" w:rsidRPr="00B31268" w:rsidRDefault="00025599"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p>
    <w:p w:rsidR="00025599" w:rsidRPr="007E2275" w:rsidRDefault="00025599"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r w:rsidRPr="007E2275">
        <w:rPr>
          <w:rFonts w:ascii="Times New Roman" w:eastAsia="Times New Roman" w:hAnsi="Times New Roman" w:cs="Times New Roman"/>
          <w:b/>
          <w:bCs/>
          <w:color w:val="333333"/>
          <w:sz w:val="28"/>
          <w:szCs w:val="28"/>
          <w:lang w:eastAsia="ru-RU"/>
        </w:rPr>
        <w:t>Выявить логическую закономерность</w:t>
      </w:r>
    </w:p>
    <w:p w:rsidR="00025599" w:rsidRPr="007E2275" w:rsidRDefault="007E2275"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r w:rsidRPr="007E2275">
        <w:rPr>
          <w:rFonts w:ascii="Times New Roman" w:eastAsia="Times New Roman" w:hAnsi="Times New Roman" w:cs="Times New Roman"/>
          <w:color w:val="333333"/>
          <w:sz w:val="28"/>
          <w:szCs w:val="28"/>
          <w:lang w:eastAsia="ru-RU"/>
        </w:rPr>
        <w:t>5.</w:t>
      </w:r>
      <w:r w:rsidR="00025599" w:rsidRPr="007E2275">
        <w:rPr>
          <w:rFonts w:ascii="Times New Roman" w:eastAsia="Times New Roman" w:hAnsi="Times New Roman" w:cs="Times New Roman"/>
          <w:bCs/>
          <w:color w:val="333333"/>
          <w:sz w:val="28"/>
          <w:szCs w:val="28"/>
          <w:lang w:eastAsia="ru-RU"/>
        </w:rPr>
        <w:t>9</w:t>
      </w:r>
      <w:r w:rsidRPr="007E2275">
        <w:rPr>
          <w:rFonts w:ascii="Times New Roman" w:eastAsia="Times New Roman" w:hAnsi="Times New Roman" w:cs="Times New Roman"/>
          <w:bCs/>
          <w:color w:val="333333"/>
          <w:sz w:val="28"/>
          <w:szCs w:val="28"/>
          <w:lang w:eastAsia="ru-RU"/>
        </w:rPr>
        <w:t>1</w:t>
      </w:r>
      <w:r w:rsidR="00025599" w:rsidRPr="007E2275">
        <w:rPr>
          <w:rFonts w:ascii="Times New Roman" w:eastAsia="Times New Roman" w:hAnsi="Times New Roman" w:cs="Times New Roman"/>
          <w:bCs/>
          <w:color w:val="333333"/>
          <w:sz w:val="28"/>
          <w:szCs w:val="28"/>
          <w:lang w:eastAsia="ru-RU"/>
        </w:rPr>
        <w:t xml:space="preserve"> Метод флотации с нитратом натрия применяется при санитарно-паразитологических исследованиях почвы …</w:t>
      </w:r>
    </w:p>
    <w:p w:rsidR="00025599" w:rsidRPr="00B31268" w:rsidRDefault="00025599" w:rsidP="009619F5">
      <w:pPr>
        <w:numPr>
          <w:ilvl w:val="0"/>
          <w:numId w:val="351"/>
        </w:numPr>
        <w:shd w:val="clear" w:color="auto" w:fill="FFFFFF"/>
        <w:tabs>
          <w:tab w:val="left" w:pos="1134"/>
        </w:tabs>
        <w:spacing w:after="0" w:line="360" w:lineRule="auto"/>
        <w:ind w:left="0" w:firstLine="709"/>
        <w:rPr>
          <w:rFonts w:ascii="Times New Roman" w:eastAsia="Times New Roman" w:hAnsi="Times New Roman" w:cs="Times New Roman"/>
          <w:color w:val="333333"/>
          <w:sz w:val="28"/>
          <w:szCs w:val="28"/>
          <w:lang w:eastAsia="ru-RU"/>
        </w:rPr>
      </w:pPr>
      <w:r w:rsidRPr="00B31268">
        <w:rPr>
          <w:rFonts w:ascii="Times New Roman" w:eastAsia="Times New Roman" w:hAnsi="Times New Roman" w:cs="Times New Roman"/>
          <w:color w:val="333333"/>
          <w:sz w:val="28"/>
          <w:szCs w:val="28"/>
          <w:lang w:eastAsia="ru-RU"/>
        </w:rPr>
        <w:t>потому, что обладает высокой разрешающей способностью</w:t>
      </w:r>
    </w:p>
    <w:p w:rsidR="00025599" w:rsidRPr="00B31268" w:rsidRDefault="00025599" w:rsidP="009619F5">
      <w:pPr>
        <w:numPr>
          <w:ilvl w:val="0"/>
          <w:numId w:val="351"/>
        </w:numPr>
        <w:shd w:val="clear" w:color="auto" w:fill="FFFFFF"/>
        <w:tabs>
          <w:tab w:val="left" w:pos="1134"/>
        </w:tabs>
        <w:spacing w:after="0" w:line="360" w:lineRule="auto"/>
        <w:ind w:left="0" w:firstLine="709"/>
        <w:rPr>
          <w:rFonts w:ascii="Times New Roman" w:eastAsia="Times New Roman" w:hAnsi="Times New Roman" w:cs="Times New Roman"/>
          <w:color w:val="333333"/>
          <w:sz w:val="28"/>
          <w:szCs w:val="28"/>
          <w:lang w:eastAsia="ru-RU"/>
        </w:rPr>
      </w:pPr>
      <w:r w:rsidRPr="00B31268">
        <w:rPr>
          <w:rFonts w:ascii="Times New Roman" w:eastAsia="Times New Roman" w:hAnsi="Times New Roman" w:cs="Times New Roman"/>
          <w:color w:val="333333"/>
          <w:sz w:val="28"/>
          <w:szCs w:val="28"/>
          <w:lang w:eastAsia="ru-RU"/>
        </w:rPr>
        <w:t>позволяет оценить эпидемическую опасность выявленных паразитарных агентов</w:t>
      </w:r>
    </w:p>
    <w:p w:rsidR="00025599" w:rsidRPr="00B31268" w:rsidRDefault="00025599" w:rsidP="009619F5">
      <w:pPr>
        <w:numPr>
          <w:ilvl w:val="0"/>
          <w:numId w:val="351"/>
        </w:numPr>
        <w:shd w:val="clear" w:color="auto" w:fill="FFFFFF"/>
        <w:tabs>
          <w:tab w:val="left" w:pos="1134"/>
        </w:tabs>
        <w:spacing w:after="0" w:line="360" w:lineRule="auto"/>
        <w:ind w:left="0" w:firstLine="709"/>
        <w:rPr>
          <w:rFonts w:ascii="Times New Roman" w:eastAsia="Times New Roman" w:hAnsi="Times New Roman" w:cs="Times New Roman"/>
          <w:color w:val="333333"/>
          <w:sz w:val="28"/>
          <w:szCs w:val="28"/>
          <w:lang w:eastAsia="ru-RU"/>
        </w:rPr>
      </w:pPr>
      <w:r w:rsidRPr="00B31268">
        <w:rPr>
          <w:rFonts w:ascii="Times New Roman" w:eastAsia="Times New Roman" w:hAnsi="Times New Roman" w:cs="Times New Roman"/>
          <w:color w:val="333333"/>
          <w:sz w:val="28"/>
          <w:szCs w:val="28"/>
          <w:lang w:eastAsia="ru-RU"/>
        </w:rPr>
        <w:t>позволяет выявлять цисты, ооцисты кишечных простейших</w:t>
      </w:r>
    </w:p>
    <w:p w:rsidR="00025599" w:rsidRPr="007E2275" w:rsidRDefault="007E2275" w:rsidP="007E2275">
      <w:pPr>
        <w:shd w:val="clear" w:color="auto" w:fill="FFFFFF"/>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lastRenderedPageBreak/>
        <w:t>5.92</w:t>
      </w:r>
      <w:r w:rsidR="00025599" w:rsidRPr="007E2275">
        <w:rPr>
          <w:rFonts w:ascii="Times New Roman" w:eastAsia="Times New Roman" w:hAnsi="Times New Roman" w:cs="Times New Roman"/>
          <w:bCs/>
          <w:color w:val="333333"/>
          <w:sz w:val="28"/>
          <w:szCs w:val="28"/>
          <w:lang w:eastAsia="ru-RU"/>
        </w:rPr>
        <w:t xml:space="preserve"> </w:t>
      </w:r>
      <w:proofErr w:type="gramStart"/>
      <w:r w:rsidR="00025599" w:rsidRPr="007E2275">
        <w:rPr>
          <w:rFonts w:ascii="Times New Roman" w:eastAsia="Times New Roman" w:hAnsi="Times New Roman" w:cs="Times New Roman"/>
          <w:bCs/>
          <w:color w:val="333333"/>
          <w:sz w:val="28"/>
          <w:szCs w:val="28"/>
          <w:lang w:eastAsia="ru-RU"/>
        </w:rPr>
        <w:t>Эфир-формалиновый</w:t>
      </w:r>
      <w:proofErr w:type="gramEnd"/>
      <w:r w:rsidR="00025599" w:rsidRPr="007E2275">
        <w:rPr>
          <w:rFonts w:ascii="Times New Roman" w:eastAsia="Times New Roman" w:hAnsi="Times New Roman" w:cs="Times New Roman"/>
          <w:bCs/>
          <w:color w:val="333333"/>
          <w:sz w:val="28"/>
          <w:szCs w:val="28"/>
          <w:lang w:eastAsia="ru-RU"/>
        </w:rPr>
        <w:t xml:space="preserve"> метод применяется при санитарно-паразитологических исследованиях …</w:t>
      </w:r>
    </w:p>
    <w:p w:rsidR="00025599" w:rsidRPr="007E2275" w:rsidRDefault="00025599" w:rsidP="009619F5">
      <w:pPr>
        <w:numPr>
          <w:ilvl w:val="0"/>
          <w:numId w:val="352"/>
        </w:numPr>
        <w:shd w:val="clear" w:color="auto" w:fill="FFFFFF"/>
        <w:tabs>
          <w:tab w:val="left" w:pos="1134"/>
        </w:tabs>
        <w:spacing w:after="0" w:line="360" w:lineRule="auto"/>
        <w:ind w:left="0" w:firstLine="709"/>
        <w:rPr>
          <w:rFonts w:ascii="Times New Roman" w:eastAsia="Times New Roman" w:hAnsi="Times New Roman" w:cs="Times New Roman"/>
          <w:color w:val="333333"/>
          <w:sz w:val="28"/>
          <w:szCs w:val="28"/>
          <w:lang w:eastAsia="ru-RU"/>
        </w:rPr>
      </w:pPr>
      <w:r w:rsidRPr="007E2275">
        <w:rPr>
          <w:rFonts w:ascii="Times New Roman" w:eastAsia="Times New Roman" w:hAnsi="Times New Roman" w:cs="Times New Roman"/>
          <w:color w:val="333333"/>
          <w:sz w:val="28"/>
          <w:szCs w:val="28"/>
          <w:lang w:eastAsia="ru-RU"/>
        </w:rPr>
        <w:t>почвы</w:t>
      </w:r>
    </w:p>
    <w:p w:rsidR="00025599" w:rsidRPr="007E2275" w:rsidRDefault="00025599" w:rsidP="009619F5">
      <w:pPr>
        <w:numPr>
          <w:ilvl w:val="0"/>
          <w:numId w:val="352"/>
        </w:numPr>
        <w:shd w:val="clear" w:color="auto" w:fill="FFFFFF"/>
        <w:tabs>
          <w:tab w:val="left" w:pos="1134"/>
        </w:tabs>
        <w:spacing w:after="0" w:line="360" w:lineRule="auto"/>
        <w:ind w:left="0" w:firstLine="709"/>
        <w:rPr>
          <w:rFonts w:ascii="Times New Roman" w:eastAsia="Times New Roman" w:hAnsi="Times New Roman" w:cs="Times New Roman"/>
          <w:color w:val="333333"/>
          <w:sz w:val="28"/>
          <w:szCs w:val="28"/>
          <w:lang w:eastAsia="ru-RU"/>
        </w:rPr>
      </w:pPr>
      <w:r w:rsidRPr="007E2275">
        <w:rPr>
          <w:rFonts w:ascii="Times New Roman" w:eastAsia="Times New Roman" w:hAnsi="Times New Roman" w:cs="Times New Roman"/>
          <w:color w:val="333333"/>
          <w:sz w:val="28"/>
          <w:szCs w:val="28"/>
          <w:lang w:eastAsia="ru-RU"/>
        </w:rPr>
        <w:t>воды</w:t>
      </w:r>
    </w:p>
    <w:p w:rsidR="00025599" w:rsidRPr="007E2275" w:rsidRDefault="00025599" w:rsidP="009619F5">
      <w:pPr>
        <w:numPr>
          <w:ilvl w:val="0"/>
          <w:numId w:val="352"/>
        </w:numPr>
        <w:shd w:val="clear" w:color="auto" w:fill="FFFFFF"/>
        <w:tabs>
          <w:tab w:val="left" w:pos="1134"/>
        </w:tabs>
        <w:spacing w:after="0" w:line="360" w:lineRule="auto"/>
        <w:ind w:left="0" w:firstLine="709"/>
        <w:rPr>
          <w:rFonts w:ascii="Times New Roman" w:eastAsia="Times New Roman" w:hAnsi="Times New Roman" w:cs="Times New Roman"/>
          <w:color w:val="333333"/>
          <w:sz w:val="28"/>
          <w:szCs w:val="28"/>
          <w:lang w:eastAsia="ru-RU"/>
        </w:rPr>
      </w:pPr>
      <w:r w:rsidRPr="007E2275">
        <w:rPr>
          <w:rFonts w:ascii="Times New Roman" w:eastAsia="Times New Roman" w:hAnsi="Times New Roman" w:cs="Times New Roman"/>
          <w:color w:val="333333"/>
          <w:sz w:val="28"/>
          <w:szCs w:val="28"/>
          <w:lang w:eastAsia="ru-RU"/>
        </w:rPr>
        <w:t>нечистот</w:t>
      </w:r>
    </w:p>
    <w:p w:rsidR="00025599" w:rsidRPr="007E2275" w:rsidRDefault="007E2275"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7E2275">
        <w:rPr>
          <w:rFonts w:ascii="Times New Roman" w:eastAsia="Times New Roman" w:hAnsi="Times New Roman" w:cs="Times New Roman"/>
          <w:bCs/>
          <w:color w:val="333333"/>
          <w:sz w:val="28"/>
          <w:szCs w:val="28"/>
          <w:lang w:eastAsia="ru-RU"/>
        </w:rPr>
        <w:t>9</w:t>
      </w:r>
      <w:r>
        <w:rPr>
          <w:rFonts w:ascii="Times New Roman" w:eastAsia="Times New Roman" w:hAnsi="Times New Roman" w:cs="Times New Roman"/>
          <w:bCs/>
          <w:color w:val="333333"/>
          <w:sz w:val="28"/>
          <w:szCs w:val="28"/>
          <w:lang w:eastAsia="ru-RU"/>
        </w:rPr>
        <w:t>3</w:t>
      </w:r>
      <w:r w:rsidR="00025599" w:rsidRPr="007E2275">
        <w:rPr>
          <w:rFonts w:ascii="Times New Roman" w:eastAsia="Times New Roman" w:hAnsi="Times New Roman" w:cs="Times New Roman"/>
          <w:bCs/>
          <w:color w:val="333333"/>
          <w:sz w:val="28"/>
          <w:szCs w:val="28"/>
          <w:lang w:eastAsia="ru-RU"/>
        </w:rPr>
        <w:t xml:space="preserve"> Метод Фюлеборна применяется при исследовании фекалий на яйца гельминтов …</w:t>
      </w:r>
    </w:p>
    <w:p w:rsidR="00025599" w:rsidRPr="007E2275" w:rsidRDefault="00025599" w:rsidP="009619F5">
      <w:pPr>
        <w:numPr>
          <w:ilvl w:val="0"/>
          <w:numId w:val="353"/>
        </w:numPr>
        <w:shd w:val="clear" w:color="auto" w:fill="FFFFFF"/>
        <w:tabs>
          <w:tab w:val="left" w:pos="1134"/>
        </w:tabs>
        <w:spacing w:after="0" w:line="360" w:lineRule="auto"/>
        <w:ind w:left="0" w:firstLine="709"/>
        <w:rPr>
          <w:rFonts w:ascii="Times New Roman" w:eastAsia="Times New Roman" w:hAnsi="Times New Roman" w:cs="Times New Roman"/>
          <w:color w:val="333333"/>
          <w:sz w:val="28"/>
          <w:szCs w:val="28"/>
          <w:lang w:eastAsia="ru-RU"/>
        </w:rPr>
      </w:pPr>
      <w:r w:rsidRPr="007E2275">
        <w:rPr>
          <w:rFonts w:ascii="Times New Roman" w:eastAsia="Times New Roman" w:hAnsi="Times New Roman" w:cs="Times New Roman"/>
          <w:color w:val="333333"/>
          <w:sz w:val="28"/>
          <w:szCs w:val="28"/>
          <w:lang w:eastAsia="ru-RU"/>
        </w:rPr>
        <w:t>потому, что обладает высокой разрешающей способностью</w:t>
      </w:r>
    </w:p>
    <w:p w:rsidR="00025599" w:rsidRPr="007E2275" w:rsidRDefault="00025599" w:rsidP="009619F5">
      <w:pPr>
        <w:numPr>
          <w:ilvl w:val="0"/>
          <w:numId w:val="353"/>
        </w:numPr>
        <w:shd w:val="clear" w:color="auto" w:fill="FFFFFF"/>
        <w:tabs>
          <w:tab w:val="left" w:pos="1134"/>
        </w:tabs>
        <w:spacing w:after="0" w:line="360" w:lineRule="auto"/>
        <w:ind w:left="0" w:firstLine="709"/>
        <w:rPr>
          <w:rFonts w:ascii="Times New Roman" w:eastAsia="Times New Roman" w:hAnsi="Times New Roman" w:cs="Times New Roman"/>
          <w:color w:val="333333"/>
          <w:sz w:val="28"/>
          <w:szCs w:val="28"/>
          <w:lang w:eastAsia="ru-RU"/>
        </w:rPr>
      </w:pPr>
      <w:r w:rsidRPr="007E2275">
        <w:rPr>
          <w:rFonts w:ascii="Times New Roman" w:eastAsia="Times New Roman" w:hAnsi="Times New Roman" w:cs="Times New Roman"/>
          <w:color w:val="333333"/>
          <w:sz w:val="28"/>
          <w:szCs w:val="28"/>
          <w:lang w:eastAsia="ru-RU"/>
        </w:rPr>
        <w:t>позволяет выявить всех паразитов, обитающих в кишечнике человека</w:t>
      </w:r>
    </w:p>
    <w:p w:rsidR="00025599" w:rsidRPr="007E2275" w:rsidRDefault="00025599" w:rsidP="009619F5">
      <w:pPr>
        <w:numPr>
          <w:ilvl w:val="0"/>
          <w:numId w:val="353"/>
        </w:numPr>
        <w:shd w:val="clear" w:color="auto" w:fill="FFFFFF"/>
        <w:tabs>
          <w:tab w:val="left" w:pos="1134"/>
        </w:tabs>
        <w:spacing w:after="0" w:line="360" w:lineRule="auto"/>
        <w:ind w:left="0" w:firstLine="709"/>
        <w:rPr>
          <w:rFonts w:ascii="Times New Roman" w:eastAsia="Times New Roman" w:hAnsi="Times New Roman" w:cs="Times New Roman"/>
          <w:color w:val="333333"/>
          <w:sz w:val="28"/>
          <w:szCs w:val="28"/>
          <w:lang w:eastAsia="ru-RU"/>
        </w:rPr>
      </w:pPr>
      <w:r w:rsidRPr="007E2275">
        <w:rPr>
          <w:rFonts w:ascii="Times New Roman" w:eastAsia="Times New Roman" w:hAnsi="Times New Roman" w:cs="Times New Roman"/>
          <w:color w:val="333333"/>
          <w:sz w:val="28"/>
          <w:szCs w:val="28"/>
          <w:lang w:eastAsia="ru-RU"/>
        </w:rPr>
        <w:t>позволяет определить жизнеспособность паразитарных агентов</w:t>
      </w:r>
    </w:p>
    <w:p w:rsidR="00025599" w:rsidRPr="007E2275" w:rsidRDefault="00025599"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p>
    <w:p w:rsidR="00025599" w:rsidRPr="007E2275" w:rsidRDefault="00025599" w:rsidP="00B31268">
      <w:pPr>
        <w:shd w:val="clear" w:color="auto" w:fill="FFFFFF"/>
        <w:spacing w:after="0" w:line="360" w:lineRule="auto"/>
        <w:ind w:firstLine="357"/>
        <w:rPr>
          <w:rFonts w:ascii="Times New Roman" w:eastAsia="Times New Roman" w:hAnsi="Times New Roman" w:cs="Times New Roman"/>
          <w:b/>
          <w:color w:val="333333"/>
          <w:sz w:val="28"/>
          <w:szCs w:val="28"/>
          <w:lang w:eastAsia="ru-RU"/>
        </w:rPr>
      </w:pPr>
      <w:r w:rsidRPr="007E2275">
        <w:rPr>
          <w:rFonts w:ascii="Times New Roman" w:eastAsia="Times New Roman" w:hAnsi="Times New Roman" w:cs="Times New Roman"/>
          <w:b/>
          <w:bCs/>
          <w:color w:val="333333"/>
          <w:sz w:val="28"/>
          <w:szCs w:val="28"/>
          <w:lang w:eastAsia="ru-RU"/>
        </w:rPr>
        <w:t>Дополнить</w:t>
      </w:r>
    </w:p>
    <w:p w:rsidR="00025599" w:rsidRPr="007E2275" w:rsidRDefault="00025599"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p>
    <w:p w:rsidR="00025599" w:rsidRPr="007E2275" w:rsidRDefault="007E2275"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7E2275">
        <w:rPr>
          <w:rFonts w:ascii="Times New Roman" w:eastAsia="Times New Roman" w:hAnsi="Times New Roman" w:cs="Times New Roman"/>
          <w:bCs/>
          <w:color w:val="333333"/>
          <w:sz w:val="28"/>
          <w:szCs w:val="28"/>
          <w:lang w:eastAsia="ru-RU"/>
        </w:rPr>
        <w:t>9</w:t>
      </w:r>
      <w:r>
        <w:rPr>
          <w:rFonts w:ascii="Times New Roman" w:eastAsia="Times New Roman" w:hAnsi="Times New Roman" w:cs="Times New Roman"/>
          <w:bCs/>
          <w:color w:val="333333"/>
          <w:sz w:val="28"/>
          <w:szCs w:val="28"/>
          <w:lang w:eastAsia="ru-RU"/>
        </w:rPr>
        <w:t>4</w:t>
      </w:r>
      <w:r w:rsidR="00025599" w:rsidRPr="007E2275">
        <w:rPr>
          <w:rFonts w:ascii="Times New Roman" w:eastAsia="Times New Roman" w:hAnsi="Times New Roman" w:cs="Times New Roman"/>
          <w:bCs/>
          <w:color w:val="333333"/>
          <w:sz w:val="28"/>
          <w:szCs w:val="28"/>
          <w:lang w:eastAsia="ru-RU"/>
        </w:rPr>
        <w:t xml:space="preserve"> </w:t>
      </w:r>
      <w:r w:rsidRPr="007E2275">
        <w:rPr>
          <w:rFonts w:ascii="Times New Roman" w:eastAsia="Times New Roman" w:hAnsi="Times New Roman" w:cs="Times New Roman"/>
          <w:bCs/>
          <w:color w:val="333333"/>
          <w:sz w:val="28"/>
          <w:szCs w:val="28"/>
          <w:lang w:eastAsia="ru-RU"/>
        </w:rPr>
        <w:t>. К тканевым гельминтозам относятся</w:t>
      </w:r>
    </w:p>
    <w:p w:rsidR="00025599" w:rsidRPr="007E2275" w:rsidRDefault="007E2275"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5.</w:t>
      </w:r>
      <w:r w:rsidR="00025599" w:rsidRPr="007E2275">
        <w:rPr>
          <w:rFonts w:ascii="Times New Roman" w:eastAsia="Times New Roman" w:hAnsi="Times New Roman" w:cs="Times New Roman"/>
          <w:bCs/>
          <w:color w:val="333333"/>
          <w:sz w:val="28"/>
          <w:szCs w:val="28"/>
          <w:lang w:eastAsia="ru-RU"/>
        </w:rPr>
        <w:t>9</w:t>
      </w:r>
      <w:r>
        <w:rPr>
          <w:rFonts w:ascii="Times New Roman" w:eastAsia="Times New Roman" w:hAnsi="Times New Roman" w:cs="Times New Roman"/>
          <w:bCs/>
          <w:color w:val="333333"/>
          <w:sz w:val="28"/>
          <w:szCs w:val="28"/>
          <w:lang w:eastAsia="ru-RU"/>
        </w:rPr>
        <w:t>5</w:t>
      </w:r>
      <w:r w:rsidR="00025599" w:rsidRPr="007E2275">
        <w:rPr>
          <w:rFonts w:ascii="Times New Roman" w:eastAsia="Times New Roman" w:hAnsi="Times New Roman" w:cs="Times New Roman"/>
          <w:bCs/>
          <w:color w:val="333333"/>
          <w:sz w:val="28"/>
          <w:szCs w:val="28"/>
          <w:lang w:eastAsia="ru-RU"/>
        </w:rPr>
        <w:t xml:space="preserve"> Потенциальным очагом малярии считается тот, в котором</w:t>
      </w:r>
    </w:p>
    <w:p w:rsidR="007E2275" w:rsidRDefault="007E2275"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p>
    <w:p w:rsidR="00025599" w:rsidRPr="007E2275" w:rsidRDefault="00025599" w:rsidP="00B31268">
      <w:pPr>
        <w:shd w:val="clear" w:color="auto" w:fill="FFFFFF"/>
        <w:spacing w:after="0" w:line="360" w:lineRule="auto"/>
        <w:ind w:firstLine="357"/>
        <w:rPr>
          <w:rFonts w:ascii="Times New Roman" w:eastAsia="Times New Roman" w:hAnsi="Times New Roman" w:cs="Times New Roman"/>
          <w:b/>
          <w:color w:val="333333"/>
          <w:sz w:val="28"/>
          <w:szCs w:val="28"/>
          <w:lang w:eastAsia="ru-RU"/>
        </w:rPr>
      </w:pPr>
      <w:r w:rsidRPr="007E2275">
        <w:rPr>
          <w:rFonts w:ascii="Times New Roman" w:eastAsia="Times New Roman" w:hAnsi="Times New Roman" w:cs="Times New Roman"/>
          <w:b/>
          <w:bCs/>
          <w:color w:val="333333"/>
          <w:sz w:val="28"/>
          <w:szCs w:val="28"/>
          <w:lang w:eastAsia="ru-RU"/>
        </w:rPr>
        <w:t>Сопоставление</w:t>
      </w:r>
    </w:p>
    <w:p w:rsidR="00025599" w:rsidRPr="00B31268" w:rsidRDefault="007E2275" w:rsidP="00AF354F">
      <w:pPr>
        <w:shd w:val="clear" w:color="auto" w:fill="FFFFFF"/>
        <w:spacing w:after="0" w:line="360" w:lineRule="auto"/>
        <w:ind w:firstLine="357"/>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96</w:t>
      </w:r>
      <w:r w:rsidR="00025599" w:rsidRPr="007E2275">
        <w:rPr>
          <w:rFonts w:ascii="Times New Roman" w:eastAsia="Times New Roman" w:hAnsi="Times New Roman" w:cs="Times New Roman"/>
          <w:bCs/>
          <w:color w:val="333333"/>
          <w:sz w:val="28"/>
          <w:szCs w:val="28"/>
          <w:lang w:eastAsia="ru-RU"/>
        </w:rPr>
        <w:t xml:space="preserve"> Инвазионным для человека являются:</w:t>
      </w:r>
    </w:p>
    <w:tbl>
      <w:tblPr>
        <w:tblW w:w="9570" w:type="dxa"/>
        <w:tblCellMar>
          <w:top w:w="105" w:type="dxa"/>
          <w:left w:w="105" w:type="dxa"/>
          <w:bottom w:w="105" w:type="dxa"/>
          <w:right w:w="105" w:type="dxa"/>
        </w:tblCellMar>
        <w:tblLook w:val="04A0" w:firstRow="1" w:lastRow="0" w:firstColumn="1" w:lastColumn="0" w:noHBand="0" w:noVBand="1"/>
      </w:tblPr>
      <w:tblGrid>
        <w:gridCol w:w="4785"/>
        <w:gridCol w:w="4785"/>
      </w:tblGrid>
      <w:tr w:rsidR="00025599" w:rsidRPr="00B31268" w:rsidTr="00025599">
        <w:trPr>
          <w:trHeight w:val="315"/>
        </w:trPr>
        <w:tc>
          <w:tcPr>
            <w:tcW w:w="4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25599" w:rsidRPr="00B31268" w:rsidRDefault="00025599" w:rsidP="009619F5">
            <w:pPr>
              <w:numPr>
                <w:ilvl w:val="0"/>
                <w:numId w:val="354"/>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Свободноживущие личинки</w:t>
            </w:r>
          </w:p>
          <w:p w:rsidR="00025599" w:rsidRPr="00B31268" w:rsidRDefault="00025599" w:rsidP="009619F5">
            <w:pPr>
              <w:numPr>
                <w:ilvl w:val="0"/>
                <w:numId w:val="354"/>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Паразитические личинки</w:t>
            </w:r>
          </w:p>
          <w:p w:rsidR="00025599" w:rsidRPr="00B31268" w:rsidRDefault="00025599" w:rsidP="009619F5">
            <w:pPr>
              <w:numPr>
                <w:ilvl w:val="0"/>
                <w:numId w:val="354"/>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Яйца</w:t>
            </w:r>
          </w:p>
          <w:p w:rsidR="00025599" w:rsidRPr="00B31268" w:rsidRDefault="00025599" w:rsidP="009619F5">
            <w:pPr>
              <w:numPr>
                <w:ilvl w:val="0"/>
                <w:numId w:val="354"/>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Цисты</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25599" w:rsidRPr="00B31268" w:rsidRDefault="0002559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b/>
                <w:bCs/>
                <w:sz w:val="28"/>
                <w:szCs w:val="28"/>
                <w:lang w:eastAsia="ru-RU"/>
              </w:rPr>
              <w:t>А) </w:t>
            </w:r>
            <w:r w:rsidRPr="00B31268">
              <w:rPr>
                <w:rFonts w:ascii="Times New Roman" w:eastAsia="Times New Roman" w:hAnsi="Times New Roman" w:cs="Times New Roman"/>
                <w:sz w:val="28"/>
                <w:szCs w:val="28"/>
                <w:lang w:eastAsia="ru-RU"/>
              </w:rPr>
              <w:t>Эхинококк однокамернный</w:t>
            </w:r>
          </w:p>
          <w:p w:rsidR="00025599" w:rsidRPr="00B31268" w:rsidRDefault="0002559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b/>
                <w:bCs/>
                <w:sz w:val="28"/>
                <w:szCs w:val="28"/>
                <w:lang w:eastAsia="ru-RU"/>
              </w:rPr>
              <w:t>Б)</w:t>
            </w:r>
            <w:r w:rsidRPr="00B31268">
              <w:rPr>
                <w:rFonts w:ascii="Times New Roman" w:eastAsia="Times New Roman" w:hAnsi="Times New Roman" w:cs="Times New Roman"/>
                <w:sz w:val="28"/>
                <w:szCs w:val="28"/>
                <w:lang w:eastAsia="ru-RU"/>
              </w:rPr>
              <w:t> Печеночный сосальщик</w:t>
            </w:r>
          </w:p>
          <w:p w:rsidR="00025599" w:rsidRPr="00B31268" w:rsidRDefault="0002559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b/>
                <w:bCs/>
                <w:sz w:val="28"/>
                <w:szCs w:val="28"/>
                <w:lang w:eastAsia="ru-RU"/>
              </w:rPr>
              <w:t>В)</w:t>
            </w:r>
            <w:r w:rsidRPr="00B31268">
              <w:rPr>
                <w:rFonts w:ascii="Times New Roman" w:eastAsia="Times New Roman" w:hAnsi="Times New Roman" w:cs="Times New Roman"/>
                <w:sz w:val="28"/>
                <w:szCs w:val="28"/>
                <w:lang w:eastAsia="ru-RU"/>
              </w:rPr>
              <w:t> Дизентерийная амеба</w:t>
            </w:r>
          </w:p>
          <w:p w:rsidR="00025599" w:rsidRPr="00B31268" w:rsidRDefault="0002559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b/>
                <w:bCs/>
                <w:sz w:val="28"/>
                <w:szCs w:val="28"/>
                <w:lang w:eastAsia="ru-RU"/>
              </w:rPr>
              <w:t>Г)</w:t>
            </w:r>
            <w:r w:rsidRPr="00B31268">
              <w:rPr>
                <w:rFonts w:ascii="Times New Roman" w:eastAsia="Times New Roman" w:hAnsi="Times New Roman" w:cs="Times New Roman"/>
                <w:sz w:val="28"/>
                <w:szCs w:val="28"/>
                <w:lang w:eastAsia="ru-RU"/>
              </w:rPr>
              <w:t> Стронгилоид</w:t>
            </w:r>
          </w:p>
        </w:tc>
      </w:tr>
    </w:tbl>
    <w:p w:rsidR="00025599" w:rsidRPr="00B31268" w:rsidRDefault="00025599"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p>
    <w:p w:rsidR="00025599" w:rsidRPr="00B31268" w:rsidRDefault="007E2275" w:rsidP="00AF354F">
      <w:pPr>
        <w:shd w:val="clear" w:color="auto" w:fill="FFFFFF"/>
        <w:spacing w:after="0" w:line="360" w:lineRule="auto"/>
        <w:ind w:firstLine="357"/>
        <w:rPr>
          <w:rFonts w:ascii="Times New Roman" w:eastAsia="Times New Roman" w:hAnsi="Times New Roman" w:cs="Times New Roman"/>
          <w:color w:val="333333"/>
          <w:sz w:val="28"/>
          <w:szCs w:val="28"/>
          <w:lang w:eastAsia="ru-RU"/>
        </w:rPr>
      </w:pPr>
      <w:r w:rsidRPr="007E2275">
        <w:rPr>
          <w:rFonts w:ascii="Times New Roman" w:eastAsia="Times New Roman" w:hAnsi="Times New Roman" w:cs="Times New Roman"/>
          <w:bCs/>
          <w:color w:val="333333"/>
          <w:sz w:val="28"/>
          <w:szCs w:val="28"/>
          <w:lang w:eastAsia="ru-RU"/>
        </w:rPr>
        <w:t>5.97</w:t>
      </w:r>
      <w:r w:rsidR="00025599" w:rsidRPr="007E2275">
        <w:rPr>
          <w:rFonts w:ascii="Times New Roman" w:eastAsia="Times New Roman" w:hAnsi="Times New Roman" w:cs="Times New Roman"/>
          <w:bCs/>
          <w:color w:val="333333"/>
          <w:sz w:val="28"/>
          <w:szCs w:val="28"/>
          <w:lang w:eastAsia="ru-RU"/>
        </w:rPr>
        <w:t xml:space="preserve"> Пути попадания инвазионного материала в организм человека:</w:t>
      </w:r>
    </w:p>
    <w:tbl>
      <w:tblPr>
        <w:tblW w:w="9570" w:type="dxa"/>
        <w:tblCellMar>
          <w:top w:w="105" w:type="dxa"/>
          <w:left w:w="105" w:type="dxa"/>
          <w:bottom w:w="105" w:type="dxa"/>
          <w:right w:w="105" w:type="dxa"/>
        </w:tblCellMar>
        <w:tblLook w:val="04A0" w:firstRow="1" w:lastRow="0" w:firstColumn="1" w:lastColumn="0" w:noHBand="0" w:noVBand="1"/>
      </w:tblPr>
      <w:tblGrid>
        <w:gridCol w:w="4785"/>
        <w:gridCol w:w="4785"/>
      </w:tblGrid>
      <w:tr w:rsidR="00025599" w:rsidRPr="00B31268" w:rsidTr="00025599">
        <w:tc>
          <w:tcPr>
            <w:tcW w:w="4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25599" w:rsidRPr="00B31268" w:rsidRDefault="00025599" w:rsidP="009619F5">
            <w:pPr>
              <w:numPr>
                <w:ilvl w:val="0"/>
                <w:numId w:val="355"/>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Свободноживущие личинки</w:t>
            </w:r>
          </w:p>
          <w:p w:rsidR="00025599" w:rsidRPr="00B31268" w:rsidRDefault="00025599" w:rsidP="009619F5">
            <w:pPr>
              <w:numPr>
                <w:ilvl w:val="0"/>
                <w:numId w:val="355"/>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Паразитические личинки</w:t>
            </w:r>
          </w:p>
          <w:p w:rsidR="00025599" w:rsidRPr="00B31268" w:rsidRDefault="00025599" w:rsidP="009619F5">
            <w:pPr>
              <w:numPr>
                <w:ilvl w:val="0"/>
                <w:numId w:val="355"/>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Яйца</w:t>
            </w:r>
          </w:p>
          <w:p w:rsidR="00025599" w:rsidRPr="00B31268" w:rsidRDefault="00025599" w:rsidP="009619F5">
            <w:pPr>
              <w:numPr>
                <w:ilvl w:val="0"/>
                <w:numId w:val="355"/>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Цисты </w:t>
            </w:r>
            <w:proofErr w:type="gramStart"/>
            <w:r w:rsidRPr="00B31268">
              <w:rPr>
                <w:rFonts w:ascii="Times New Roman" w:eastAsia="Times New Roman" w:hAnsi="Times New Roman" w:cs="Times New Roman"/>
                <w:sz w:val="28"/>
                <w:szCs w:val="28"/>
                <w:lang w:eastAsia="ru-RU"/>
              </w:rPr>
              <w:t>паразитических</w:t>
            </w:r>
            <w:proofErr w:type="gramEnd"/>
          </w:p>
          <w:p w:rsidR="00025599" w:rsidRPr="00B31268" w:rsidRDefault="0002559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простейших</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25599" w:rsidRPr="00B31268" w:rsidRDefault="0002559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b/>
                <w:bCs/>
                <w:sz w:val="28"/>
                <w:szCs w:val="28"/>
                <w:lang w:eastAsia="ru-RU"/>
              </w:rPr>
              <w:t>А) </w:t>
            </w:r>
            <w:r w:rsidRPr="00B31268">
              <w:rPr>
                <w:rFonts w:ascii="Times New Roman" w:eastAsia="Times New Roman" w:hAnsi="Times New Roman" w:cs="Times New Roman"/>
                <w:sz w:val="28"/>
                <w:szCs w:val="28"/>
                <w:lang w:eastAsia="ru-RU"/>
              </w:rPr>
              <w:t>С пищей</w:t>
            </w:r>
          </w:p>
          <w:p w:rsidR="00025599" w:rsidRPr="00B31268" w:rsidRDefault="0002559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b/>
                <w:bCs/>
                <w:sz w:val="28"/>
                <w:szCs w:val="28"/>
                <w:lang w:eastAsia="ru-RU"/>
              </w:rPr>
              <w:t>Б)</w:t>
            </w:r>
            <w:r w:rsidRPr="00B31268">
              <w:rPr>
                <w:rFonts w:ascii="Times New Roman" w:eastAsia="Times New Roman" w:hAnsi="Times New Roman" w:cs="Times New Roman"/>
                <w:sz w:val="28"/>
                <w:szCs w:val="28"/>
                <w:lang w:eastAsia="ru-RU"/>
              </w:rPr>
              <w:t> С водой</w:t>
            </w:r>
          </w:p>
          <w:p w:rsidR="00025599" w:rsidRPr="00B31268" w:rsidRDefault="0002559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b/>
                <w:bCs/>
                <w:sz w:val="28"/>
                <w:szCs w:val="28"/>
                <w:lang w:eastAsia="ru-RU"/>
              </w:rPr>
              <w:t>В)</w:t>
            </w:r>
            <w:r w:rsidRPr="00B31268">
              <w:rPr>
                <w:rFonts w:ascii="Times New Roman" w:eastAsia="Times New Roman" w:hAnsi="Times New Roman" w:cs="Times New Roman"/>
                <w:sz w:val="28"/>
                <w:szCs w:val="28"/>
                <w:lang w:eastAsia="ru-RU"/>
              </w:rPr>
              <w:t> С загрязненными руками</w:t>
            </w:r>
          </w:p>
          <w:p w:rsidR="00025599" w:rsidRPr="00B31268" w:rsidRDefault="0002559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b/>
                <w:bCs/>
                <w:sz w:val="28"/>
                <w:szCs w:val="28"/>
                <w:lang w:eastAsia="ru-RU"/>
              </w:rPr>
              <w:t>Г)</w:t>
            </w:r>
            <w:r w:rsidRPr="00B31268">
              <w:rPr>
                <w:rFonts w:ascii="Times New Roman" w:eastAsia="Times New Roman" w:hAnsi="Times New Roman" w:cs="Times New Roman"/>
                <w:sz w:val="28"/>
                <w:szCs w:val="28"/>
                <w:lang w:eastAsia="ru-RU"/>
              </w:rPr>
              <w:t> Через кожу</w:t>
            </w:r>
          </w:p>
        </w:tc>
      </w:tr>
    </w:tbl>
    <w:p w:rsidR="00CF0C4E" w:rsidRPr="00B31268" w:rsidRDefault="00CF0C4E" w:rsidP="00B31268">
      <w:pPr>
        <w:spacing w:after="0" w:line="360" w:lineRule="auto"/>
        <w:ind w:firstLine="357"/>
        <w:rPr>
          <w:rFonts w:ascii="Times New Roman" w:eastAsia="Times New Roman" w:hAnsi="Times New Roman" w:cs="Times New Roman"/>
          <w:b/>
          <w:sz w:val="28"/>
          <w:szCs w:val="28"/>
        </w:rPr>
      </w:pPr>
    </w:p>
    <w:p w:rsidR="00872944" w:rsidRPr="00B31268" w:rsidRDefault="00872944"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lastRenderedPageBreak/>
        <w:t>А.1 Вопросы для опроса:</w:t>
      </w:r>
    </w:p>
    <w:p w:rsidR="006F7909" w:rsidRPr="00B31268" w:rsidRDefault="006F790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b/>
          <w:sz w:val="28"/>
          <w:szCs w:val="28"/>
        </w:rPr>
        <w:t>Раздел 1. Паразитизм как биологическое явление. Происхождение паразитизма</w:t>
      </w:r>
      <w:r w:rsidRPr="00B31268">
        <w:rPr>
          <w:rFonts w:ascii="Times New Roman" w:eastAsia="Times New Roman" w:hAnsi="Times New Roman" w:cs="Times New Roman"/>
          <w:sz w:val="28"/>
          <w:szCs w:val="28"/>
        </w:rPr>
        <w:t>.</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I. Какой вред причиняют насекомые человеку?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2. </w:t>
      </w:r>
      <w:proofErr w:type="gramStart"/>
      <w:r w:rsidRPr="00B31268">
        <w:rPr>
          <w:rFonts w:ascii="Times New Roman" w:eastAsia="Times New Roman" w:hAnsi="Times New Roman" w:cs="Times New Roman"/>
          <w:sz w:val="28"/>
          <w:szCs w:val="28"/>
        </w:rPr>
        <w:t>Возбудителями</w:t>
      </w:r>
      <w:proofErr w:type="gramEnd"/>
      <w:r w:rsidRPr="00B31268">
        <w:rPr>
          <w:rFonts w:ascii="Times New Roman" w:eastAsia="Times New Roman" w:hAnsi="Times New Roman" w:cs="Times New Roman"/>
          <w:sz w:val="28"/>
          <w:szCs w:val="28"/>
        </w:rPr>
        <w:t xml:space="preserve"> каких болезней человека являются насекомые?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3. В </w:t>
      </w:r>
      <w:proofErr w:type="gramStart"/>
      <w:r w:rsidRPr="00B31268">
        <w:rPr>
          <w:rFonts w:ascii="Times New Roman" w:eastAsia="Times New Roman" w:hAnsi="Times New Roman" w:cs="Times New Roman"/>
          <w:sz w:val="28"/>
          <w:szCs w:val="28"/>
        </w:rPr>
        <w:t>борьбе</w:t>
      </w:r>
      <w:proofErr w:type="gramEnd"/>
      <w:r w:rsidRPr="00B31268">
        <w:rPr>
          <w:rFonts w:ascii="Times New Roman" w:eastAsia="Times New Roman" w:hAnsi="Times New Roman" w:cs="Times New Roman"/>
          <w:sz w:val="28"/>
          <w:szCs w:val="28"/>
        </w:rPr>
        <w:t xml:space="preserve"> с какими насекомыми применяют ларвицидные мероприятия?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4. Какие виды насекомых выплаживаются в водое</w:t>
      </w:r>
      <w:r w:rsidRPr="00B31268">
        <w:rPr>
          <w:rFonts w:ascii="Times New Roman" w:eastAsia="Times New Roman" w:hAnsi="Times New Roman" w:cs="Times New Roman"/>
          <w:sz w:val="28"/>
          <w:szCs w:val="28"/>
        </w:rPr>
        <w:softHyphen/>
        <w:t xml:space="preserve">мах?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5. Какие виды вредных насекомых выплаживаются в мусоре?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6. Входят ли в состав гнуса блохи и мухи?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7. Чем отличаются между собой малярийные и немалярийные комары, их личинки и куколки?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8. Назовите виды миазов и их возбудителей.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9. Как человек заражается миазами?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10. Какова роль лаборанта в диагностике миазов?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11. Могут ли обнаружиться личинкн мух в испражнениях, моче, рвотных массах, нагноившейся ране?</w:t>
      </w:r>
    </w:p>
    <w:p w:rsidR="00E26F59" w:rsidRPr="00B31268" w:rsidRDefault="00E26F59" w:rsidP="00B31268">
      <w:pPr>
        <w:spacing w:after="0" w:line="360" w:lineRule="auto"/>
        <w:ind w:firstLine="357"/>
        <w:rPr>
          <w:rFonts w:ascii="Times New Roman" w:eastAsia="Times New Roman" w:hAnsi="Times New Roman" w:cs="Times New Roman"/>
          <w:b/>
          <w:sz w:val="28"/>
          <w:szCs w:val="28"/>
        </w:rPr>
      </w:pPr>
    </w:p>
    <w:p w:rsidR="00AF354F" w:rsidRDefault="006F7909" w:rsidP="00B31268">
      <w:pPr>
        <w:spacing w:after="0" w:line="360" w:lineRule="auto"/>
        <w:ind w:firstLine="357"/>
        <w:rPr>
          <w:rFonts w:ascii="Times New Roman" w:eastAsia="Times New Roman" w:hAnsi="Times New Roman" w:cs="Times New Roman"/>
          <w:b/>
          <w:iCs/>
          <w:sz w:val="28"/>
          <w:szCs w:val="28"/>
        </w:rPr>
      </w:pPr>
      <w:r w:rsidRPr="00B31268">
        <w:rPr>
          <w:rFonts w:ascii="Times New Roman" w:eastAsia="Times New Roman" w:hAnsi="Times New Roman" w:cs="Times New Roman"/>
          <w:b/>
          <w:sz w:val="28"/>
          <w:szCs w:val="28"/>
        </w:rPr>
        <w:t xml:space="preserve">Раздел 2. </w:t>
      </w:r>
      <w:r w:rsidR="00AF354F" w:rsidRPr="00AF354F">
        <w:rPr>
          <w:rFonts w:ascii="Times New Roman" w:eastAsia="Times New Roman" w:hAnsi="Times New Roman" w:cs="Times New Roman"/>
          <w:b/>
          <w:sz w:val="28"/>
          <w:szCs w:val="28"/>
        </w:rPr>
        <w:t>Адаптации к паразитическому образу жизни. Морфология и жизненные циклы паразитов</w:t>
      </w:r>
      <w:r w:rsidR="00AF354F" w:rsidRPr="00AF354F">
        <w:rPr>
          <w:rFonts w:ascii="Times New Roman" w:eastAsia="Times New Roman" w:hAnsi="Times New Roman" w:cs="Times New Roman"/>
          <w:b/>
          <w:iCs/>
          <w:sz w:val="28"/>
          <w:szCs w:val="28"/>
        </w:rPr>
        <w:t xml:space="preserve"> </w:t>
      </w:r>
    </w:p>
    <w:p w:rsidR="00AF354F" w:rsidRDefault="00AF354F" w:rsidP="00B31268">
      <w:pPr>
        <w:spacing w:after="0" w:line="360" w:lineRule="auto"/>
        <w:ind w:firstLine="357"/>
        <w:rPr>
          <w:rFonts w:ascii="Times New Roman" w:eastAsia="Times New Roman" w:hAnsi="Times New Roman" w:cs="Times New Roman"/>
          <w:b/>
          <w:iCs/>
          <w:sz w:val="28"/>
          <w:szCs w:val="28"/>
        </w:rPr>
      </w:pP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iCs/>
          <w:sz w:val="28"/>
          <w:szCs w:val="28"/>
        </w:rPr>
        <w:t xml:space="preserve">1. </w:t>
      </w:r>
      <w:r w:rsidRPr="00B31268">
        <w:rPr>
          <w:rFonts w:ascii="Times New Roman" w:eastAsia="Times New Roman" w:hAnsi="Times New Roman" w:cs="Times New Roman"/>
          <w:sz w:val="28"/>
          <w:szCs w:val="28"/>
        </w:rPr>
        <w:t xml:space="preserve">Перечислите </w:t>
      </w:r>
      <w:proofErr w:type="gramStart"/>
      <w:r w:rsidRPr="00B31268">
        <w:rPr>
          <w:rFonts w:ascii="Times New Roman" w:eastAsia="Times New Roman" w:hAnsi="Times New Roman" w:cs="Times New Roman"/>
          <w:sz w:val="28"/>
          <w:szCs w:val="28"/>
        </w:rPr>
        <w:t>жгутиковых</w:t>
      </w:r>
      <w:proofErr w:type="gramEnd"/>
      <w:r w:rsidRPr="00B31268">
        <w:rPr>
          <w:rFonts w:ascii="Times New Roman" w:eastAsia="Times New Roman" w:hAnsi="Times New Roman" w:cs="Times New Roman"/>
          <w:sz w:val="28"/>
          <w:szCs w:val="28"/>
        </w:rPr>
        <w:t>, обитающих в организме человека.</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2. Нарисуйте по памяти </w:t>
      </w:r>
      <w:proofErr w:type="gramStart"/>
      <w:r w:rsidRPr="00B31268">
        <w:rPr>
          <w:rFonts w:ascii="Times New Roman" w:eastAsia="Times New Roman" w:hAnsi="Times New Roman" w:cs="Times New Roman"/>
          <w:sz w:val="28"/>
          <w:szCs w:val="28"/>
        </w:rPr>
        <w:t>паразитических</w:t>
      </w:r>
      <w:proofErr w:type="gramEnd"/>
      <w:r w:rsidRPr="00B31268">
        <w:rPr>
          <w:rFonts w:ascii="Times New Roman" w:eastAsia="Times New Roman" w:hAnsi="Times New Roman" w:cs="Times New Roman"/>
          <w:sz w:val="28"/>
          <w:szCs w:val="28"/>
        </w:rPr>
        <w:t xml:space="preserve"> жгутиковых.</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3. Каким образом лямблии передаются от одного человека к другому?</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4. В каких </w:t>
      </w:r>
      <w:proofErr w:type="gramStart"/>
      <w:r w:rsidRPr="00B31268">
        <w:rPr>
          <w:rFonts w:ascii="Times New Roman" w:eastAsia="Times New Roman" w:hAnsi="Times New Roman" w:cs="Times New Roman"/>
          <w:sz w:val="28"/>
          <w:szCs w:val="28"/>
        </w:rPr>
        <w:t>материалах</w:t>
      </w:r>
      <w:proofErr w:type="gramEnd"/>
      <w:r w:rsidRPr="00B31268">
        <w:rPr>
          <w:rFonts w:ascii="Times New Roman" w:eastAsia="Times New Roman" w:hAnsi="Times New Roman" w:cs="Times New Roman"/>
          <w:sz w:val="28"/>
          <w:szCs w:val="28"/>
        </w:rPr>
        <w:t xml:space="preserve"> и </w:t>
      </w:r>
      <w:proofErr w:type="gramStart"/>
      <w:r w:rsidRPr="00B31268">
        <w:rPr>
          <w:rFonts w:ascii="Times New Roman" w:eastAsia="Times New Roman" w:hAnsi="Times New Roman" w:cs="Times New Roman"/>
          <w:sz w:val="28"/>
          <w:szCs w:val="28"/>
        </w:rPr>
        <w:t>какими</w:t>
      </w:r>
      <w:proofErr w:type="gramEnd"/>
      <w:r w:rsidRPr="00B31268">
        <w:rPr>
          <w:rFonts w:ascii="Times New Roman" w:eastAsia="Times New Roman" w:hAnsi="Times New Roman" w:cs="Times New Roman"/>
          <w:sz w:val="28"/>
          <w:szCs w:val="28"/>
        </w:rPr>
        <w:t xml:space="preserve"> методами можно обнаружить лямблии и их цисты?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5. Достаточно ли однократного исследова</w:t>
      </w:r>
      <w:r w:rsidRPr="00B31268">
        <w:rPr>
          <w:rFonts w:ascii="Times New Roman" w:eastAsia="Times New Roman" w:hAnsi="Times New Roman" w:cs="Times New Roman"/>
          <w:sz w:val="28"/>
          <w:szCs w:val="28"/>
        </w:rPr>
        <w:softHyphen/>
        <w:t>ния испражнений для заключения об отсутствии простейших кишечника?</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6. На </w:t>
      </w:r>
      <w:proofErr w:type="gramStart"/>
      <w:r w:rsidRPr="00B31268">
        <w:rPr>
          <w:rFonts w:ascii="Times New Roman" w:eastAsia="Times New Roman" w:hAnsi="Times New Roman" w:cs="Times New Roman"/>
          <w:sz w:val="28"/>
          <w:szCs w:val="28"/>
        </w:rPr>
        <w:t>основании</w:t>
      </w:r>
      <w:proofErr w:type="gramEnd"/>
      <w:r w:rsidRPr="00B31268">
        <w:rPr>
          <w:rFonts w:ascii="Times New Roman" w:eastAsia="Times New Roman" w:hAnsi="Times New Roman" w:cs="Times New Roman"/>
          <w:sz w:val="28"/>
          <w:szCs w:val="28"/>
        </w:rPr>
        <w:t xml:space="preserve"> каких признаков можно отличить кишечную трихомонаду от хиломастикса?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lastRenderedPageBreak/>
        <w:t xml:space="preserve">7. </w:t>
      </w:r>
      <w:proofErr w:type="gramStart"/>
      <w:r w:rsidRPr="00B31268">
        <w:rPr>
          <w:rFonts w:ascii="Times New Roman" w:eastAsia="Times New Roman" w:hAnsi="Times New Roman" w:cs="Times New Roman"/>
          <w:iCs/>
          <w:sz w:val="28"/>
          <w:szCs w:val="28"/>
        </w:rPr>
        <w:t>О</w:t>
      </w:r>
      <w:proofErr w:type="gramEnd"/>
      <w:r w:rsidRPr="00B31268">
        <w:rPr>
          <w:rFonts w:ascii="Times New Roman" w:eastAsia="Times New Roman" w:hAnsi="Times New Roman" w:cs="Times New Roman"/>
          <w:sz w:val="28"/>
          <w:szCs w:val="28"/>
        </w:rPr>
        <w:t xml:space="preserve"> </w:t>
      </w:r>
      <w:proofErr w:type="gramStart"/>
      <w:r w:rsidRPr="00B31268">
        <w:rPr>
          <w:rFonts w:ascii="Times New Roman" w:eastAsia="Times New Roman" w:hAnsi="Times New Roman" w:cs="Times New Roman"/>
          <w:sz w:val="28"/>
          <w:szCs w:val="28"/>
        </w:rPr>
        <w:t>У</w:t>
      </w:r>
      <w:proofErr w:type="gramEnd"/>
      <w:r w:rsidRPr="00B31268">
        <w:rPr>
          <w:rFonts w:ascii="Times New Roman" w:eastAsia="Times New Roman" w:hAnsi="Times New Roman" w:cs="Times New Roman"/>
          <w:sz w:val="28"/>
          <w:szCs w:val="28"/>
        </w:rPr>
        <w:t xml:space="preserve"> пациента, приехавшего из южной страны, заподозрен трипаносомоз. Вспомните строение и методы обнаружения трипаносом</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8. Опи</w:t>
      </w:r>
      <w:r w:rsidRPr="00B31268">
        <w:rPr>
          <w:rFonts w:ascii="Times New Roman" w:eastAsia="Times New Roman" w:hAnsi="Times New Roman" w:cs="Times New Roman"/>
          <w:sz w:val="28"/>
          <w:szCs w:val="28"/>
        </w:rPr>
        <w:softHyphen/>
        <w:t xml:space="preserve">шите строение лейшманий и методы их обнаружения.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9. Какова роль моче</w:t>
      </w:r>
      <w:r w:rsidRPr="00B31268">
        <w:rPr>
          <w:rFonts w:ascii="Times New Roman" w:eastAsia="Times New Roman" w:hAnsi="Times New Roman" w:cs="Times New Roman"/>
          <w:sz w:val="28"/>
          <w:szCs w:val="28"/>
        </w:rPr>
        <w:softHyphen/>
        <w:t>половой трихомонады в патологии человека?</w:t>
      </w:r>
    </w:p>
    <w:p w:rsidR="00A72811" w:rsidRPr="00B31268" w:rsidRDefault="00A72811" w:rsidP="00B31268">
      <w:pPr>
        <w:spacing w:after="0" w:line="360" w:lineRule="auto"/>
        <w:ind w:firstLine="357"/>
        <w:rPr>
          <w:rFonts w:ascii="Times New Roman" w:eastAsia="Times New Roman" w:hAnsi="Times New Roman" w:cs="Times New Roman"/>
          <w:b/>
          <w:sz w:val="28"/>
          <w:szCs w:val="28"/>
        </w:rPr>
      </w:pPr>
    </w:p>
    <w:p w:rsidR="006F7909" w:rsidRPr="00B31268" w:rsidRDefault="006F7909" w:rsidP="00B31268">
      <w:pPr>
        <w:spacing w:after="0" w:line="360" w:lineRule="auto"/>
        <w:ind w:firstLine="357"/>
        <w:rPr>
          <w:rFonts w:ascii="Times New Roman" w:eastAsia="Times New Roman" w:hAnsi="Times New Roman" w:cs="Times New Roman"/>
          <w:b/>
          <w:sz w:val="28"/>
          <w:szCs w:val="28"/>
        </w:rPr>
      </w:pPr>
      <w:r w:rsidRPr="00B31268">
        <w:rPr>
          <w:rFonts w:ascii="Times New Roman" w:eastAsia="Times New Roman" w:hAnsi="Times New Roman" w:cs="Times New Roman"/>
          <w:b/>
          <w:sz w:val="28"/>
          <w:szCs w:val="28"/>
        </w:rPr>
        <w:t xml:space="preserve">Раздел 3. </w:t>
      </w:r>
      <w:r w:rsidR="00AF354F" w:rsidRPr="00AF354F">
        <w:rPr>
          <w:rFonts w:ascii="Times New Roman" w:eastAsia="Times New Roman" w:hAnsi="Times New Roman" w:cs="Times New Roman"/>
          <w:b/>
          <w:sz w:val="28"/>
          <w:szCs w:val="28"/>
        </w:rPr>
        <w:t>Основные систематические группы паразитов.</w:t>
      </w:r>
    </w:p>
    <w:p w:rsidR="00E26F59" w:rsidRPr="00B31268" w:rsidRDefault="00E26F59" w:rsidP="00B31268">
      <w:pPr>
        <w:spacing w:after="0" w:line="360" w:lineRule="auto"/>
        <w:ind w:firstLine="357"/>
        <w:rPr>
          <w:rFonts w:ascii="Times New Roman" w:eastAsia="Times New Roman" w:hAnsi="Times New Roman" w:cs="Times New Roman"/>
          <w:b/>
          <w:sz w:val="28"/>
          <w:szCs w:val="28"/>
        </w:rPr>
      </w:pPr>
    </w:p>
    <w:p w:rsidR="00944AEC"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1. Какой вред причиняют клещи человеку? </w:t>
      </w:r>
    </w:p>
    <w:p w:rsidR="00944AEC"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2. </w:t>
      </w:r>
      <w:proofErr w:type="gramStart"/>
      <w:r w:rsidRPr="00B31268">
        <w:rPr>
          <w:rFonts w:ascii="Times New Roman" w:eastAsia="Times New Roman" w:hAnsi="Times New Roman" w:cs="Times New Roman"/>
          <w:sz w:val="28"/>
          <w:szCs w:val="28"/>
        </w:rPr>
        <w:t>Возбудителями</w:t>
      </w:r>
      <w:proofErr w:type="gramEnd"/>
      <w:r w:rsidRPr="00B31268">
        <w:rPr>
          <w:rFonts w:ascii="Times New Roman" w:eastAsia="Times New Roman" w:hAnsi="Times New Roman" w:cs="Times New Roman"/>
          <w:sz w:val="28"/>
          <w:szCs w:val="28"/>
        </w:rPr>
        <w:t xml:space="preserve"> каких болезней являются клещи? </w:t>
      </w:r>
    </w:p>
    <w:p w:rsidR="00944AEC" w:rsidRDefault="00E26F59" w:rsidP="00944AEC">
      <w:pPr>
        <w:spacing w:after="0" w:line="360" w:lineRule="auto"/>
        <w:ind w:left="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3. Переносчиками </w:t>
      </w:r>
      <w:proofErr w:type="gramStart"/>
      <w:r w:rsidRPr="00B31268">
        <w:rPr>
          <w:rFonts w:ascii="Times New Roman" w:eastAsia="Times New Roman" w:hAnsi="Times New Roman" w:cs="Times New Roman"/>
          <w:sz w:val="28"/>
          <w:szCs w:val="28"/>
        </w:rPr>
        <w:t>возбудителей</w:t>
      </w:r>
      <w:proofErr w:type="gramEnd"/>
      <w:r w:rsidRPr="00B31268">
        <w:rPr>
          <w:rFonts w:ascii="Times New Roman" w:eastAsia="Times New Roman" w:hAnsi="Times New Roman" w:cs="Times New Roman"/>
          <w:sz w:val="28"/>
          <w:szCs w:val="28"/>
        </w:rPr>
        <w:t xml:space="preserve"> каких болезней человека могут быть клещи? 4.Почему при снятии присосавшегося клеща надо соблюдать определенные правила?</w:t>
      </w:r>
    </w:p>
    <w:p w:rsidR="00944AEC" w:rsidRDefault="00E26F59" w:rsidP="00944AEC">
      <w:pPr>
        <w:spacing w:after="0" w:line="360" w:lineRule="auto"/>
        <w:ind w:left="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 5. Каково строение чесоточных клещей?</w:t>
      </w:r>
    </w:p>
    <w:p w:rsidR="00944AEC" w:rsidRDefault="00E26F59" w:rsidP="00944AEC">
      <w:pPr>
        <w:spacing w:after="0" w:line="360" w:lineRule="auto"/>
        <w:ind w:left="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6. Как можно обнаружить ходы чесоточного клеща в коже? </w:t>
      </w:r>
    </w:p>
    <w:p w:rsidR="00944AEC" w:rsidRDefault="00E26F59" w:rsidP="00944AEC">
      <w:pPr>
        <w:spacing w:after="0" w:line="360" w:lineRule="auto"/>
        <w:ind w:left="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7. Каким образом человек может заразиться чесоткой или демодикозом? </w:t>
      </w:r>
    </w:p>
    <w:p w:rsidR="00944AEC" w:rsidRDefault="00E26F59" w:rsidP="00944AEC">
      <w:pPr>
        <w:spacing w:after="0" w:line="360" w:lineRule="auto"/>
        <w:ind w:left="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8. </w:t>
      </w:r>
      <w:proofErr w:type="gramStart"/>
      <w:r w:rsidRPr="00B31268">
        <w:rPr>
          <w:rFonts w:ascii="Times New Roman" w:eastAsia="Times New Roman" w:hAnsi="Times New Roman" w:cs="Times New Roman"/>
          <w:sz w:val="28"/>
          <w:szCs w:val="28"/>
        </w:rPr>
        <w:t>Личинки</w:t>
      </w:r>
      <w:proofErr w:type="gramEnd"/>
      <w:r w:rsidRPr="00B31268">
        <w:rPr>
          <w:rFonts w:ascii="Times New Roman" w:eastAsia="Times New Roman" w:hAnsi="Times New Roman" w:cs="Times New Roman"/>
          <w:sz w:val="28"/>
          <w:szCs w:val="28"/>
        </w:rPr>
        <w:t xml:space="preserve"> каких клещей могут иметь серьезное эпидемиологическое значение? </w:t>
      </w:r>
    </w:p>
    <w:p w:rsidR="00944AEC" w:rsidRDefault="00E26F59" w:rsidP="00944AEC">
      <w:pPr>
        <w:spacing w:after="0" w:line="360" w:lineRule="auto"/>
        <w:ind w:left="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9. Каких клещей можно обнаружить в мокроте больного человека? </w:t>
      </w:r>
    </w:p>
    <w:p w:rsidR="00E26F59" w:rsidRPr="00B31268" w:rsidRDefault="00E26F59" w:rsidP="00944AEC">
      <w:pPr>
        <w:spacing w:after="0" w:line="360" w:lineRule="auto"/>
        <w:ind w:left="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10. Как происходит развитие клеща по одно-, дву</w:t>
      </w:r>
      <w:proofErr w:type="gramStart"/>
      <w:r w:rsidRPr="00B31268">
        <w:rPr>
          <w:rFonts w:ascii="Times New Roman" w:eastAsia="Times New Roman" w:hAnsi="Times New Roman" w:cs="Times New Roman"/>
          <w:sz w:val="28"/>
          <w:szCs w:val="28"/>
        </w:rPr>
        <w:t>х-</w:t>
      </w:r>
      <w:proofErr w:type="gramEnd"/>
      <w:r w:rsidRPr="00B31268">
        <w:rPr>
          <w:rFonts w:ascii="Times New Roman" w:eastAsia="Times New Roman" w:hAnsi="Times New Roman" w:cs="Times New Roman"/>
          <w:sz w:val="28"/>
          <w:szCs w:val="28"/>
        </w:rPr>
        <w:t xml:space="preserve"> и треххозяинному типу?</w:t>
      </w:r>
    </w:p>
    <w:p w:rsidR="00A72811" w:rsidRPr="00B31268" w:rsidRDefault="00A72811" w:rsidP="00B31268">
      <w:pPr>
        <w:spacing w:after="0" w:line="360" w:lineRule="auto"/>
        <w:ind w:firstLine="357"/>
        <w:rPr>
          <w:rFonts w:ascii="Times New Roman" w:eastAsia="Times New Roman" w:hAnsi="Times New Roman" w:cs="Times New Roman"/>
          <w:b/>
          <w:sz w:val="28"/>
          <w:szCs w:val="28"/>
        </w:rPr>
      </w:pPr>
    </w:p>
    <w:p w:rsidR="00AF354F" w:rsidRPr="00B31268" w:rsidRDefault="006F790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b/>
          <w:sz w:val="28"/>
          <w:szCs w:val="28"/>
        </w:rPr>
        <w:t xml:space="preserve">Раздел 4. </w:t>
      </w:r>
      <w:r w:rsidR="00AF354F" w:rsidRPr="00AF354F">
        <w:rPr>
          <w:rFonts w:ascii="Times New Roman" w:eastAsia="Times New Roman" w:hAnsi="Times New Roman" w:cs="Times New Roman"/>
          <w:b/>
          <w:sz w:val="28"/>
          <w:szCs w:val="28"/>
        </w:rPr>
        <w:t>Паразитарные популяции как объекты эколого-паразитологического мониторинга</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w:t>
      </w:r>
      <w:r w:rsidRPr="00B31268">
        <w:rPr>
          <w:rFonts w:ascii="Times New Roman" w:eastAsia="Times New Roman" w:hAnsi="Times New Roman" w:cs="Times New Roman"/>
          <w:sz w:val="28"/>
          <w:szCs w:val="28"/>
        </w:rPr>
        <w:tab/>
        <w:t>Перечислите известные вам трематоды, паразитирующие в организме человека.</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2.</w:t>
      </w:r>
      <w:r w:rsidRPr="00B31268">
        <w:rPr>
          <w:rFonts w:ascii="Times New Roman" w:eastAsia="Times New Roman" w:hAnsi="Times New Roman" w:cs="Times New Roman"/>
          <w:sz w:val="28"/>
          <w:szCs w:val="28"/>
        </w:rPr>
        <w:tab/>
        <w:t xml:space="preserve">Нарисуйте по памяти яйца трематод.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3. Какие клинические признаки позволяют заподозрить трематодозы печени?</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4. Какие детали анамнеза заставляют думать о наличии у больного описторхоза или клонорхоза?</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lastRenderedPageBreak/>
        <w:t xml:space="preserve"> 5. Какие лабораторные исследования надо провести при подозрении на описторхоз?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6. </w:t>
      </w:r>
      <w:proofErr w:type="gramStart"/>
      <w:r w:rsidRPr="00B31268">
        <w:rPr>
          <w:rFonts w:ascii="Times New Roman" w:eastAsia="Times New Roman" w:hAnsi="Times New Roman" w:cs="Times New Roman"/>
          <w:sz w:val="28"/>
          <w:szCs w:val="28"/>
        </w:rPr>
        <w:t>У обследуемого в кале обнаружены яйца фасциол.</w:t>
      </w:r>
      <w:proofErr w:type="gramEnd"/>
      <w:r w:rsidRPr="00B31268">
        <w:rPr>
          <w:rFonts w:ascii="Times New Roman" w:eastAsia="Times New Roman" w:hAnsi="Times New Roman" w:cs="Times New Roman"/>
          <w:sz w:val="28"/>
          <w:szCs w:val="28"/>
        </w:rPr>
        <w:t xml:space="preserve"> Можно ли утверждать, что он страдает фасциолезом?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7. Как выяснить, не являются ли яйца фасциол, обнаруженные в кале, «транзитными»?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8. Расскажите о жизненном цикле и смене хозяев описторха.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9. Какие детали анамнеза позволяют думать о том, что человек мог заразиться шистосомозом?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10. Каковы пути проникновения трематод в организм человека?</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 11. Каковы пути выделения яиц трематод из организма человека?</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p>
    <w:p w:rsidR="00AF354F" w:rsidRPr="00B31268" w:rsidRDefault="006F790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b/>
          <w:sz w:val="28"/>
          <w:szCs w:val="28"/>
        </w:rPr>
        <w:t xml:space="preserve">Раздел 5. </w:t>
      </w:r>
      <w:r w:rsidR="00AF354F" w:rsidRPr="00AF354F">
        <w:rPr>
          <w:rFonts w:ascii="Times New Roman" w:eastAsia="Times New Roman" w:hAnsi="Times New Roman" w:cs="Times New Roman"/>
          <w:b/>
          <w:sz w:val="28"/>
          <w:szCs w:val="28"/>
        </w:rPr>
        <w:t>Современные проблемы паразитологии. Экологическая паразитология.</w:t>
      </w:r>
    </w:p>
    <w:p w:rsidR="00A72811" w:rsidRPr="00B31268" w:rsidRDefault="00AF354F"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 </w:t>
      </w:r>
      <w:r w:rsidR="00A72811" w:rsidRPr="00B31268">
        <w:rPr>
          <w:rFonts w:ascii="Times New Roman" w:eastAsia="Times New Roman" w:hAnsi="Times New Roman" w:cs="Times New Roman"/>
          <w:sz w:val="28"/>
          <w:szCs w:val="28"/>
        </w:rPr>
        <w:t xml:space="preserve">1. Перечислите известные вам цестоды.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2. Нарисуйте по памяти яйца цестод.</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3.Нарисуйте по памяти членики и головки бычьего и свиного цепней и укажите различия между ними.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4. Какую жалобу наиболее часто предъявляют </w:t>
      </w:r>
      <w:proofErr w:type="gramStart"/>
      <w:r w:rsidRPr="00B31268">
        <w:rPr>
          <w:rFonts w:ascii="Times New Roman" w:eastAsia="Times New Roman" w:hAnsi="Times New Roman" w:cs="Times New Roman"/>
          <w:sz w:val="28"/>
          <w:szCs w:val="28"/>
        </w:rPr>
        <w:t>больные</w:t>
      </w:r>
      <w:proofErr w:type="gramEnd"/>
      <w:r w:rsidRPr="00B31268">
        <w:rPr>
          <w:rFonts w:ascii="Times New Roman" w:eastAsia="Times New Roman" w:hAnsi="Times New Roman" w:cs="Times New Roman"/>
          <w:sz w:val="28"/>
          <w:szCs w:val="28"/>
        </w:rPr>
        <w:t xml:space="preserve"> тениаринхозом и </w:t>
      </w:r>
      <w:proofErr w:type="gramStart"/>
      <w:r w:rsidRPr="00B31268">
        <w:rPr>
          <w:rFonts w:ascii="Times New Roman" w:eastAsia="Times New Roman" w:hAnsi="Times New Roman" w:cs="Times New Roman"/>
          <w:sz w:val="28"/>
          <w:szCs w:val="28"/>
        </w:rPr>
        <w:t>какое</w:t>
      </w:r>
      <w:proofErr w:type="gramEnd"/>
      <w:r w:rsidRPr="00B31268">
        <w:rPr>
          <w:rFonts w:ascii="Times New Roman" w:eastAsia="Times New Roman" w:hAnsi="Times New Roman" w:cs="Times New Roman"/>
          <w:sz w:val="28"/>
          <w:szCs w:val="28"/>
        </w:rPr>
        <w:t xml:space="preserve"> она имеет значение для диагноза?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5. Почему для обнаружения онкосфер бычьего цепня нельзя ограничиться исследованием кала?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6. Какие группы населения наиболее поражены гименолепидозом и почему?</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 7. Каким цестодозом человек может заразиться непосредственно от больного?</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 8. Каким образом лабораторно можно диагностировать у больного эхин</w:t>
      </w:r>
      <w:proofErr w:type="gramStart"/>
      <w:r w:rsidRPr="00B31268">
        <w:rPr>
          <w:rFonts w:ascii="Times New Roman" w:eastAsia="Times New Roman" w:hAnsi="Times New Roman" w:cs="Times New Roman"/>
          <w:sz w:val="28"/>
          <w:szCs w:val="28"/>
        </w:rPr>
        <w:t>о-</w:t>
      </w:r>
      <w:proofErr w:type="gramEnd"/>
      <w:r w:rsidRPr="00B31268">
        <w:rPr>
          <w:rFonts w:ascii="Times New Roman" w:eastAsia="Times New Roman" w:hAnsi="Times New Roman" w:cs="Times New Roman"/>
          <w:sz w:val="28"/>
          <w:szCs w:val="28"/>
        </w:rPr>
        <w:t xml:space="preserve"> коккоз или альвеококкоз?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9. Вспомните жизненные циклы и пути заражения человека цестодами.</w:t>
      </w:r>
    </w:p>
    <w:p w:rsidR="006F7909" w:rsidRPr="00B31268" w:rsidRDefault="00B31268"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w:t>
      </w:r>
      <w:r w:rsidR="00AF354F">
        <w:rPr>
          <w:rFonts w:ascii="Times New Roman" w:eastAsia="Times New Roman" w:hAnsi="Times New Roman" w:cs="Times New Roman"/>
          <w:sz w:val="28"/>
          <w:szCs w:val="28"/>
        </w:rPr>
        <w:t>0</w:t>
      </w:r>
      <w:r w:rsidRPr="00B31268">
        <w:rPr>
          <w:rFonts w:ascii="Times New Roman" w:eastAsia="Times New Roman" w:hAnsi="Times New Roman" w:cs="Times New Roman"/>
          <w:sz w:val="28"/>
          <w:szCs w:val="28"/>
        </w:rPr>
        <w:t xml:space="preserve">. </w:t>
      </w:r>
      <w:r w:rsidR="006F7909" w:rsidRPr="00B31268">
        <w:rPr>
          <w:rFonts w:ascii="Times New Roman" w:eastAsia="Times New Roman" w:hAnsi="Times New Roman" w:cs="Times New Roman"/>
          <w:sz w:val="28"/>
          <w:szCs w:val="28"/>
        </w:rPr>
        <w:t xml:space="preserve">Каковы задачи и предмет медицинской паразитологии? </w:t>
      </w:r>
    </w:p>
    <w:p w:rsidR="006F7909" w:rsidRPr="00B31268" w:rsidRDefault="00AF354F"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6F7909" w:rsidRPr="00B31268">
        <w:rPr>
          <w:rFonts w:ascii="Times New Roman" w:eastAsia="Times New Roman" w:hAnsi="Times New Roman" w:cs="Times New Roman"/>
          <w:sz w:val="28"/>
          <w:szCs w:val="28"/>
        </w:rPr>
        <w:t xml:space="preserve">. Какие типы животных могут паразитировать в организме человека? </w:t>
      </w:r>
    </w:p>
    <w:p w:rsidR="006F7909" w:rsidRPr="00B31268" w:rsidRDefault="00AF354F"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12</w:t>
      </w:r>
      <w:r w:rsidR="006F7909" w:rsidRPr="00B31268">
        <w:rPr>
          <w:rFonts w:ascii="Times New Roman" w:eastAsia="Times New Roman" w:hAnsi="Times New Roman" w:cs="Times New Roman"/>
          <w:sz w:val="28"/>
          <w:szCs w:val="28"/>
        </w:rPr>
        <w:t>. По какому признаку среди болезней выделяется: а) группа паразита</w:t>
      </w:r>
      <w:r w:rsidR="00A50104">
        <w:rPr>
          <w:rFonts w:ascii="Times New Roman" w:eastAsia="Times New Roman" w:hAnsi="Times New Roman" w:cs="Times New Roman"/>
          <w:sz w:val="28"/>
          <w:szCs w:val="28"/>
        </w:rPr>
        <w:t>рных болезней? б) группа транс</w:t>
      </w:r>
      <w:r w:rsidR="006F7909" w:rsidRPr="00B31268">
        <w:rPr>
          <w:rFonts w:ascii="Times New Roman" w:eastAsia="Times New Roman" w:hAnsi="Times New Roman" w:cs="Times New Roman"/>
          <w:sz w:val="28"/>
          <w:szCs w:val="28"/>
        </w:rPr>
        <w:t>миссивны</w:t>
      </w:r>
      <w:proofErr w:type="gramStart"/>
      <w:r w:rsidR="006F7909" w:rsidRPr="00B31268">
        <w:rPr>
          <w:rFonts w:ascii="Times New Roman" w:eastAsia="Times New Roman" w:hAnsi="Times New Roman" w:cs="Times New Roman"/>
          <w:sz w:val="28"/>
          <w:szCs w:val="28"/>
        </w:rPr>
        <w:t>.х</w:t>
      </w:r>
      <w:proofErr w:type="gramEnd"/>
      <w:r w:rsidR="006F7909" w:rsidRPr="00B31268">
        <w:rPr>
          <w:rFonts w:ascii="Times New Roman" w:eastAsia="Times New Roman" w:hAnsi="Times New Roman" w:cs="Times New Roman"/>
          <w:sz w:val="28"/>
          <w:szCs w:val="28"/>
        </w:rPr>
        <w:t xml:space="preserve"> болезней?</w:t>
      </w:r>
    </w:p>
    <w:p w:rsidR="006F7909" w:rsidRPr="00B31268" w:rsidRDefault="006F790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 </w:t>
      </w:r>
      <w:r w:rsidR="00AF354F">
        <w:rPr>
          <w:rFonts w:ascii="Times New Roman" w:eastAsia="Times New Roman" w:hAnsi="Times New Roman" w:cs="Times New Roman"/>
          <w:sz w:val="28"/>
          <w:szCs w:val="28"/>
        </w:rPr>
        <w:t>13</w:t>
      </w:r>
      <w:r w:rsidRPr="00B31268">
        <w:rPr>
          <w:rFonts w:ascii="Times New Roman" w:eastAsia="Times New Roman" w:hAnsi="Times New Roman" w:cs="Times New Roman"/>
          <w:sz w:val="28"/>
          <w:szCs w:val="28"/>
        </w:rPr>
        <w:t xml:space="preserve">. Вспомните, какие термины паразитологии Вы встретили в данной </w:t>
      </w:r>
      <w:proofErr w:type="gramStart"/>
      <w:r w:rsidRPr="00B31268">
        <w:rPr>
          <w:rFonts w:ascii="Times New Roman" w:eastAsia="Times New Roman" w:hAnsi="Times New Roman" w:cs="Times New Roman"/>
          <w:sz w:val="28"/>
          <w:szCs w:val="28"/>
        </w:rPr>
        <w:t>главе</w:t>
      </w:r>
      <w:proofErr w:type="gramEnd"/>
      <w:r w:rsidRPr="00B31268">
        <w:rPr>
          <w:rFonts w:ascii="Times New Roman" w:eastAsia="Times New Roman" w:hAnsi="Times New Roman" w:cs="Times New Roman"/>
          <w:sz w:val="28"/>
          <w:szCs w:val="28"/>
        </w:rPr>
        <w:t xml:space="preserve"> и объясните их сущность.</w:t>
      </w:r>
    </w:p>
    <w:p w:rsidR="006F7909" w:rsidRPr="00B31268" w:rsidRDefault="006F790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 </w:t>
      </w:r>
      <w:r w:rsidR="00AF354F">
        <w:rPr>
          <w:rFonts w:ascii="Times New Roman" w:eastAsia="Times New Roman" w:hAnsi="Times New Roman" w:cs="Times New Roman"/>
          <w:sz w:val="28"/>
          <w:szCs w:val="28"/>
        </w:rPr>
        <w:t>14</w:t>
      </w:r>
      <w:r w:rsidRPr="00B31268">
        <w:rPr>
          <w:rFonts w:ascii="Times New Roman" w:eastAsia="Times New Roman" w:hAnsi="Times New Roman" w:cs="Times New Roman"/>
          <w:sz w:val="28"/>
          <w:szCs w:val="28"/>
        </w:rPr>
        <w:t xml:space="preserve">. Какую роль в жизненном цикле паразита играют окончательный, промежуточный, дополнительный хозяева? </w:t>
      </w:r>
    </w:p>
    <w:p w:rsidR="006F7909" w:rsidRPr="00B31268" w:rsidRDefault="00AF354F"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6F7909" w:rsidRPr="00B31268">
        <w:rPr>
          <w:rFonts w:ascii="Times New Roman" w:eastAsia="Times New Roman" w:hAnsi="Times New Roman" w:cs="Times New Roman"/>
          <w:sz w:val="28"/>
          <w:szCs w:val="28"/>
        </w:rPr>
        <w:t>. В чем отличие механической и специфической передачи возбудителя насе</w:t>
      </w:r>
      <w:r w:rsidR="006F7909" w:rsidRPr="00B31268">
        <w:rPr>
          <w:rFonts w:ascii="Times New Roman" w:eastAsia="Times New Roman" w:hAnsi="Times New Roman" w:cs="Times New Roman"/>
          <w:sz w:val="28"/>
          <w:szCs w:val="28"/>
        </w:rPr>
        <w:softHyphen/>
        <w:t xml:space="preserve">комыми? </w:t>
      </w:r>
    </w:p>
    <w:p w:rsidR="006F7909" w:rsidRPr="00B31268" w:rsidRDefault="00AF354F"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6F7909" w:rsidRPr="00B31268">
        <w:rPr>
          <w:rFonts w:ascii="Times New Roman" w:eastAsia="Times New Roman" w:hAnsi="Times New Roman" w:cs="Times New Roman"/>
          <w:sz w:val="28"/>
          <w:szCs w:val="28"/>
        </w:rPr>
        <w:t xml:space="preserve">. В чем сущность учения о природной очаговости болезни и его значение для медицины? </w:t>
      </w:r>
    </w:p>
    <w:p w:rsidR="006F7909" w:rsidRPr="00B31268" w:rsidRDefault="00AF354F"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6F7909" w:rsidRPr="00B31268">
        <w:rPr>
          <w:rFonts w:ascii="Times New Roman" w:eastAsia="Times New Roman" w:hAnsi="Times New Roman" w:cs="Times New Roman"/>
          <w:sz w:val="28"/>
          <w:szCs w:val="28"/>
        </w:rPr>
        <w:t xml:space="preserve">. Какое значение для лаборанта имеет знание </w:t>
      </w:r>
      <w:proofErr w:type="gramStart"/>
      <w:r w:rsidR="006F7909" w:rsidRPr="00B31268">
        <w:rPr>
          <w:rFonts w:ascii="Times New Roman" w:eastAsia="Times New Roman" w:hAnsi="Times New Roman" w:cs="Times New Roman"/>
          <w:sz w:val="28"/>
          <w:szCs w:val="28"/>
        </w:rPr>
        <w:t>природной</w:t>
      </w:r>
      <w:proofErr w:type="gramEnd"/>
      <w:r w:rsidR="006F7909" w:rsidRPr="00B31268">
        <w:rPr>
          <w:rFonts w:ascii="Times New Roman" w:eastAsia="Times New Roman" w:hAnsi="Times New Roman" w:cs="Times New Roman"/>
          <w:sz w:val="28"/>
          <w:szCs w:val="28"/>
        </w:rPr>
        <w:t xml:space="preserve"> очаговости болезней и жизненных циклов паразитов?</w:t>
      </w:r>
    </w:p>
    <w:p w:rsidR="00A72811" w:rsidRPr="00B31268" w:rsidRDefault="00A72811" w:rsidP="00B31268">
      <w:pPr>
        <w:spacing w:after="0" w:line="360" w:lineRule="auto"/>
        <w:ind w:firstLine="357"/>
        <w:rPr>
          <w:rFonts w:ascii="Times New Roman" w:eastAsia="Times New Roman" w:hAnsi="Times New Roman" w:cs="Times New Roman"/>
          <w:b/>
          <w:sz w:val="28"/>
          <w:szCs w:val="28"/>
        </w:rPr>
      </w:pPr>
    </w:p>
    <w:p w:rsidR="00EF155B" w:rsidRDefault="00EF155B" w:rsidP="00EF155B">
      <w:pPr>
        <w:keepNext/>
        <w:keepLines/>
        <w:tabs>
          <w:tab w:val="left" w:pos="426"/>
        </w:tabs>
        <w:spacing w:after="0" w:line="240" w:lineRule="auto"/>
        <w:jc w:val="both"/>
        <w:outlineLvl w:val="1"/>
        <w:rPr>
          <w:rFonts w:ascii="Times New Roman" w:eastAsia="Times New Roman" w:hAnsi="Times New Roman" w:cs="Times New Roman"/>
          <w:b/>
          <w:bCs/>
          <w:sz w:val="28"/>
          <w:szCs w:val="28"/>
        </w:rPr>
      </w:pPr>
      <w:bookmarkStart w:id="1" w:name="_Toc3886313"/>
      <w:r>
        <w:rPr>
          <w:rFonts w:ascii="Times New Roman" w:eastAsia="Times New Roman" w:hAnsi="Times New Roman" w:cs="Times New Roman"/>
          <w:b/>
          <w:bCs/>
          <w:sz w:val="28"/>
          <w:szCs w:val="28"/>
        </w:rPr>
        <w:t>Блок</w:t>
      </w:r>
      <w:proofErr w:type="gramStart"/>
      <w:r>
        <w:rPr>
          <w:rFonts w:ascii="Times New Roman" w:eastAsia="Times New Roman" w:hAnsi="Times New Roman" w:cs="Times New Roman"/>
          <w:b/>
          <w:bCs/>
          <w:sz w:val="28"/>
          <w:szCs w:val="28"/>
        </w:rPr>
        <w:t xml:space="preserve"> В</w:t>
      </w:r>
      <w:proofErr w:type="gramEnd"/>
      <w:r>
        <w:rPr>
          <w:rFonts w:ascii="Times New Roman" w:eastAsia="Times New Roman" w:hAnsi="Times New Roman" w:cs="Times New Roman"/>
          <w:b/>
          <w:bCs/>
          <w:sz w:val="28"/>
          <w:szCs w:val="28"/>
        </w:rPr>
        <w:t xml:space="preserve"> - Оценочные средства для диагностирования сформированности уровня  компетенций – «уметь»</w:t>
      </w:r>
    </w:p>
    <w:p w:rsidR="00EF155B" w:rsidRDefault="00EF155B" w:rsidP="00EF155B">
      <w:pPr>
        <w:keepNext/>
        <w:keepLines/>
        <w:tabs>
          <w:tab w:val="left" w:pos="426"/>
        </w:tabs>
        <w:spacing w:after="0" w:line="240" w:lineRule="auto"/>
        <w:jc w:val="both"/>
        <w:outlineLvl w:val="1"/>
        <w:rPr>
          <w:rFonts w:ascii="Times New Roman" w:eastAsia="Times New Roman" w:hAnsi="Times New Roman" w:cs="Times New Roman"/>
          <w:b/>
          <w:bCs/>
          <w:sz w:val="28"/>
          <w:szCs w:val="28"/>
        </w:rPr>
      </w:pPr>
    </w:p>
    <w:p w:rsidR="00EF155B" w:rsidRDefault="00EF155B" w:rsidP="00EF155B">
      <w:pPr>
        <w:tabs>
          <w:tab w:val="left" w:pos="1418"/>
        </w:tab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В.1 Примерные варианты заданий на выполнение практических работ:</w:t>
      </w:r>
    </w:p>
    <w:p w:rsidR="009619F5" w:rsidRPr="009619F5" w:rsidRDefault="009619F5" w:rsidP="009619F5">
      <w:pPr>
        <w:keepNext/>
        <w:suppressAutoHyphens/>
        <w:autoSpaceDE w:val="0"/>
        <w:spacing w:before="240" w:after="60"/>
        <w:ind w:firstLine="567"/>
        <w:outlineLvl w:val="0"/>
        <w:rPr>
          <w:rFonts w:ascii="Times New Roman" w:eastAsia="Calibri" w:hAnsi="Times New Roman" w:cs="Arial"/>
          <w:b/>
          <w:bCs/>
          <w:kern w:val="2"/>
          <w:sz w:val="28"/>
          <w:szCs w:val="28"/>
          <w:lang w:eastAsia="ar-SA"/>
        </w:rPr>
      </w:pPr>
      <w:r>
        <w:rPr>
          <w:rFonts w:ascii="Times New Roman" w:eastAsia="Times New Roman" w:hAnsi="Times New Roman" w:cs="Arial"/>
          <w:b/>
          <w:bCs/>
          <w:iCs/>
          <w:kern w:val="2"/>
          <w:sz w:val="28"/>
          <w:szCs w:val="28"/>
          <w:lang w:eastAsia="ar-SA"/>
        </w:rPr>
        <w:t>Тема:</w:t>
      </w:r>
      <w:r w:rsidRPr="009619F5">
        <w:rPr>
          <w:rFonts w:ascii="Times New Roman" w:eastAsia="Times New Roman" w:hAnsi="Times New Roman" w:cs="Arial"/>
          <w:b/>
          <w:bCs/>
          <w:iCs/>
          <w:kern w:val="2"/>
          <w:sz w:val="28"/>
          <w:szCs w:val="28"/>
          <w:lang w:eastAsia="ar-SA"/>
        </w:rPr>
        <w:t xml:space="preserve"> </w:t>
      </w:r>
      <w:r w:rsidRPr="009619F5">
        <w:rPr>
          <w:rFonts w:ascii="Times New Roman" w:eastAsia="Times New Roman" w:hAnsi="Times New Roman" w:cs="Arial"/>
          <w:b/>
          <w:bCs/>
          <w:kern w:val="2"/>
          <w:sz w:val="28"/>
          <w:szCs w:val="28"/>
          <w:lang w:eastAsia="ar-SA"/>
        </w:rPr>
        <w:t xml:space="preserve"> </w:t>
      </w:r>
      <w:r w:rsidRPr="009619F5">
        <w:rPr>
          <w:rFonts w:ascii="Times New Roman" w:eastAsia="Calibri" w:hAnsi="Times New Roman" w:cs="Arial"/>
          <w:b/>
          <w:bCs/>
          <w:kern w:val="2"/>
          <w:sz w:val="28"/>
          <w:szCs w:val="28"/>
          <w:lang w:eastAsia="ar-SA"/>
        </w:rPr>
        <w:t xml:space="preserve">Постоянный паразитизм со сменой хозяев. </w:t>
      </w:r>
      <w:r w:rsidRPr="009619F5">
        <w:rPr>
          <w:rFonts w:ascii="Times New Roman" w:eastAsia="Times New Roman" w:hAnsi="Times New Roman" w:cs="Arial"/>
          <w:b/>
          <w:bCs/>
          <w:kern w:val="2"/>
          <w:sz w:val="28"/>
          <w:szCs w:val="28"/>
          <w:lang w:eastAsia="ar-SA"/>
        </w:rPr>
        <w:t>Паразитические Простейшие – возбудители  лейшманиозов, трипаносомозов, трихомонозов, лямблиоза.</w:t>
      </w:r>
      <w:bookmarkEnd w:id="1"/>
    </w:p>
    <w:p w:rsidR="009619F5" w:rsidRPr="009619F5" w:rsidRDefault="009619F5" w:rsidP="009619F5">
      <w:pPr>
        <w:suppressAutoHyphens/>
        <w:autoSpaceDE w:val="0"/>
        <w:spacing w:after="0"/>
        <w:ind w:firstLine="709"/>
        <w:jc w:val="both"/>
        <w:rPr>
          <w:rFonts w:ascii="Times New Roman" w:eastAsia="Times New Roman" w:hAnsi="Times New Roman" w:cs="Times New Roman"/>
          <w:b/>
          <w:bCs/>
          <w:i/>
          <w:iCs/>
          <w:sz w:val="28"/>
          <w:szCs w:val="28"/>
          <w:lang w:eastAsia="ar-SA"/>
        </w:rPr>
      </w:pP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b/>
          <w:bCs/>
          <w:i/>
          <w:iCs/>
          <w:sz w:val="28"/>
          <w:szCs w:val="28"/>
          <w:lang w:eastAsia="ar-SA"/>
        </w:rPr>
        <w:t xml:space="preserve">Цель занятия: </w:t>
      </w:r>
      <w:r w:rsidRPr="009619F5">
        <w:rPr>
          <w:rFonts w:ascii="Times New Roman" w:eastAsia="Times New Roman" w:hAnsi="Times New Roman" w:cs="Times New Roman"/>
          <w:sz w:val="28"/>
          <w:szCs w:val="28"/>
          <w:lang w:eastAsia="ar-SA"/>
        </w:rPr>
        <w:t>Изучить биологические основы паразитизма и паразитарных заболеваний человека; рассмотреть морфологические признаки и особенности циклов развития паразитических простейших, разобрать способы диагностики и меры профилактики лейшманиозов, трихомонозов, трипаносомозов, лямблиоза.</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p>
    <w:p w:rsidR="009619F5" w:rsidRPr="009619F5" w:rsidRDefault="009619F5" w:rsidP="009619F5">
      <w:pPr>
        <w:suppressAutoHyphens/>
        <w:autoSpaceDE w:val="0"/>
        <w:spacing w:after="0"/>
        <w:ind w:firstLine="709"/>
        <w:jc w:val="both"/>
        <w:rPr>
          <w:rFonts w:ascii="Times New Roman" w:eastAsia="Times New Roman" w:hAnsi="Times New Roman" w:cs="Times New Roman"/>
          <w:b/>
          <w:bCs/>
          <w:i/>
          <w:iCs/>
          <w:sz w:val="28"/>
          <w:szCs w:val="28"/>
          <w:lang w:eastAsia="ar-SA"/>
        </w:rPr>
      </w:pPr>
      <w:r w:rsidRPr="009619F5">
        <w:rPr>
          <w:rFonts w:ascii="Times New Roman" w:eastAsia="Times New Roman" w:hAnsi="Times New Roman" w:cs="Times New Roman"/>
          <w:b/>
          <w:bCs/>
          <w:i/>
          <w:iCs/>
          <w:sz w:val="28"/>
          <w:szCs w:val="28"/>
          <w:lang w:eastAsia="ar-SA"/>
        </w:rPr>
        <w:t>Необходимо знать:</w:t>
      </w:r>
    </w:p>
    <w:p w:rsidR="009619F5" w:rsidRPr="009619F5" w:rsidRDefault="009619F5" w:rsidP="009619F5">
      <w:pPr>
        <w:numPr>
          <w:ilvl w:val="0"/>
          <w:numId w:val="360"/>
        </w:numPr>
        <w:tabs>
          <w:tab w:val="left" w:pos="360"/>
        </w:tabs>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Формы биотических связей в природе.</w:t>
      </w:r>
    </w:p>
    <w:p w:rsidR="009619F5" w:rsidRPr="009619F5" w:rsidRDefault="009619F5" w:rsidP="009619F5">
      <w:pPr>
        <w:numPr>
          <w:ilvl w:val="0"/>
          <w:numId w:val="360"/>
        </w:numPr>
        <w:tabs>
          <w:tab w:val="left" w:pos="360"/>
        </w:tabs>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Формы антагонистических биотических связей.</w:t>
      </w:r>
    </w:p>
    <w:p w:rsidR="009619F5" w:rsidRPr="009619F5" w:rsidRDefault="009619F5" w:rsidP="009619F5">
      <w:pPr>
        <w:numPr>
          <w:ilvl w:val="0"/>
          <w:numId w:val="360"/>
        </w:numPr>
        <w:tabs>
          <w:tab w:val="left" w:pos="360"/>
        </w:tabs>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Классификацию паразитических форм животных, их патогенное действие на человека.</w:t>
      </w:r>
    </w:p>
    <w:p w:rsidR="009619F5" w:rsidRPr="009619F5" w:rsidRDefault="009619F5" w:rsidP="009619F5">
      <w:pPr>
        <w:numPr>
          <w:ilvl w:val="0"/>
          <w:numId w:val="360"/>
        </w:numPr>
        <w:tabs>
          <w:tab w:val="left" w:pos="360"/>
        </w:tabs>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lastRenderedPageBreak/>
        <w:t>Латинские и русские названия представителей типа Простейшие, класса Жгутиковые.</w:t>
      </w:r>
    </w:p>
    <w:p w:rsidR="009619F5" w:rsidRPr="009619F5" w:rsidRDefault="009619F5" w:rsidP="009619F5">
      <w:pPr>
        <w:numPr>
          <w:ilvl w:val="0"/>
          <w:numId w:val="360"/>
        </w:numPr>
        <w:tabs>
          <w:tab w:val="left" w:pos="360"/>
        </w:tabs>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Цикл развития лейшманий, трипаносом, лямблий.</w:t>
      </w:r>
    </w:p>
    <w:p w:rsidR="009619F5" w:rsidRPr="009619F5" w:rsidRDefault="009619F5" w:rsidP="009619F5">
      <w:pPr>
        <w:numPr>
          <w:ilvl w:val="0"/>
          <w:numId w:val="360"/>
        </w:numPr>
        <w:tabs>
          <w:tab w:val="left" w:pos="360"/>
        </w:tabs>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Морфологические признаки лямблий, трихомонад, трипаносом, лейшманий</w:t>
      </w:r>
    </w:p>
    <w:p w:rsidR="009619F5" w:rsidRPr="009619F5" w:rsidRDefault="009619F5" w:rsidP="009619F5">
      <w:pPr>
        <w:numPr>
          <w:ilvl w:val="0"/>
          <w:numId w:val="360"/>
        </w:numPr>
        <w:tabs>
          <w:tab w:val="left" w:pos="360"/>
        </w:tabs>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Пути заражения и инвазионную стадию для человека при лямблиозе, лейшманиозе, трипаносомозе, трихомонозе.</w:t>
      </w:r>
    </w:p>
    <w:p w:rsidR="009619F5" w:rsidRPr="009619F5" w:rsidRDefault="009619F5" w:rsidP="009619F5">
      <w:pPr>
        <w:numPr>
          <w:ilvl w:val="0"/>
          <w:numId w:val="360"/>
        </w:numPr>
        <w:tabs>
          <w:tab w:val="left" w:pos="360"/>
        </w:tabs>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Методы диагностики и способы профилактики этих заболеваний.</w:t>
      </w:r>
    </w:p>
    <w:p w:rsidR="009619F5" w:rsidRPr="009619F5" w:rsidRDefault="009619F5" w:rsidP="009619F5">
      <w:pPr>
        <w:numPr>
          <w:ilvl w:val="0"/>
          <w:numId w:val="360"/>
        </w:numPr>
        <w:tabs>
          <w:tab w:val="left" w:pos="360"/>
        </w:tabs>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Вклад отечественных ученых в развитие медицинской паразитологии.</w:t>
      </w:r>
    </w:p>
    <w:p w:rsidR="009619F5" w:rsidRPr="009619F5" w:rsidRDefault="009619F5" w:rsidP="009619F5">
      <w:pPr>
        <w:suppressAutoHyphens/>
        <w:autoSpaceDE w:val="0"/>
        <w:spacing w:after="0"/>
        <w:ind w:firstLine="709"/>
        <w:jc w:val="both"/>
        <w:rPr>
          <w:rFonts w:ascii="Times New Roman" w:eastAsia="Times New Roman" w:hAnsi="Times New Roman" w:cs="Times New Roman"/>
          <w:b/>
          <w:bCs/>
          <w:i/>
          <w:iCs/>
          <w:sz w:val="28"/>
          <w:szCs w:val="28"/>
          <w:lang w:eastAsia="ar-SA"/>
        </w:rPr>
      </w:pPr>
      <w:r w:rsidRPr="009619F5">
        <w:rPr>
          <w:rFonts w:ascii="Times New Roman" w:eastAsia="Times New Roman" w:hAnsi="Times New Roman" w:cs="Times New Roman"/>
          <w:b/>
          <w:bCs/>
          <w:i/>
          <w:iCs/>
          <w:sz w:val="28"/>
          <w:szCs w:val="28"/>
          <w:lang w:eastAsia="ar-SA"/>
        </w:rPr>
        <w:t>Ход  работы:</w:t>
      </w:r>
    </w:p>
    <w:p w:rsidR="009619F5" w:rsidRPr="009619F5" w:rsidRDefault="009619F5" w:rsidP="009619F5">
      <w:pPr>
        <w:numPr>
          <w:ilvl w:val="0"/>
          <w:numId w:val="361"/>
        </w:numPr>
        <w:tabs>
          <w:tab w:val="left" w:pos="360"/>
        </w:tabs>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Изучить таблицу 1 - Паразитизм – форма антагонистических биотических связей в природе</w:t>
      </w:r>
    </w:p>
    <w:p w:rsidR="009619F5" w:rsidRPr="009619F5" w:rsidRDefault="009619F5" w:rsidP="009619F5">
      <w:pPr>
        <w:suppressAutoHyphens/>
        <w:autoSpaceDE w:val="0"/>
        <w:spacing w:after="0"/>
        <w:ind w:left="360"/>
        <w:jc w:val="both"/>
        <w:rPr>
          <w:rFonts w:ascii="Times New Roman" w:eastAsia="Times New Roman" w:hAnsi="Times New Roman" w:cs="Times New Roman"/>
          <w:sz w:val="28"/>
          <w:szCs w:val="28"/>
          <w:lang w:eastAsia="ar-SA"/>
        </w:rPr>
      </w:pPr>
    </w:p>
    <w:p w:rsidR="009619F5" w:rsidRPr="009619F5" w:rsidRDefault="00A50104" w:rsidP="009619F5">
      <w:pPr>
        <w:suppressAutoHyphens/>
        <w:autoSpaceDE w:val="0"/>
        <w:spacing w:after="0"/>
        <w:jc w:val="both"/>
        <w:rPr>
          <w:rFonts w:ascii="Times New Roman" w:eastAsia="Times New Roman" w:hAnsi="Times New Roman" w:cs="Times New Roman"/>
          <w:sz w:val="28"/>
          <w:szCs w:val="28"/>
          <w:lang w:eastAsia="ar-SA"/>
        </w:rPr>
      </w:pPr>
      <w:r>
        <w:rPr>
          <w:noProof/>
        </w:rPr>
        <w:pict>
          <v:shapetype id="_x0000_t202" coordsize="21600,21600" o:spt="202" path="m,l,21600r21600,l21600,xe">
            <v:stroke joinstyle="miter"/>
            <v:path gradientshapeok="t" o:connecttype="rect"/>
          </v:shapetype>
          <v:shape id="Text Box 11" o:spid="_x0000_s1078" type="#_x0000_t202" style="position:absolute;left:0;text-align:left;margin-left:23.85pt;margin-top:-31.5pt;width:402.6pt;height:35.1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" strokeweight=".5pt">
            <v:textbox inset="7.45pt,3.85pt,7.45pt,3.85pt">
              <w:txbxContent>
                <w:p w:rsidR="00A50104" w:rsidRPr="0094272F" w:rsidRDefault="00A50104" w:rsidP="009619F5">
                  <w:pPr>
                    <w:jc w:val="center"/>
                    <w:rPr>
                      <w:rFonts w:ascii="Times New Roman" w:hAnsi="Times New Roman" w:cs="Times New Roman"/>
                      <w:sz w:val="24"/>
                      <w:szCs w:val="24"/>
                    </w:rPr>
                  </w:pPr>
                  <w:r w:rsidRPr="0094272F">
                    <w:rPr>
                      <w:rFonts w:ascii="Times New Roman" w:hAnsi="Times New Roman" w:cs="Times New Roman"/>
                      <w:b/>
                      <w:bCs/>
                      <w:sz w:val="24"/>
                      <w:szCs w:val="24"/>
                    </w:rPr>
                    <w:t xml:space="preserve">ПАРАЗИТОЦЕНОЗ – </w:t>
                  </w:r>
                  <w:r w:rsidRPr="0094272F">
                    <w:rPr>
                      <w:rFonts w:ascii="Times New Roman" w:hAnsi="Times New Roman" w:cs="Times New Roman"/>
                      <w:sz w:val="24"/>
                      <w:szCs w:val="24"/>
                    </w:rPr>
                    <w:t>СОВОКУПНОСТЬ ПАРАЗИТОВ, НАСЕЛЯЮЩИХ ОРГАНИЗМ ХОЗЯИНА ИЛИ ЕГО ОРГАНЫ</w:t>
                  </w:r>
                </w:p>
              </w:txbxContent>
            </v:textbox>
          </v:shape>
        </w:pict>
      </w:r>
      <w:r>
        <w:rPr>
          <w:noProof/>
        </w:rPr>
        <w:pict>
          <v:shape id="Text Box 50" o:spid="_x0000_s1077" type="#_x0000_t202" style="position:absolute;left:0;text-align:left;margin-left:417.55pt;margin-top:9.05pt;width:86.35pt;height:24.25pt;z-index:2517084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" strokeweight=".5pt">
            <v:textbox inset="7.45pt,3.85pt,7.45pt,3.85pt">
              <w:txbxContent>
                <w:p w:rsidR="00A50104" w:rsidRPr="0094272F" w:rsidRDefault="00A50104" w:rsidP="009619F5">
                  <w:pPr>
                    <w:jc w:val="center"/>
                    <w:rPr>
                      <w:rFonts w:ascii="Times New Roman" w:hAnsi="Times New Roman" w:cs="Times New Roman"/>
                    </w:rPr>
                  </w:pPr>
                  <w:r w:rsidRPr="0094272F">
                    <w:rPr>
                      <w:rFonts w:ascii="Times New Roman" w:hAnsi="Times New Roman" w:cs="Times New Roman"/>
                    </w:rPr>
                    <w:t>Имагинальный</w:t>
                  </w:r>
                </w:p>
              </w:txbxContent>
            </v:textbox>
          </v:shape>
        </w:pict>
      </w:r>
      <w:r w:rsidR="009619F5" w:rsidRPr="009619F5">
        <w:rPr>
          <w:rFonts w:ascii="Times New Roman" w:eastAsia="Times New Roman" w:hAnsi="Times New Roman" w:cs="Times New Roman"/>
          <w:sz w:val="28"/>
          <w:szCs w:val="28"/>
          <w:lang w:eastAsia="ar-SA"/>
        </w:rPr>
        <w:t xml:space="preserve">                            </w:t>
      </w:r>
    </w:p>
    <w:p w:rsidR="009619F5" w:rsidRPr="009619F5" w:rsidRDefault="00A50104" w:rsidP="009619F5">
      <w:pPr>
        <w:suppressAutoHyphens/>
        <w:autoSpaceDE w:val="0"/>
        <w:spacing w:after="0"/>
        <w:ind w:left="6480"/>
        <w:jc w:val="both"/>
        <w:rPr>
          <w:rFonts w:ascii="Times New Roman" w:eastAsia="Times New Roman" w:hAnsi="Times New Roman" w:cs="Times New Roman"/>
          <w:sz w:val="28"/>
          <w:szCs w:val="28"/>
          <w:lang w:eastAsia="ar-SA"/>
        </w:rPr>
      </w:pPr>
      <w:r>
        <w:rPr>
          <w:noProof/>
        </w:rPr>
        <w:pict>
          <v:shape id="Text Box 2" o:spid="_x0000_s1076" type="#_x0000_t202" style="position:absolute;left:0;text-align:left;margin-left:113.6pt;margin-top:4.35pt;width:276.6pt;height:75.4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" strokeweight=".5pt">
            <v:textbox inset="7.45pt,3.85pt,7.45pt,3.85pt">
              <w:txbxContent>
                <w:p w:rsidR="00A50104" w:rsidRPr="0094272F" w:rsidRDefault="00A50104" w:rsidP="009619F5">
                  <w:pPr>
                    <w:spacing w:after="0" w:line="240" w:lineRule="auto"/>
                    <w:jc w:val="center"/>
                    <w:rPr>
                      <w:rFonts w:ascii="Times New Roman" w:hAnsi="Times New Roman" w:cs="Times New Roman"/>
                      <w:sz w:val="24"/>
                      <w:szCs w:val="24"/>
                    </w:rPr>
                  </w:pPr>
                  <w:r w:rsidRPr="0094272F">
                    <w:rPr>
                      <w:rFonts w:ascii="Times New Roman" w:hAnsi="Times New Roman" w:cs="Times New Roman"/>
                      <w:b/>
                      <w:bCs/>
                      <w:sz w:val="24"/>
                      <w:szCs w:val="24"/>
                    </w:rPr>
                    <w:t>ПАРАЗИТИЗМ</w:t>
                  </w:r>
                  <w:r w:rsidRPr="0094272F">
                    <w:rPr>
                      <w:rFonts w:ascii="Times New Roman" w:hAnsi="Times New Roman" w:cs="Times New Roman"/>
                      <w:sz w:val="24"/>
                      <w:szCs w:val="24"/>
                    </w:rPr>
                    <w:t xml:space="preserve"> (</w:t>
                  </w:r>
                  <w:r w:rsidRPr="0094272F">
                    <w:rPr>
                      <w:rFonts w:ascii="Times New Roman" w:hAnsi="Times New Roman" w:cs="Times New Roman"/>
                      <w:sz w:val="24"/>
                      <w:szCs w:val="24"/>
                      <w:lang w:val="en-US"/>
                    </w:rPr>
                    <w:t xml:space="preserve">Para- около, sitos – </w:t>
                  </w:r>
                  <w:r w:rsidRPr="0094272F">
                    <w:rPr>
                      <w:rFonts w:ascii="Times New Roman" w:hAnsi="Times New Roman" w:cs="Times New Roman"/>
                      <w:sz w:val="24"/>
                      <w:szCs w:val="24"/>
                    </w:rPr>
                    <w:t>пища;</w:t>
                  </w:r>
                </w:p>
                <w:p w:rsidR="00A50104" w:rsidRPr="0094272F" w:rsidRDefault="00A50104" w:rsidP="009619F5">
                  <w:pPr>
                    <w:spacing w:after="0" w:line="240" w:lineRule="auto"/>
                    <w:jc w:val="center"/>
                    <w:rPr>
                      <w:rFonts w:ascii="Times New Roman" w:hAnsi="Times New Roman" w:cs="Times New Roman"/>
                      <w:sz w:val="24"/>
                      <w:szCs w:val="24"/>
                    </w:rPr>
                  </w:pPr>
                  <w:r w:rsidRPr="0094272F">
                    <w:rPr>
                      <w:rFonts w:ascii="Times New Roman" w:hAnsi="Times New Roman" w:cs="Times New Roman"/>
                      <w:sz w:val="24"/>
                      <w:szCs w:val="24"/>
                      <w:lang w:val="en-US"/>
                    </w:rPr>
                    <w:t>parasitos</w:t>
                  </w:r>
                  <w:r w:rsidRPr="0094272F">
                    <w:rPr>
                      <w:rFonts w:ascii="Times New Roman" w:hAnsi="Times New Roman" w:cs="Times New Roman"/>
                      <w:sz w:val="24"/>
                      <w:szCs w:val="24"/>
                    </w:rPr>
                    <w:t>- тунеядец, живущий за счет другого) –</w:t>
                  </w:r>
                </w:p>
                <w:p w:rsidR="00A50104" w:rsidRDefault="00A50104" w:rsidP="009619F5">
                  <w:pPr>
                    <w:pStyle w:val="af1"/>
                    <w:jc w:val="center"/>
                  </w:pPr>
                  <w:r>
                    <w:t>ФОРМА АНТАГОНИСТИЧЕСКИХ БИОТИЧЕСКИХ СВЯЗЕЙ</w:t>
                  </w:r>
                </w:p>
              </w:txbxContent>
            </v:textbox>
          </v:shape>
        </w:pict>
      </w:r>
      <w:r>
        <w:rPr>
          <w:noProof/>
        </w:rPr>
        <w:pict>
          <v:shape id="Text Box 48" o:spid="_x0000_s1075" type="#_x0000_t202" style="position:absolute;left:0;text-align:left;margin-left:-12pt;margin-top:4.6pt;width:84.6pt;height:22.2pt;z-index:2517063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" strokeweight=".5pt">
            <v:textbox inset="7.45pt,3.85pt,7.45pt,3.85pt">
              <w:txbxContent>
                <w:p w:rsidR="00A50104" w:rsidRPr="0094272F" w:rsidRDefault="00A50104" w:rsidP="009619F5">
                  <w:pPr>
                    <w:jc w:val="center"/>
                    <w:rPr>
                      <w:rFonts w:ascii="Times New Roman" w:hAnsi="Times New Roman" w:cs="Times New Roman"/>
                    </w:rPr>
                  </w:pPr>
                  <w:r w:rsidRPr="0094272F">
                    <w:rPr>
                      <w:rFonts w:ascii="Times New Roman" w:hAnsi="Times New Roman" w:cs="Times New Roman"/>
                    </w:rPr>
                    <w:t>Периодический</w:t>
                  </w:r>
                </w:p>
              </w:txbxContent>
            </v:textbox>
          </v:shape>
        </w:pict>
      </w:r>
      <w:r>
        <w:rPr>
          <w:noProof/>
        </w:rPr>
        <w:pict>
          <v:line id="Line 52" o:spid="_x0000_s1074" style="position:absolute;left:0;text-align:lef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5pt,17.1pt" to="426.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" strokeweight=".26mm">
            <v:stroke endarrow="block" joinstyle="miter"/>
          </v:line>
        </w:pict>
      </w:r>
      <w:r>
        <w:rPr>
          <w:noProof/>
        </w:rPr>
        <w:pict>
          <v:line id="Line 54" o:spid="_x0000_s1073" style="position:absolute;left:0;text-align:left;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11.1pt" to="114.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" strokeweight=".26mm">
            <v:stroke endarrow="block" joinstyle="miter"/>
          </v:line>
        </w:pict>
      </w:r>
      <w:r w:rsidR="009619F5" w:rsidRPr="009619F5">
        <w:rPr>
          <w:rFonts w:ascii="Times New Roman" w:eastAsia="Times New Roman" w:hAnsi="Times New Roman" w:cs="Times New Roman"/>
          <w:sz w:val="28"/>
          <w:szCs w:val="28"/>
          <w:lang w:eastAsia="ar-SA"/>
        </w:rPr>
        <w:tab/>
      </w:r>
      <w:r w:rsidR="009619F5" w:rsidRPr="009619F5">
        <w:rPr>
          <w:rFonts w:ascii="Times New Roman" w:eastAsia="Times New Roman" w:hAnsi="Times New Roman" w:cs="Times New Roman"/>
          <w:sz w:val="28"/>
          <w:szCs w:val="28"/>
          <w:lang w:eastAsia="ar-SA"/>
        </w:rPr>
        <w:tab/>
      </w:r>
      <w:r w:rsidR="009619F5" w:rsidRPr="009619F5">
        <w:rPr>
          <w:rFonts w:ascii="Times New Roman" w:eastAsia="Times New Roman" w:hAnsi="Times New Roman" w:cs="Times New Roman"/>
          <w:sz w:val="28"/>
          <w:szCs w:val="28"/>
          <w:lang w:eastAsia="ar-SA"/>
        </w:rPr>
        <w:tab/>
      </w:r>
      <w:r w:rsidR="009619F5" w:rsidRPr="009619F5">
        <w:rPr>
          <w:rFonts w:ascii="Times New Roman" w:eastAsia="Times New Roman" w:hAnsi="Times New Roman" w:cs="Times New Roman"/>
          <w:sz w:val="28"/>
          <w:szCs w:val="28"/>
          <w:lang w:eastAsia="ar-SA"/>
        </w:rPr>
        <w:tab/>
      </w:r>
      <w:r w:rsidR="009619F5" w:rsidRPr="009619F5">
        <w:rPr>
          <w:rFonts w:ascii="Times New Roman" w:eastAsia="Times New Roman" w:hAnsi="Times New Roman" w:cs="Times New Roman"/>
          <w:sz w:val="28"/>
          <w:szCs w:val="28"/>
          <w:lang w:eastAsia="ar-SA"/>
        </w:rPr>
        <w:tab/>
      </w:r>
      <w:r w:rsidR="009619F5" w:rsidRPr="009619F5">
        <w:rPr>
          <w:rFonts w:ascii="Times New Roman" w:eastAsia="Times New Roman" w:hAnsi="Times New Roman" w:cs="Times New Roman"/>
          <w:sz w:val="28"/>
          <w:szCs w:val="28"/>
          <w:lang w:eastAsia="ar-SA"/>
        </w:rPr>
        <w:tab/>
      </w:r>
      <w:r w:rsidR="009619F5" w:rsidRPr="009619F5">
        <w:rPr>
          <w:rFonts w:ascii="Times New Roman" w:eastAsia="Times New Roman" w:hAnsi="Times New Roman" w:cs="Times New Roman"/>
          <w:sz w:val="28"/>
          <w:szCs w:val="28"/>
          <w:lang w:eastAsia="ar-SA"/>
        </w:rPr>
        <w:tab/>
      </w:r>
    </w:p>
    <w:p w:rsidR="009619F5" w:rsidRPr="009619F5" w:rsidRDefault="00A50104" w:rsidP="009619F5">
      <w:pPr>
        <w:suppressAutoHyphens/>
        <w:autoSpaceDE w:val="0"/>
        <w:spacing w:after="0"/>
        <w:ind w:left="360"/>
        <w:jc w:val="both"/>
        <w:rPr>
          <w:rFonts w:ascii="Times New Roman" w:eastAsia="Times New Roman" w:hAnsi="Times New Roman" w:cs="Times New Roman"/>
          <w:sz w:val="28"/>
          <w:szCs w:val="28"/>
          <w:lang w:eastAsia="ar-SA"/>
        </w:rPr>
      </w:pPr>
      <w:r>
        <w:rPr>
          <w:noProof/>
        </w:rPr>
        <w:pict>
          <v:line id="Line 51" o:spid="_x0000_s1072"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5pt,7.5pt" to="426.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" strokeweight=".26mm">
            <v:stroke endarrow="block" joinstyle="miter"/>
          </v:line>
        </w:pict>
      </w:r>
      <w:r>
        <w:rPr>
          <w:noProof/>
        </w:rPr>
        <w:pict>
          <v:line id="Line 53" o:spid="_x0000_s1071" style="position:absolute;left:0;text-align:lef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13.5pt" to="114.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" strokeweight=".26mm">
            <v:stroke endarrow="block" joinstyle="miter"/>
          </v:line>
        </w:pict>
      </w:r>
      <w:r w:rsidR="009619F5" w:rsidRPr="009619F5">
        <w:rPr>
          <w:rFonts w:ascii="Times New Roman" w:eastAsia="Times New Roman" w:hAnsi="Times New Roman" w:cs="Times New Roman"/>
          <w:sz w:val="28"/>
          <w:szCs w:val="28"/>
          <w:lang w:eastAsia="ar-SA"/>
        </w:rPr>
        <w:tab/>
      </w:r>
      <w:r w:rsidR="009619F5" w:rsidRPr="009619F5">
        <w:rPr>
          <w:rFonts w:ascii="Times New Roman" w:eastAsia="Times New Roman" w:hAnsi="Times New Roman" w:cs="Times New Roman"/>
          <w:sz w:val="28"/>
          <w:szCs w:val="28"/>
          <w:lang w:eastAsia="ar-SA"/>
        </w:rPr>
        <w:tab/>
      </w:r>
      <w:r w:rsidR="009619F5" w:rsidRPr="009619F5">
        <w:rPr>
          <w:rFonts w:ascii="Times New Roman" w:eastAsia="Times New Roman" w:hAnsi="Times New Roman" w:cs="Times New Roman"/>
          <w:sz w:val="28"/>
          <w:szCs w:val="28"/>
          <w:lang w:eastAsia="ar-SA"/>
        </w:rPr>
        <w:tab/>
      </w:r>
      <w:r w:rsidR="009619F5" w:rsidRPr="009619F5">
        <w:rPr>
          <w:rFonts w:ascii="Times New Roman" w:eastAsia="Times New Roman" w:hAnsi="Times New Roman" w:cs="Times New Roman"/>
          <w:sz w:val="28"/>
          <w:szCs w:val="28"/>
          <w:lang w:eastAsia="ar-SA"/>
        </w:rPr>
        <w:tab/>
      </w:r>
      <w:r w:rsidR="009619F5" w:rsidRPr="009619F5">
        <w:rPr>
          <w:rFonts w:ascii="Times New Roman" w:eastAsia="Times New Roman" w:hAnsi="Times New Roman" w:cs="Times New Roman"/>
          <w:sz w:val="28"/>
          <w:szCs w:val="28"/>
          <w:lang w:eastAsia="ar-SA"/>
        </w:rPr>
        <w:tab/>
      </w:r>
    </w:p>
    <w:p w:rsidR="009619F5" w:rsidRPr="009619F5" w:rsidRDefault="00A50104" w:rsidP="009619F5">
      <w:pPr>
        <w:suppressAutoHyphens/>
        <w:autoSpaceDE w:val="0"/>
        <w:spacing w:after="0"/>
        <w:ind w:left="360"/>
        <w:jc w:val="both"/>
        <w:rPr>
          <w:rFonts w:ascii="Times New Roman" w:eastAsia="Times New Roman" w:hAnsi="Times New Roman" w:cs="Times New Roman"/>
          <w:sz w:val="28"/>
          <w:szCs w:val="28"/>
          <w:lang w:eastAsia="ar-SA"/>
        </w:rPr>
      </w:pPr>
      <w:r>
        <w:rPr>
          <w:noProof/>
        </w:rPr>
        <w:pict>
          <v:shape id="Text Box 34" o:spid="_x0000_s1070" type="#_x0000_t202" style="position:absolute;left:0;text-align:left;margin-left:60.7pt;margin-top:466.45pt;width:324.6pt;height:22.2pt;z-index:2516920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" strokeweight=".5pt">
            <v:textbox inset="7.45pt,3.85pt,7.45pt,3.85pt">
              <w:txbxContent>
                <w:p w:rsidR="00A50104" w:rsidRPr="0094272F" w:rsidRDefault="00A50104" w:rsidP="009619F5">
                  <w:pPr>
                    <w:jc w:val="center"/>
                    <w:rPr>
                      <w:rFonts w:ascii="Times New Roman" w:hAnsi="Times New Roman" w:cs="Times New Roman"/>
                      <w:b/>
                      <w:bCs/>
                    </w:rPr>
                  </w:pPr>
                  <w:r w:rsidRPr="0094272F">
                    <w:rPr>
                      <w:rFonts w:ascii="Times New Roman" w:hAnsi="Times New Roman" w:cs="Times New Roman"/>
                      <w:b/>
                      <w:bCs/>
                    </w:rPr>
                    <w:t>ОТВЕТНЫЕ РЕАКЦИИ ОРГАНИЗМА НА ПАРАЗИТА</w:t>
                  </w:r>
                </w:p>
              </w:txbxContent>
            </v:textbox>
          </v:shape>
        </w:pict>
      </w:r>
      <w:r>
        <w:rPr>
          <w:noProof/>
        </w:rPr>
        <w:pict>
          <v:shape id="Text Box 35" o:spid="_x0000_s1069" type="#_x0000_t202" style="position:absolute;left:0;text-align:left;margin-left:60.7pt;margin-top:501.55pt;width:115.8pt;height:22.2pt;z-index:2516930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" strokeweight=".5pt">
            <v:textbox inset="7.45pt,3.85pt,7.45pt,3.85pt">
              <w:txbxContent>
                <w:p w:rsidR="00A50104" w:rsidRPr="0094272F" w:rsidRDefault="00A50104" w:rsidP="009619F5">
                  <w:pPr>
                    <w:jc w:val="center"/>
                    <w:rPr>
                      <w:rFonts w:ascii="Times New Roman" w:hAnsi="Times New Roman" w:cs="Times New Roman"/>
                    </w:rPr>
                  </w:pPr>
                  <w:r w:rsidRPr="0094272F">
                    <w:rPr>
                      <w:rFonts w:ascii="Times New Roman" w:hAnsi="Times New Roman" w:cs="Times New Roman"/>
                    </w:rPr>
                    <w:t>Клеточные</w:t>
                  </w:r>
                </w:p>
              </w:txbxContent>
            </v:textbox>
          </v:shape>
        </w:pict>
      </w:r>
      <w:r>
        <w:rPr>
          <w:noProof/>
        </w:rPr>
        <w:pict>
          <v:shape id="Text Box 36" o:spid="_x0000_s1068" type="#_x0000_t202" style="position:absolute;left:0;text-align:left;margin-left:197.5pt;margin-top:501.55pt;width:115.8pt;height:22.2pt;z-index:2516940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" strokeweight=".5pt">
            <v:textbox inset="7.45pt,3.85pt,7.45pt,3.85pt">
              <w:txbxContent>
                <w:p w:rsidR="00A50104" w:rsidRPr="0094272F" w:rsidRDefault="00A50104" w:rsidP="009619F5">
                  <w:pPr>
                    <w:jc w:val="center"/>
                    <w:rPr>
                      <w:rFonts w:ascii="Times New Roman" w:hAnsi="Times New Roman" w:cs="Times New Roman"/>
                    </w:rPr>
                  </w:pPr>
                  <w:r w:rsidRPr="0094272F">
                    <w:rPr>
                      <w:rFonts w:ascii="Times New Roman" w:hAnsi="Times New Roman" w:cs="Times New Roman"/>
                    </w:rPr>
                    <w:t>Тканевые</w:t>
                  </w:r>
                </w:p>
              </w:txbxContent>
            </v:textbox>
          </v:shape>
        </w:pict>
      </w:r>
      <w:r>
        <w:rPr>
          <w:noProof/>
        </w:rPr>
        <w:pict>
          <v:shape id="Text Box 37" o:spid="_x0000_s1067" type="#_x0000_t202" style="position:absolute;left:0;text-align:left;margin-left:334.3pt;margin-top:501.55pt;width:101.4pt;height:22.2pt;z-index:2516951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" strokeweight=".5pt">
            <v:textbox inset="7.45pt,3.85pt,7.45pt,3.85pt">
              <w:txbxContent>
                <w:p w:rsidR="00A50104" w:rsidRPr="0094272F" w:rsidRDefault="00A50104" w:rsidP="009619F5">
                  <w:pPr>
                    <w:jc w:val="center"/>
                    <w:rPr>
                      <w:rFonts w:ascii="Times New Roman" w:hAnsi="Times New Roman" w:cs="Times New Roman"/>
                    </w:rPr>
                  </w:pPr>
                  <w:r w:rsidRPr="0094272F">
                    <w:rPr>
                      <w:rFonts w:ascii="Times New Roman" w:hAnsi="Times New Roman" w:cs="Times New Roman"/>
                    </w:rPr>
                    <w:t>Гуморальные</w:t>
                  </w:r>
                </w:p>
              </w:txbxContent>
            </v:textbox>
          </v:shape>
        </w:pict>
      </w:r>
      <w:r>
        <w:rPr>
          <w:noProof/>
        </w:rPr>
        <w:pict>
          <v:line id="Line 38" o:spid="_x0000_s106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8pt,487.2pt" to="118.8pt,5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" strokeweight=".26mm">
            <v:stroke endarrow="block" joinstyle="miter"/>
          </v:line>
        </w:pict>
      </w:r>
      <w:r>
        <w:rPr>
          <w:noProof/>
        </w:rPr>
        <w:pict>
          <v:line id="Line 39" o:spid="_x0000_s1065"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487.2pt" to="255.6pt,5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" strokeweight=".26mm">
            <v:stroke endarrow="block" joinstyle="miter"/>
          </v:line>
        </w:pict>
      </w:r>
      <w:r>
        <w:rPr>
          <w:noProof/>
        </w:rPr>
        <w:pict>
          <v:line id="Line 40" o:spid="_x0000_s1064"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6pt,487.2pt" to="363.6pt,5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" strokeweight=".26mm">
            <v:stroke endarrow="block" joinstyle="miter"/>
          </v:line>
        </w:pict>
      </w:r>
      <w:r>
        <w:rPr>
          <w:noProof/>
        </w:rPr>
        <w:pict>
          <v:shape id="Text Box 5" o:spid="_x0000_s1063" type="#_x0000_t202" style="position:absolute;left:0;text-align:left;margin-left:161.5pt;margin-top:122.45pt;width:130.2pt;height:29.4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" strokeweight=".5pt">
            <v:textbox inset="7.45pt,3.85pt,7.45pt,3.85pt">
              <w:txbxContent>
                <w:p w:rsidR="00A50104" w:rsidRPr="0094272F" w:rsidRDefault="00A50104" w:rsidP="009619F5">
                  <w:pPr>
                    <w:jc w:val="center"/>
                    <w:rPr>
                      <w:rFonts w:ascii="Times New Roman" w:hAnsi="Times New Roman" w:cs="Times New Roman"/>
                    </w:rPr>
                  </w:pPr>
                  <w:r w:rsidRPr="0094272F">
                    <w:rPr>
                      <w:rFonts w:ascii="Times New Roman" w:hAnsi="Times New Roman" w:cs="Times New Roman"/>
                    </w:rPr>
                    <w:t>Факультативные</w:t>
                  </w:r>
                </w:p>
                <w:p w:rsidR="00A50104" w:rsidRDefault="00A50104" w:rsidP="009619F5">
                  <w:pPr>
                    <w:jc w:val="center"/>
                  </w:pPr>
                  <w:r>
                    <w:t>(необязательные)</w:t>
                  </w:r>
                </w:p>
              </w:txbxContent>
            </v:textbox>
          </v:shape>
        </w:pict>
      </w:r>
      <w:r>
        <w:rPr>
          <w:noProof/>
        </w:rPr>
        <w:pict>
          <v:shape id="Text Box 6" o:spid="_x0000_s1062" type="#_x0000_t202" style="position:absolute;left:0;text-align:left;margin-left:329.5pt;margin-top:42.2pt;width:132.6pt;height:22.2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" strokeweight=".5pt">
            <v:textbox inset="7.45pt,3.85pt,7.45pt,3.85pt">
              <w:txbxContent>
                <w:p w:rsidR="00A50104" w:rsidRPr="0094272F" w:rsidRDefault="00A50104" w:rsidP="009619F5">
                  <w:pPr>
                    <w:jc w:val="center"/>
                    <w:rPr>
                      <w:rFonts w:ascii="Times New Roman" w:hAnsi="Times New Roman" w:cs="Times New Roman"/>
                    </w:rPr>
                  </w:pPr>
                  <w:r w:rsidRPr="0094272F">
                    <w:rPr>
                      <w:rFonts w:ascii="Times New Roman" w:hAnsi="Times New Roman" w:cs="Times New Roman"/>
                    </w:rPr>
                    <w:t>Постоянные</w:t>
                  </w:r>
                </w:p>
              </w:txbxContent>
            </v:textbox>
          </v:shape>
        </w:pict>
      </w:r>
      <w:r>
        <w:rPr>
          <w:noProof/>
        </w:rPr>
        <w:pict>
          <v:shape id="Text Box 7" o:spid="_x0000_s1061" type="#_x0000_t202" style="position:absolute;left:0;text-align:left;margin-left:155.5pt;margin-top:60.65pt;width:130.2pt;height:28.2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" strokeweight=".5pt">
            <v:textbox inset="7.45pt,3.85pt,7.45pt,3.85pt">
              <w:txbxContent>
                <w:p w:rsidR="00A50104" w:rsidRDefault="00A50104" w:rsidP="009619F5">
                  <w:pPr>
                    <w:pStyle w:val="9"/>
                    <w:keepLines w:val="0"/>
                    <w:numPr>
                      <w:ilvl w:val="8"/>
                      <w:numId w:val="359"/>
                    </w:numPr>
                    <w:tabs>
                      <w:tab w:val="left" w:pos="0"/>
                      <w:tab w:val="num" w:pos="3828"/>
                    </w:tabs>
                    <w:suppressAutoHyphens/>
                    <w:autoSpaceDE w:val="0"/>
                    <w:spacing w:before="0" w:line="240" w:lineRule="auto"/>
                    <w:ind w:left="0" w:firstLine="0"/>
                    <w:jc w:val="center"/>
                    <w:rPr>
                      <w:sz w:val="28"/>
                      <w:szCs w:val="28"/>
                    </w:rPr>
                  </w:pPr>
                  <w:r>
                    <w:rPr>
                      <w:sz w:val="28"/>
                      <w:szCs w:val="28"/>
                    </w:rPr>
                    <w:t>ПАРАЗИТЫ</w:t>
                  </w:r>
                </w:p>
              </w:txbxContent>
            </v:textbox>
          </v:shape>
        </w:pict>
      </w:r>
      <w:r>
        <w:rPr>
          <w:noProof/>
        </w:rPr>
        <w:pict>
          <v:shape id="Text Box 8" o:spid="_x0000_s1060" type="#_x0000_t202" style="position:absolute;left:0;text-align:left;margin-left:329.5pt;margin-top:79.1pt;width:130.2pt;height:22.2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" strokeweight=".5pt">
            <v:textbox inset="7.45pt,3.85pt,7.45pt,3.85pt">
              <w:txbxContent>
                <w:p w:rsidR="00A50104" w:rsidRPr="0094272F" w:rsidRDefault="00A50104" w:rsidP="009619F5">
                  <w:pPr>
                    <w:jc w:val="center"/>
                    <w:rPr>
                      <w:rFonts w:ascii="Times New Roman" w:hAnsi="Times New Roman" w:cs="Times New Roman"/>
                    </w:rPr>
                  </w:pPr>
                  <w:r w:rsidRPr="0094272F">
                    <w:rPr>
                      <w:rFonts w:ascii="Times New Roman" w:hAnsi="Times New Roman" w:cs="Times New Roman"/>
                    </w:rPr>
                    <w:t>Временные</w:t>
                  </w:r>
                </w:p>
              </w:txbxContent>
            </v:textbox>
          </v:shape>
        </w:pict>
      </w:r>
      <w:r>
        <w:rPr>
          <w:noProof/>
        </w:rPr>
        <w:pict>
          <v:shape id="Text Box 9" o:spid="_x0000_s1059" type="#_x0000_t202" style="position:absolute;left:0;text-align:left;margin-left:23.5pt;margin-top:42.2pt;width:94.2pt;height:22.2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" strokeweight=".5pt">
            <v:textbox inset="7.45pt,3.85pt,7.45pt,3.85pt">
              <w:txbxContent>
                <w:p w:rsidR="00A50104" w:rsidRPr="0094272F" w:rsidRDefault="00A50104" w:rsidP="009619F5">
                  <w:pPr>
                    <w:jc w:val="center"/>
                    <w:rPr>
                      <w:rFonts w:ascii="Times New Roman" w:hAnsi="Times New Roman" w:cs="Times New Roman"/>
                    </w:rPr>
                  </w:pPr>
                  <w:r w:rsidRPr="0094272F">
                    <w:rPr>
                      <w:rFonts w:ascii="Times New Roman" w:hAnsi="Times New Roman" w:cs="Times New Roman"/>
                    </w:rPr>
                    <w:t>Эктопаразиты</w:t>
                  </w:r>
                </w:p>
              </w:txbxContent>
            </v:textbox>
          </v:shape>
        </w:pict>
      </w:r>
      <w:r>
        <w:rPr>
          <w:noProof/>
        </w:rPr>
        <w:pict>
          <v:shape id="Text Box 10" o:spid="_x0000_s1058" type="#_x0000_t202" style="position:absolute;left:0;text-align:left;margin-left:23.5pt;margin-top:73.1pt;width:94.2pt;height:22.2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" strokeweight=".5pt">
            <v:textbox inset="7.45pt,3.85pt,7.45pt,3.85pt">
              <w:txbxContent>
                <w:p w:rsidR="00A50104" w:rsidRPr="0094272F" w:rsidRDefault="00A50104" w:rsidP="009619F5">
                  <w:pPr>
                    <w:jc w:val="center"/>
                    <w:rPr>
                      <w:rFonts w:ascii="Times New Roman" w:hAnsi="Times New Roman" w:cs="Times New Roman"/>
                    </w:rPr>
                  </w:pPr>
                  <w:r w:rsidRPr="0094272F">
                    <w:rPr>
                      <w:rFonts w:ascii="Times New Roman" w:hAnsi="Times New Roman" w:cs="Times New Roman"/>
                    </w:rPr>
                    <w:t>Эндопаразиты</w:t>
                  </w:r>
                </w:p>
              </w:txbxContent>
            </v:textbox>
          </v:shape>
        </w:pict>
      </w:r>
      <w:r>
        <w:rPr>
          <w:noProof/>
        </w:rPr>
        <w:pict>
          <v:line id="Line 12" o:spid="_x0000_s1057" style="position:absolute;left:0;text-align:lef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48.7pt" to="156pt,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" strokeweight=".26mm">
            <v:stroke endarrow="block" joinstyle="miter"/>
          </v:line>
        </w:pict>
      </w:r>
      <w:r>
        <w:rPr>
          <w:noProof/>
        </w:rPr>
        <w:pict>
          <v:line id="Line 13" o:spid="_x0000_s1056" style="position:absolute;left:0;text-align:lef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73.6pt" to="156pt,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" strokeweight=".26mm">
            <v:stroke endarrow="block" joinstyle="miter"/>
          </v:line>
        </w:pict>
      </w:r>
      <w:r>
        <w:rPr>
          <w:noProof/>
        </w:rPr>
        <w:pict>
          <v:line id="Line 14" o:spid="_x0000_s1055" style="position:absolute;left:0;text-align:lef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54.7pt" to="330pt,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" strokeweight=".26mm">
            <v:stroke endarrow="block" joinstyle="miter"/>
          </v:line>
        </w:pict>
      </w:r>
      <w:r>
        <w:rPr>
          <w:noProof/>
        </w:rPr>
        <w:pict>
          <v:line id="Line 15" o:spid="_x0000_s1054"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79.6pt" to="330pt,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" strokeweight=".26mm">
            <v:stroke endarrow="block" joinstyle="miter"/>
          </v:line>
        </w:pict>
      </w:r>
      <w:r>
        <w:rPr>
          <w:noProof/>
        </w:rPr>
        <w:pict>
          <v:line id="Line 16" o:spid="_x0000_s1053"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92.05pt" to="210pt,1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" strokeweight=".26mm">
            <v:stroke endarrow="block" joinstyle="miter"/>
          </v:line>
        </w:pict>
      </w:r>
      <w:r>
        <w:rPr>
          <w:noProof/>
        </w:rPr>
        <w:pict>
          <v:line id="Line 17" o:spid="_x0000_s1052"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92.05pt" to="348pt,1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" strokeweight=".26mm">
            <v:stroke endarrow="block" joinstyle="miter"/>
          </v:line>
        </w:pict>
      </w:r>
      <w:r>
        <w:rPr>
          <w:noProof/>
        </w:rPr>
        <w:pict>
          <v:line id="Line 46" o:spid="_x0000_s1051"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92.05pt" to="3in,1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" strokeweight=".26mm">
            <v:stroke endarrow="block" joinstyle="miter"/>
          </v:line>
        </w:pict>
      </w:r>
      <w:r>
        <w:rPr>
          <w:noProof/>
        </w:rPr>
        <w:pict>
          <v:shape id="Text Box 49" o:spid="_x0000_s1050" type="#_x0000_t202" style="position:absolute;left:0;text-align:left;margin-left:426pt;margin-top:5.2pt;width:78.05pt;height:22.2pt;z-index:2517073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" strokeweight=".5pt">
            <v:textbox inset="7.45pt,3.85pt,7.45pt,3.85pt">
              <w:txbxContent>
                <w:p w:rsidR="00A50104" w:rsidRPr="0094272F" w:rsidRDefault="00A50104" w:rsidP="009619F5">
                  <w:pPr>
                    <w:jc w:val="center"/>
                    <w:rPr>
                      <w:rFonts w:ascii="Times New Roman" w:hAnsi="Times New Roman" w:cs="Times New Roman"/>
                    </w:rPr>
                  </w:pPr>
                  <w:r w:rsidRPr="0094272F">
                    <w:rPr>
                      <w:rFonts w:ascii="Times New Roman" w:hAnsi="Times New Roman" w:cs="Times New Roman"/>
                    </w:rPr>
                    <w:t>Ларвальный</w:t>
                  </w:r>
                </w:p>
              </w:txbxContent>
            </v:textbox>
          </v:shape>
        </w:pict>
      </w:r>
      <w:r>
        <w:rPr>
          <w:noProof/>
        </w:rPr>
        <w:pict>
          <v:shape id="Text Box 47" o:spid="_x0000_s1049" type="#_x0000_t202" style="position:absolute;left:0;text-align:left;margin-left:-12pt;margin-top:5.2pt;width:84.6pt;height:22.2pt;z-index:2517053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" strokeweight=".5pt">
            <v:textbox inset="7.45pt,3.85pt,7.45pt,3.85pt">
              <w:txbxContent>
                <w:p w:rsidR="00A50104" w:rsidRPr="0094272F" w:rsidRDefault="00A50104" w:rsidP="009619F5">
                  <w:pPr>
                    <w:jc w:val="center"/>
                    <w:rPr>
                      <w:rFonts w:ascii="Times New Roman" w:hAnsi="Times New Roman" w:cs="Times New Roman"/>
                    </w:rPr>
                  </w:pPr>
                  <w:r w:rsidRPr="0094272F">
                    <w:rPr>
                      <w:rFonts w:ascii="Times New Roman" w:hAnsi="Times New Roman" w:cs="Times New Roman"/>
                    </w:rPr>
                    <w:t>Стационарный</w:t>
                  </w:r>
                </w:p>
              </w:txbxContent>
            </v:textbox>
          </v:shape>
        </w:pict>
      </w:r>
    </w:p>
    <w:p w:rsidR="009619F5" w:rsidRPr="009619F5" w:rsidRDefault="009619F5" w:rsidP="009619F5">
      <w:pPr>
        <w:suppressAutoHyphens/>
        <w:autoSpaceDE w:val="0"/>
        <w:spacing w:after="0"/>
        <w:ind w:left="360"/>
        <w:jc w:val="both"/>
        <w:rPr>
          <w:rFonts w:ascii="Times New Roman" w:eastAsia="Times New Roman" w:hAnsi="Times New Roman" w:cs="Times New Roman"/>
          <w:sz w:val="28"/>
          <w:szCs w:val="28"/>
          <w:lang w:eastAsia="ar-SA"/>
        </w:rPr>
      </w:pPr>
    </w:p>
    <w:p w:rsidR="009619F5" w:rsidRPr="009619F5" w:rsidRDefault="009619F5" w:rsidP="009619F5">
      <w:pPr>
        <w:suppressAutoHyphens/>
        <w:autoSpaceDE w:val="0"/>
        <w:spacing w:after="0"/>
        <w:ind w:left="360"/>
        <w:jc w:val="both"/>
        <w:rPr>
          <w:rFonts w:ascii="Times New Roman" w:eastAsia="Times New Roman" w:hAnsi="Times New Roman" w:cs="Times New Roman"/>
          <w:sz w:val="28"/>
          <w:szCs w:val="28"/>
          <w:lang w:eastAsia="ar-SA"/>
        </w:rPr>
      </w:pPr>
    </w:p>
    <w:p w:rsidR="009619F5" w:rsidRPr="009619F5" w:rsidRDefault="009619F5" w:rsidP="009619F5">
      <w:pPr>
        <w:suppressAutoHyphens/>
        <w:autoSpaceDE w:val="0"/>
        <w:spacing w:after="0"/>
        <w:ind w:left="360"/>
        <w:jc w:val="both"/>
        <w:rPr>
          <w:rFonts w:ascii="Times New Roman" w:eastAsia="Times New Roman" w:hAnsi="Times New Roman" w:cs="Times New Roman"/>
          <w:sz w:val="28"/>
          <w:szCs w:val="28"/>
          <w:lang w:eastAsia="ar-SA"/>
        </w:rPr>
      </w:pPr>
    </w:p>
    <w:p w:rsidR="009619F5" w:rsidRPr="009619F5" w:rsidRDefault="009619F5" w:rsidP="009619F5">
      <w:pPr>
        <w:suppressAutoHyphens/>
        <w:autoSpaceDE w:val="0"/>
        <w:spacing w:after="0"/>
        <w:ind w:left="360"/>
        <w:jc w:val="both"/>
        <w:rPr>
          <w:rFonts w:ascii="Times New Roman" w:eastAsia="Times New Roman" w:hAnsi="Times New Roman" w:cs="Times New Roman"/>
          <w:sz w:val="28"/>
          <w:szCs w:val="28"/>
          <w:lang w:eastAsia="ar-SA"/>
        </w:rPr>
      </w:pPr>
    </w:p>
    <w:p w:rsidR="009619F5" w:rsidRPr="009619F5" w:rsidRDefault="009619F5" w:rsidP="009619F5">
      <w:pPr>
        <w:suppressAutoHyphens/>
        <w:autoSpaceDE w:val="0"/>
        <w:spacing w:after="0"/>
        <w:ind w:left="360"/>
        <w:jc w:val="both"/>
        <w:rPr>
          <w:rFonts w:ascii="Times New Roman" w:eastAsia="Times New Roman" w:hAnsi="Times New Roman" w:cs="Times New Roman"/>
          <w:sz w:val="28"/>
          <w:szCs w:val="28"/>
          <w:lang w:eastAsia="ar-SA"/>
        </w:rPr>
      </w:pPr>
    </w:p>
    <w:p w:rsidR="009619F5" w:rsidRPr="009619F5" w:rsidRDefault="009619F5" w:rsidP="009619F5">
      <w:pPr>
        <w:suppressAutoHyphens/>
        <w:autoSpaceDE w:val="0"/>
        <w:spacing w:after="0"/>
        <w:ind w:left="360"/>
        <w:jc w:val="both"/>
        <w:rPr>
          <w:rFonts w:ascii="Times New Roman" w:eastAsia="Times New Roman" w:hAnsi="Times New Roman" w:cs="Times New Roman"/>
          <w:sz w:val="28"/>
          <w:szCs w:val="28"/>
          <w:lang w:eastAsia="ar-SA"/>
        </w:rPr>
      </w:pPr>
    </w:p>
    <w:p w:rsidR="009619F5" w:rsidRPr="009619F5" w:rsidRDefault="00A50104" w:rsidP="009619F5">
      <w:pPr>
        <w:suppressAutoHyphens/>
        <w:autoSpaceDE w:val="0"/>
        <w:spacing w:after="0"/>
        <w:ind w:left="360"/>
        <w:jc w:val="both"/>
        <w:rPr>
          <w:rFonts w:ascii="Times New Roman" w:eastAsia="Times New Roman" w:hAnsi="Times New Roman" w:cs="Times New Roman"/>
          <w:sz w:val="28"/>
          <w:szCs w:val="28"/>
          <w:lang w:eastAsia="ar-SA"/>
        </w:rPr>
      </w:pPr>
      <w:r>
        <w:rPr>
          <w:noProof/>
        </w:rPr>
        <w:pict>
          <v:shape id="Text Box 4" o:spid="_x0000_s1048" type="#_x0000_t202" style="position:absolute;left:0;text-align:left;margin-left:305.4pt;margin-top:9.2pt;width:130.2pt;height:36.6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" strokeweight=".5pt">
            <v:textbox inset="7.45pt,3.85pt,7.45pt,3.85pt">
              <w:txbxContent>
                <w:p w:rsidR="00A50104" w:rsidRPr="0094272F" w:rsidRDefault="00A50104" w:rsidP="009619F5">
                  <w:pPr>
                    <w:rPr>
                      <w:rFonts w:ascii="Times New Roman" w:hAnsi="Times New Roman" w:cs="Times New Roman"/>
                    </w:rPr>
                  </w:pPr>
                  <w:r w:rsidRPr="0094272F">
                    <w:rPr>
                      <w:rFonts w:ascii="Times New Roman" w:hAnsi="Times New Roman" w:cs="Times New Roman"/>
                    </w:rPr>
                    <w:t>Ложные (псевдопаразиты)</w:t>
                  </w:r>
                </w:p>
              </w:txbxContent>
            </v:textbox>
          </v:shape>
        </w:pict>
      </w:r>
      <w:r>
        <w:rPr>
          <w:noProof/>
        </w:rPr>
        <w:pict>
          <v:shape id="Text Box 3" o:spid="_x0000_s1047" type="#_x0000_t202" style="position:absolute;left:0;text-align:left;margin-left:22.95pt;margin-top:9.15pt;width:123pt;height:33.2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" strokeweight=".5pt">
            <v:textbox inset="7.45pt,3.85pt,7.45pt,3.85pt">
              <w:txbxContent>
                <w:p w:rsidR="00A50104" w:rsidRPr="0094272F" w:rsidRDefault="00A50104" w:rsidP="009619F5">
                  <w:pPr>
                    <w:rPr>
                      <w:rFonts w:ascii="Times New Roman" w:hAnsi="Times New Roman" w:cs="Times New Roman"/>
                    </w:rPr>
                  </w:pPr>
                  <w:r w:rsidRPr="0094272F">
                    <w:rPr>
                      <w:rFonts w:ascii="Times New Roman" w:hAnsi="Times New Roman" w:cs="Times New Roman"/>
                    </w:rPr>
                    <w:t>Истинные (облигатные)</w:t>
                  </w:r>
                </w:p>
              </w:txbxContent>
            </v:textbox>
          </v:shape>
        </w:pict>
      </w:r>
    </w:p>
    <w:p w:rsidR="009619F5" w:rsidRPr="009619F5" w:rsidRDefault="009619F5" w:rsidP="009619F5">
      <w:pPr>
        <w:suppressAutoHyphens/>
        <w:autoSpaceDE w:val="0"/>
        <w:spacing w:after="0"/>
        <w:ind w:left="360"/>
        <w:jc w:val="both"/>
        <w:rPr>
          <w:rFonts w:ascii="Times New Roman" w:eastAsia="Times New Roman" w:hAnsi="Times New Roman" w:cs="Times New Roman"/>
          <w:sz w:val="28"/>
          <w:szCs w:val="28"/>
          <w:lang w:eastAsia="ar-SA"/>
        </w:rPr>
      </w:pPr>
    </w:p>
    <w:p w:rsidR="009619F5" w:rsidRPr="009619F5" w:rsidRDefault="009619F5" w:rsidP="009619F5">
      <w:pPr>
        <w:suppressAutoHyphens/>
        <w:autoSpaceDE w:val="0"/>
        <w:spacing w:after="0"/>
        <w:ind w:left="360"/>
        <w:jc w:val="both"/>
        <w:rPr>
          <w:rFonts w:ascii="Times New Roman" w:eastAsia="Times New Roman" w:hAnsi="Times New Roman" w:cs="Times New Roman"/>
          <w:sz w:val="28"/>
          <w:szCs w:val="28"/>
          <w:lang w:eastAsia="ar-SA"/>
        </w:rPr>
      </w:pPr>
    </w:p>
    <w:p w:rsidR="009619F5" w:rsidRPr="009619F5" w:rsidRDefault="009619F5" w:rsidP="009619F5">
      <w:pPr>
        <w:suppressAutoHyphens/>
        <w:autoSpaceDE w:val="0"/>
        <w:spacing w:after="0"/>
        <w:jc w:val="both"/>
        <w:rPr>
          <w:rFonts w:ascii="Times New Roman" w:eastAsia="Times New Roman" w:hAnsi="Times New Roman" w:cs="Times New Roman"/>
          <w:i/>
          <w:iCs/>
          <w:sz w:val="28"/>
          <w:szCs w:val="28"/>
          <w:lang w:eastAsia="ar-SA"/>
        </w:rPr>
      </w:pPr>
    </w:p>
    <w:p w:rsidR="009619F5" w:rsidRPr="009619F5" w:rsidRDefault="009619F5" w:rsidP="009619F5">
      <w:pPr>
        <w:suppressAutoHyphens/>
        <w:autoSpaceDE w:val="0"/>
        <w:spacing w:after="0"/>
        <w:jc w:val="both"/>
        <w:rPr>
          <w:rFonts w:ascii="Times New Roman" w:eastAsia="Times New Roman" w:hAnsi="Times New Roman" w:cs="Times New Roman"/>
          <w:i/>
          <w:iCs/>
          <w:sz w:val="28"/>
          <w:szCs w:val="28"/>
          <w:lang w:eastAsia="ar-SA"/>
        </w:rPr>
      </w:pPr>
    </w:p>
    <w:p w:rsidR="009619F5" w:rsidRPr="009619F5" w:rsidRDefault="009619F5" w:rsidP="009619F5">
      <w:pPr>
        <w:suppressAutoHyphens/>
        <w:autoSpaceDE w:val="0"/>
        <w:spacing w:after="0"/>
        <w:jc w:val="both"/>
        <w:rPr>
          <w:rFonts w:ascii="Times New Roman" w:eastAsia="Times New Roman" w:hAnsi="Times New Roman" w:cs="Times New Roman"/>
          <w:iCs/>
          <w:sz w:val="28"/>
          <w:szCs w:val="28"/>
          <w:lang w:eastAsia="ar-SA"/>
        </w:rPr>
      </w:pPr>
      <w:r w:rsidRPr="009619F5">
        <w:rPr>
          <w:rFonts w:ascii="Times New Roman" w:eastAsia="Times New Roman" w:hAnsi="Times New Roman" w:cs="Times New Roman"/>
          <w:iCs/>
          <w:sz w:val="28"/>
          <w:szCs w:val="28"/>
          <w:lang w:eastAsia="ar-SA"/>
        </w:rPr>
        <w:t>Рисунок 1 – Виды паразитизма</w:t>
      </w:r>
    </w:p>
    <w:p w:rsidR="009619F5" w:rsidRPr="009619F5" w:rsidRDefault="00A50104" w:rsidP="009619F5">
      <w:pPr>
        <w:suppressAutoHyphens/>
        <w:autoSpaceDE w:val="0"/>
        <w:spacing w:after="0"/>
        <w:jc w:val="both"/>
        <w:rPr>
          <w:rFonts w:ascii="Times New Roman" w:eastAsia="Times New Roman" w:hAnsi="Times New Roman" w:cs="Times New Roman"/>
          <w:b/>
          <w:bCs/>
          <w:sz w:val="28"/>
          <w:szCs w:val="28"/>
          <w:lang w:eastAsia="ar-SA"/>
        </w:rPr>
      </w:pPr>
      <w:r>
        <w:rPr>
          <w:noProof/>
        </w:rPr>
        <w:pict>
          <v:shape id="Text Box 18" o:spid="_x0000_s1046" type="#_x0000_t202" style="position:absolute;left:0;text-align:left;margin-left:129.75pt;margin-top:11.05pt;width:202.2pt;height:22.2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" strokeweight=".5pt">
            <v:textbox inset="7.45pt,3.85pt,7.45pt,3.85pt">
              <w:txbxContent>
                <w:p w:rsidR="00A50104" w:rsidRPr="0094272F" w:rsidRDefault="00A50104" w:rsidP="009619F5">
                  <w:pPr>
                    <w:jc w:val="center"/>
                    <w:rPr>
                      <w:rFonts w:ascii="Times New Roman" w:hAnsi="Times New Roman" w:cs="Times New Roman"/>
                      <w:b/>
                      <w:bCs/>
                    </w:rPr>
                  </w:pPr>
                  <w:r w:rsidRPr="0094272F">
                    <w:rPr>
                      <w:rFonts w:ascii="Times New Roman" w:hAnsi="Times New Roman" w:cs="Times New Roman"/>
                      <w:b/>
                      <w:bCs/>
                    </w:rPr>
                    <w:t>ХОЗЯЕВА ПАРАЗИТА</w:t>
                  </w:r>
                </w:p>
              </w:txbxContent>
            </v:textbox>
          </v:shape>
        </w:pic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p>
    <w:p w:rsidR="009619F5" w:rsidRPr="009619F5" w:rsidRDefault="00A50104"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r>
        <w:rPr>
          <w:noProof/>
        </w:rPr>
        <w:pict>
          <v:line id="Line 25" o:spid="_x0000_s1045"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pt,3.6pt" to="320.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" strokeweight=".26mm">
            <v:stroke endarrow="block" joinstyle="miter"/>
          </v:line>
        </w:pict>
      </w:r>
      <w:r>
        <w:rPr>
          <w:noProof/>
        </w:rPr>
        <w:pict>
          <v:line id="Line 24" o:spid="_x0000_s1044"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3pt,2.4pt" to="233.3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" strokeweight=".26mm">
            <v:stroke endarrow="block" joinstyle="miter"/>
          </v:line>
        </w:pict>
      </w:r>
      <w:r>
        <w:rPr>
          <w:noProof/>
        </w:rPr>
        <w:pict>
          <v:line id="Line 23" o:spid="_x0000_s1043" style="position:absolute;left:0;text-align:lef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25pt,1.75pt" to="194.9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" strokeweight=".26mm">
            <v:stroke endarrow="block" joinstyle="miter"/>
          </v:line>
        </w:pict>
      </w:r>
    </w:p>
    <w:p w:rsidR="009619F5" w:rsidRPr="009619F5" w:rsidRDefault="00A50104"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r>
        <w:rPr>
          <w:noProof/>
        </w:rPr>
        <w:pict>
          <v:shape id="Text Box 19" o:spid="_x0000_s1042" type="#_x0000_t202" style="position:absolute;left:0;text-align:left;margin-left:6.8pt;margin-top:1.4pt;width:133pt;height:44.5pt;z-index:2516766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" strokeweight=".5pt">
            <v:textbox inset="7.45pt,3.85pt,7.45pt,3.85pt">
              <w:txbxContent>
                <w:p w:rsidR="00A50104" w:rsidRPr="0094272F" w:rsidRDefault="00A50104" w:rsidP="009619F5">
                  <w:pPr>
                    <w:spacing w:after="0" w:line="240" w:lineRule="auto"/>
                    <w:jc w:val="center"/>
                    <w:rPr>
                      <w:rFonts w:ascii="Times New Roman" w:hAnsi="Times New Roman" w:cs="Times New Roman"/>
                    </w:rPr>
                  </w:pPr>
                  <w:r w:rsidRPr="0094272F">
                    <w:rPr>
                      <w:rFonts w:ascii="Times New Roman" w:hAnsi="Times New Roman" w:cs="Times New Roman"/>
                    </w:rPr>
                    <w:t>Окончательные</w:t>
                  </w:r>
                </w:p>
                <w:p w:rsidR="00A50104" w:rsidRDefault="00A50104" w:rsidP="009619F5">
                  <w:pPr>
                    <w:spacing w:after="0" w:line="240" w:lineRule="auto"/>
                  </w:pPr>
                  <w:r w:rsidRPr="0094272F">
                    <w:rPr>
                      <w:rFonts w:ascii="Times New Roman" w:hAnsi="Times New Roman" w:cs="Times New Roman"/>
                    </w:rPr>
                    <w:t>(главные,</w:t>
                  </w:r>
                  <w:r>
                    <w:t xml:space="preserve"> </w:t>
                  </w:r>
                  <w:r w:rsidRPr="0094272F">
                    <w:rPr>
                      <w:rFonts w:ascii="Times New Roman" w:hAnsi="Times New Roman" w:cs="Times New Roman"/>
                    </w:rPr>
                    <w:t>основные</w:t>
                  </w:r>
                  <w:r>
                    <w:t xml:space="preserve">, </w:t>
                  </w:r>
                  <w:r w:rsidRPr="0094272F">
                    <w:rPr>
                      <w:rFonts w:ascii="Times New Roman" w:hAnsi="Times New Roman" w:cs="Times New Roman"/>
                    </w:rPr>
                    <w:t>дефинитивные)</w:t>
                  </w:r>
                </w:p>
              </w:txbxContent>
            </v:textbox>
          </v:shape>
        </w:pict>
      </w:r>
      <w:r>
        <w:rPr>
          <w:noProof/>
        </w:rPr>
        <w:pict>
          <v:shape id="Text Box 20" o:spid="_x0000_s1041" type="#_x0000_t202" style="position:absolute;left:0;text-align:left;margin-left:189.7pt;margin-top:1.6pt;width:102.6pt;height:22.2pt;z-index:2516776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" strokeweight=".5pt">
            <v:textbox inset="7.45pt,3.85pt,7.45pt,3.85pt">
              <w:txbxContent>
                <w:p w:rsidR="00A50104" w:rsidRPr="0094272F" w:rsidRDefault="00A50104" w:rsidP="009619F5">
                  <w:pPr>
                    <w:jc w:val="center"/>
                    <w:rPr>
                      <w:rFonts w:ascii="Times New Roman" w:hAnsi="Times New Roman" w:cs="Times New Roman"/>
                    </w:rPr>
                  </w:pPr>
                  <w:r w:rsidRPr="0094272F">
                    <w:rPr>
                      <w:rFonts w:ascii="Times New Roman" w:hAnsi="Times New Roman" w:cs="Times New Roman"/>
                    </w:rPr>
                    <w:t>Промежуточные</w:t>
                  </w:r>
                </w:p>
              </w:txbxContent>
            </v:textbox>
          </v:shape>
        </w:pict>
      </w:r>
      <w:r>
        <w:rPr>
          <w:noProof/>
        </w:rPr>
        <w:pict>
          <v:shape id="Text Box 21" o:spid="_x0000_s1040" type="#_x0000_t202" style="position:absolute;left:0;text-align:left;margin-left:317.8pt;margin-top:-.1pt;width:108.6pt;height:24.6pt;z-index:2516787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BdZLQIAAFoEAAAOAAAAZHJzL2Uyb0RvYy54bWysVNtu2zAMfR+wfxD0vjhx0i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" strokeweight=".5pt">
            <v:textbox inset="7.45pt,3.85pt,7.45pt,3.85pt">
              <w:txbxContent>
                <w:p w:rsidR="00A50104" w:rsidRPr="0094272F" w:rsidRDefault="00A50104" w:rsidP="009619F5">
                  <w:pPr>
                    <w:jc w:val="center"/>
                    <w:rPr>
                      <w:rFonts w:ascii="Times New Roman" w:hAnsi="Times New Roman" w:cs="Times New Roman"/>
                    </w:rPr>
                  </w:pPr>
                  <w:r w:rsidRPr="0094272F">
                    <w:rPr>
                      <w:rFonts w:ascii="Times New Roman" w:hAnsi="Times New Roman" w:cs="Times New Roman"/>
                    </w:rPr>
                    <w:t>Резервуарные</w:t>
                  </w:r>
                </w:p>
              </w:txbxContent>
            </v:textbox>
          </v:shape>
        </w:pic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bCs/>
          <w:sz w:val="28"/>
          <w:szCs w:val="28"/>
          <w:lang w:eastAsia="ar-SA"/>
        </w:rPr>
      </w:pPr>
      <w:r w:rsidRPr="009619F5">
        <w:rPr>
          <w:rFonts w:ascii="Times New Roman" w:eastAsia="Times New Roman" w:hAnsi="Times New Roman" w:cs="Times New Roman"/>
          <w:bCs/>
          <w:sz w:val="28"/>
          <w:szCs w:val="28"/>
          <w:lang w:eastAsia="ar-SA"/>
        </w:rPr>
        <w:t>Рисунок 2 – Хозяева паразита</w:t>
      </w:r>
    </w:p>
    <w:p w:rsidR="009619F5" w:rsidRPr="009619F5" w:rsidRDefault="00A50104"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r>
        <w:rPr>
          <w:noProof/>
        </w:rPr>
        <w:lastRenderedPageBreak/>
        <w:pict>
          <v:shape id="Text Box 22" o:spid="_x0000_s1039" type="#_x0000_t202" style="position:absolute;left:0;text-align:left;margin-left:111.1pt;margin-top:10.65pt;width:245.4pt;height:36.6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" strokeweight=".5pt">
            <v:textbox inset="7.45pt,3.85pt,7.45pt,3.85pt">
              <w:txbxContent>
                <w:p w:rsidR="00A50104" w:rsidRPr="0094272F" w:rsidRDefault="00A50104" w:rsidP="009619F5">
                  <w:pPr>
                    <w:jc w:val="center"/>
                    <w:rPr>
                      <w:rFonts w:ascii="Times New Roman" w:hAnsi="Times New Roman" w:cs="Times New Roman"/>
                      <w:b/>
                      <w:bCs/>
                    </w:rPr>
                  </w:pPr>
                  <w:r w:rsidRPr="0094272F">
                    <w:rPr>
                      <w:rFonts w:ascii="Times New Roman" w:hAnsi="Times New Roman" w:cs="Times New Roman"/>
                      <w:b/>
                      <w:bCs/>
                    </w:rPr>
                    <w:t>Патогенное действие паразита на хозяина</w:t>
                  </w:r>
                </w:p>
                <w:p w:rsidR="00A50104" w:rsidRDefault="00A50104" w:rsidP="009619F5">
                  <w:pPr>
                    <w:jc w:val="center"/>
                  </w:pPr>
                  <w:r>
                    <w:t>(</w:t>
                  </w:r>
                  <w:r>
                    <w:rPr>
                      <w:lang w:val="en-US"/>
                    </w:rPr>
                    <w:t>patos</w:t>
                  </w:r>
                  <w:r>
                    <w:t xml:space="preserve"> – страдание, </w:t>
                  </w:r>
                  <w:r>
                    <w:rPr>
                      <w:lang w:val="en-US"/>
                    </w:rPr>
                    <w:t>genesis</w:t>
                  </w:r>
                  <w:r>
                    <w:t xml:space="preserve"> – развитие)</w:t>
                  </w:r>
                </w:p>
              </w:txbxContent>
            </v:textbox>
          </v:shape>
        </w:pic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p>
    <w:p w:rsidR="009619F5" w:rsidRPr="009619F5" w:rsidRDefault="00A50104"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r>
        <w:rPr>
          <w:noProof/>
        </w:rPr>
        <w:pict>
          <v:line id="Line 33" o:spid="_x0000_s1038"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14.4pt" to="420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" strokeweight=".26mm">
            <v:stroke endarrow="block" joinstyle="miter"/>
          </v:line>
        </w:pict>
      </w:r>
      <w:r>
        <w:rPr>
          <w:noProof/>
        </w:rPr>
        <w:pict>
          <v:line id="Line 32" o:spid="_x0000_s1037"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4pt,14.4pt" to="287.4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" strokeweight=".26mm">
            <v:stroke endarrow="block" joinstyle="miter"/>
          </v:line>
        </w:pict>
      </w:r>
      <w:r>
        <w:rPr>
          <w:noProof/>
        </w:rPr>
        <w:pict>
          <v:line id="Line 31" o:spid="_x0000_s103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2pt,14.4pt" to="205.2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" strokeweight=".26mm">
            <v:stroke endarrow="block" joinstyle="miter"/>
          </v:line>
        </w:pict>
      </w:r>
      <w:r>
        <w:rPr>
          <w:noProof/>
        </w:rPr>
        <w:pict>
          <v:line id="Line 30" o:spid="_x0000_s1035" style="position:absolute;left:0;text-align:lef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14.4pt" to="169.2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" strokeweight=".26mm">
            <v:stroke endarrow="block" joinstyle="miter"/>
          </v:line>
        </w:pic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p>
    <w:p w:rsidR="009619F5" w:rsidRPr="009619F5" w:rsidRDefault="00A50104"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r>
        <w:rPr>
          <w:noProof/>
        </w:rPr>
        <w:pict>
          <v:shape id="Text Box 26" o:spid="_x0000_s1034" type="#_x0000_t202" style="position:absolute;left:0;text-align:left;margin-left:19.95pt;margin-top:10.5pt;width:94.2pt;height:22.2pt;z-index:2516838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" strokeweight=".5pt">
            <v:textbox inset="7.45pt,3.85pt,7.45pt,3.85pt">
              <w:txbxContent>
                <w:p w:rsidR="00A50104" w:rsidRPr="0094272F" w:rsidRDefault="00A50104" w:rsidP="009619F5">
                  <w:pPr>
                    <w:jc w:val="center"/>
                    <w:rPr>
                      <w:rFonts w:ascii="Times New Roman" w:hAnsi="Times New Roman" w:cs="Times New Roman"/>
                    </w:rPr>
                  </w:pPr>
                  <w:r w:rsidRPr="0094272F">
                    <w:rPr>
                      <w:rFonts w:ascii="Times New Roman" w:hAnsi="Times New Roman" w:cs="Times New Roman"/>
                    </w:rPr>
                    <w:t>Токсическое</w:t>
                  </w:r>
                </w:p>
              </w:txbxContent>
            </v:textbox>
          </v:shape>
        </w:pict>
      </w:r>
      <w:r>
        <w:rPr>
          <w:noProof/>
        </w:rPr>
        <w:pict>
          <v:shape id="Text Box 27" o:spid="_x0000_s1033" type="#_x0000_t202" style="position:absolute;left:0;text-align:left;margin-left:158.15pt;margin-top:10.1pt;width:101.4pt;height:22.2pt;z-index:2516848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" strokeweight=".5pt">
            <v:textbox inset="7.45pt,3.85pt,7.45pt,3.85pt">
              <w:txbxContent>
                <w:p w:rsidR="00A50104" w:rsidRPr="0094272F" w:rsidRDefault="00A50104" w:rsidP="009619F5">
                  <w:pPr>
                    <w:jc w:val="center"/>
                    <w:rPr>
                      <w:rFonts w:ascii="Times New Roman" w:hAnsi="Times New Roman" w:cs="Times New Roman"/>
                    </w:rPr>
                  </w:pPr>
                  <w:r w:rsidRPr="0094272F">
                    <w:rPr>
                      <w:rFonts w:ascii="Times New Roman" w:hAnsi="Times New Roman" w:cs="Times New Roman"/>
                    </w:rPr>
                    <w:t>Трофическое</w:t>
                  </w:r>
                </w:p>
              </w:txbxContent>
            </v:textbox>
          </v:shape>
        </w:pict>
      </w:r>
      <w:r>
        <w:rPr>
          <w:noProof/>
        </w:rPr>
        <w:pict>
          <v:shape id="Text Box 28" o:spid="_x0000_s1032" type="#_x0000_t202" style="position:absolute;left:0;text-align:left;margin-left:269.5pt;margin-top:10.5pt;width:87pt;height:22.2pt;z-index:2516858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" strokeweight=".5pt">
            <v:textbox inset="7.45pt,3.85pt,7.45pt,3.85pt">
              <w:txbxContent>
                <w:p w:rsidR="00A50104" w:rsidRPr="0094272F" w:rsidRDefault="00A50104" w:rsidP="009619F5">
                  <w:pPr>
                    <w:jc w:val="center"/>
                    <w:rPr>
                      <w:rFonts w:ascii="Times New Roman" w:hAnsi="Times New Roman" w:cs="Times New Roman"/>
                    </w:rPr>
                  </w:pPr>
                  <w:r w:rsidRPr="0094272F">
                    <w:rPr>
                      <w:rFonts w:ascii="Times New Roman" w:hAnsi="Times New Roman" w:cs="Times New Roman"/>
                    </w:rPr>
                    <w:t xml:space="preserve">Механическое </w:t>
                  </w:r>
                </w:p>
              </w:txbxContent>
            </v:textbox>
          </v:shape>
        </w:pict>
      </w:r>
      <w:r>
        <w:rPr>
          <w:noProof/>
        </w:rPr>
        <w:pict>
          <v:shape id="Text Box 29" o:spid="_x0000_s1031" type="#_x0000_t202" style="position:absolute;left:0;text-align:left;margin-left:370.3pt;margin-top:10.5pt;width:101.4pt;height:22.2pt;z-index:2516869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" strokeweight=".5pt">
            <v:textbox inset="7.45pt,3.85pt,7.45pt,3.85pt">
              <w:txbxContent>
                <w:p w:rsidR="00A50104" w:rsidRPr="0094272F" w:rsidRDefault="00A50104" w:rsidP="009619F5">
                  <w:pPr>
                    <w:rPr>
                      <w:rFonts w:ascii="Times New Roman" w:hAnsi="Times New Roman" w:cs="Times New Roman"/>
                    </w:rPr>
                  </w:pPr>
                  <w:r w:rsidRPr="0094272F">
                    <w:rPr>
                      <w:rFonts w:ascii="Times New Roman" w:hAnsi="Times New Roman" w:cs="Times New Roman"/>
                    </w:rPr>
                    <w:t>Иммунологическое</w:t>
                  </w:r>
                </w:p>
              </w:txbxContent>
            </v:textbox>
          </v:shape>
        </w:pic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r w:rsidRPr="009619F5">
        <w:rPr>
          <w:rFonts w:ascii="Times New Roman" w:eastAsia="Times New Roman" w:hAnsi="Times New Roman" w:cs="Times New Roman"/>
          <w:bCs/>
          <w:sz w:val="28"/>
          <w:szCs w:val="28"/>
          <w:lang w:eastAsia="ar-SA"/>
        </w:rPr>
        <w:t>Рисунок 3 – Виды патогенного действия паразитов</w: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r w:rsidRPr="009619F5">
        <w:rPr>
          <w:rFonts w:ascii="Times New Roman" w:eastAsia="Times New Roman" w:hAnsi="Times New Roman" w:cs="Times New Roman"/>
          <w:bCs/>
          <w:sz w:val="28"/>
          <w:szCs w:val="28"/>
          <w:lang w:eastAsia="ar-SA"/>
        </w:rPr>
        <w:t>Рисунок 4 – Ответные реакции организма на паразита</w:t>
      </w:r>
    </w:p>
    <w:p w:rsidR="009619F5" w:rsidRPr="009619F5" w:rsidRDefault="00A50104"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r>
        <w:rPr>
          <w:noProof/>
        </w:rPr>
        <w:pict>
          <v:shape id="Text Box 41" o:spid="_x0000_s1030" type="#_x0000_t202" style="position:absolute;left:0;text-align:left;margin-left:146pt;margin-top:7.45pt;width:209.4pt;height:22.2pt;z-index:2516992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" strokeweight=".5pt">
            <v:textbox inset="7.45pt,3.85pt,7.45pt,3.85pt">
              <w:txbxContent>
                <w:p w:rsidR="00A50104" w:rsidRPr="0094272F" w:rsidRDefault="00A50104" w:rsidP="009619F5">
                  <w:pPr>
                    <w:jc w:val="center"/>
                    <w:rPr>
                      <w:rFonts w:ascii="Times New Roman" w:hAnsi="Times New Roman" w:cs="Times New Roman"/>
                      <w:b/>
                      <w:bCs/>
                    </w:rPr>
                  </w:pPr>
                  <w:r w:rsidRPr="0094272F">
                    <w:rPr>
                      <w:rFonts w:ascii="Times New Roman" w:hAnsi="Times New Roman" w:cs="Times New Roman"/>
                      <w:b/>
                      <w:bCs/>
                    </w:rPr>
                    <w:t>ПЕРЕНОСЧИКИ ПАРАЗИТА</w:t>
                  </w:r>
                </w:p>
              </w:txbxContent>
            </v:textbox>
          </v:shape>
        </w:pict>
      </w:r>
    </w:p>
    <w:p w:rsidR="009619F5" w:rsidRPr="009619F5" w:rsidRDefault="00A50104"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r>
        <w:rPr>
          <w:noProof/>
        </w:rPr>
        <w:pict>
          <v:line id="Line 44" o:spid="_x0000_s1029"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95pt,14pt" to="184.9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" strokeweight=".26mm">
            <v:stroke endarrow="block" joinstyle="miter"/>
          </v:line>
        </w:pict>
      </w:r>
      <w:r>
        <w:rPr>
          <w:noProof/>
        </w:rPr>
        <w:pict>
          <v:line id="Line 45" o:spid="_x0000_s1028"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9pt,14.7pt" to="316.9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" strokeweight=".26mm">
            <v:stroke endarrow="block" joinstyle="miter"/>
          </v:line>
        </w:pict>
      </w:r>
    </w:p>
    <w:p w:rsidR="009619F5" w:rsidRPr="009619F5" w:rsidRDefault="00A50104"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r>
        <w:rPr>
          <w:noProof/>
        </w:rPr>
        <w:pict>
          <v:shape id="Text Box 43" o:spid="_x0000_s1027" type="#_x0000_t202" style="position:absolute;left:0;text-align:left;margin-left:260.5pt;margin-top:12.55pt;width:144.6pt;height:29.4pt;z-index:2517012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" strokeweight=".5pt">
            <v:textbox inset="7.45pt,3.85pt,7.45pt,3.85pt">
              <w:txbxContent>
                <w:p w:rsidR="00A50104" w:rsidRPr="0094272F" w:rsidRDefault="00A50104" w:rsidP="009619F5">
                  <w:pPr>
                    <w:jc w:val="center"/>
                    <w:rPr>
                      <w:rFonts w:ascii="Times New Roman" w:hAnsi="Times New Roman" w:cs="Times New Roman"/>
                    </w:rPr>
                  </w:pPr>
                  <w:r w:rsidRPr="0094272F">
                    <w:rPr>
                      <w:rFonts w:ascii="Times New Roman" w:hAnsi="Times New Roman" w:cs="Times New Roman"/>
                    </w:rPr>
                    <w:t>Механические</w:t>
                  </w:r>
                </w:p>
              </w:txbxContent>
            </v:textbox>
          </v:shape>
        </w:pict>
      </w:r>
      <w:r>
        <w:rPr>
          <w:noProof/>
        </w:rPr>
        <w:pict>
          <v:shape id="Text Box 42" o:spid="_x0000_s1026" type="#_x0000_t202" style="position:absolute;left:0;text-align:left;margin-left:60.8pt;margin-top:13pt;width:159pt;height:29.4pt;z-index:2517002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" strokeweight=".5pt">
            <v:textbox inset="7.45pt,3.85pt,7.45pt,3.85pt">
              <w:txbxContent>
                <w:p w:rsidR="00A50104" w:rsidRPr="0094272F" w:rsidRDefault="00A50104" w:rsidP="009619F5">
                  <w:pPr>
                    <w:jc w:val="center"/>
                    <w:rPr>
                      <w:rFonts w:ascii="Times New Roman" w:hAnsi="Times New Roman" w:cs="Times New Roman"/>
                    </w:rPr>
                  </w:pPr>
                  <w:r w:rsidRPr="0094272F">
                    <w:rPr>
                      <w:rFonts w:ascii="Times New Roman" w:hAnsi="Times New Roman" w:cs="Times New Roman"/>
                    </w:rPr>
                    <w:t>Специфические</w:t>
                  </w:r>
                </w:p>
                <w:p w:rsidR="00A50104" w:rsidRDefault="00A50104" w:rsidP="009619F5">
                  <w:pPr>
                    <w:jc w:val="center"/>
                  </w:pPr>
                  <w:r>
                    <w:t>(облигатные, обязательные)</w:t>
                  </w:r>
                </w:p>
                <w:p w:rsidR="00A50104" w:rsidRDefault="00A50104" w:rsidP="009619F5">
                  <w:pPr>
                    <w:jc w:val="center"/>
                  </w:pPr>
                </w:p>
              </w:txbxContent>
            </v:textbox>
          </v:shape>
        </w:pic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bCs/>
          <w:sz w:val="28"/>
          <w:szCs w:val="28"/>
          <w:lang w:eastAsia="ar-SA"/>
        </w:rPr>
      </w:pPr>
      <w:r w:rsidRPr="009619F5">
        <w:rPr>
          <w:rFonts w:ascii="Times New Roman" w:eastAsia="Times New Roman" w:hAnsi="Times New Roman" w:cs="Times New Roman"/>
          <w:bCs/>
          <w:sz w:val="28"/>
          <w:szCs w:val="28"/>
          <w:lang w:eastAsia="ar-SA"/>
        </w:rPr>
        <w:t>Рисунок 5 – Переносчики паразита</w: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r w:rsidRPr="009619F5">
        <w:rPr>
          <w:rFonts w:ascii="Times New Roman" w:eastAsia="Times New Roman" w:hAnsi="Times New Roman" w:cs="Times New Roman"/>
          <w:b/>
          <w:bCs/>
          <w:sz w:val="28"/>
          <w:szCs w:val="28"/>
          <w:lang w:eastAsia="ar-SA"/>
        </w:rPr>
        <w:t>Способы передачи возбудителя:</w: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sz w:val="28"/>
          <w:szCs w:val="28"/>
          <w:lang w:eastAsia="ar-SA"/>
        </w:rPr>
      </w:pP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1.Бытовой_________________________________________________________</w:t>
      </w:r>
    </w:p>
    <w:p w:rsidR="009619F5" w:rsidRPr="009619F5" w:rsidRDefault="009619F5" w:rsidP="009619F5">
      <w:pPr>
        <w:suppressAutoHyphens/>
        <w:autoSpaceDE w:val="0"/>
        <w:spacing w:after="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_______________________________________________________________________________________</w: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2.Воздушно-капельный– _____________________________________________</w:t>
      </w:r>
    </w:p>
    <w:p w:rsidR="009619F5" w:rsidRPr="009619F5" w:rsidRDefault="009619F5" w:rsidP="009619F5">
      <w:pPr>
        <w:suppressAutoHyphens/>
        <w:autoSpaceDE w:val="0"/>
        <w:spacing w:after="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__________________________________________________________________</w: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3.Контактны_______________________________________________________</w:t>
      </w:r>
    </w:p>
    <w:p w:rsidR="009619F5" w:rsidRPr="009619F5" w:rsidRDefault="009619F5" w:rsidP="009619F5">
      <w:pPr>
        <w:suppressAutoHyphens/>
        <w:autoSpaceDE w:val="0"/>
        <w:spacing w:after="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__________________________________________________________________</w: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4.Пероральный ____________________________________________________</w: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__________________________________________________________________</w: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5.Параэнтеральный_________________________________________________</w:t>
      </w:r>
    </w:p>
    <w:p w:rsidR="009619F5" w:rsidRPr="009619F5" w:rsidRDefault="009619F5" w:rsidP="009619F5">
      <w:pPr>
        <w:suppressAutoHyphens/>
        <w:autoSpaceDE w:val="0"/>
        <w:spacing w:after="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_______________________________________________________________________________________</w: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6.Гемотрансфузионный - ____________________________________________</w:t>
      </w:r>
    </w:p>
    <w:p w:rsidR="009619F5" w:rsidRPr="009619F5" w:rsidRDefault="009619F5" w:rsidP="009619F5">
      <w:pPr>
        <w:suppressAutoHyphens/>
        <w:autoSpaceDE w:val="0"/>
        <w:spacing w:after="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__________________________________________________________________</w: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7.Перкутанный – ___________________________________________________</w:t>
      </w:r>
    </w:p>
    <w:p w:rsidR="009619F5" w:rsidRPr="009619F5" w:rsidRDefault="009619F5" w:rsidP="009619F5">
      <w:pPr>
        <w:suppressAutoHyphens/>
        <w:autoSpaceDE w:val="0"/>
        <w:spacing w:after="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__________________________________________________________________</w: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8.Трансмиссивный - _______________________________________________</w:t>
      </w:r>
    </w:p>
    <w:p w:rsidR="009619F5" w:rsidRPr="009619F5" w:rsidRDefault="009619F5" w:rsidP="009619F5">
      <w:pPr>
        <w:suppressAutoHyphens/>
        <w:autoSpaceDE w:val="0"/>
        <w:spacing w:after="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_______________________________________________________________________________________</w: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9.Внутриутробный – ________________________________________________</w:t>
      </w:r>
    </w:p>
    <w:p w:rsidR="009619F5" w:rsidRPr="009619F5" w:rsidRDefault="009619F5" w:rsidP="009619F5">
      <w:pPr>
        <w:suppressAutoHyphens/>
        <w:autoSpaceDE w:val="0"/>
        <w:spacing w:after="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lastRenderedPageBreak/>
        <w:t>__________________________________________________________________</w: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10.Трансовариальный –  _____________________________________________</w: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__________________________________________________________________</w: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11.Половой – ______________________________________________________</w: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__________________________________________________________________</w:t>
      </w:r>
    </w:p>
    <w:p w:rsidR="009619F5" w:rsidRPr="009619F5" w:rsidRDefault="009619F5" w:rsidP="009619F5">
      <w:pPr>
        <w:suppressAutoHyphens/>
        <w:autoSpaceDE w:val="0"/>
        <w:spacing w:after="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12. Контаминационный –____________________________________________ ____________________________________________________________________________________________________________________________________</w:t>
      </w:r>
    </w:p>
    <w:p w:rsidR="009619F5" w:rsidRPr="009619F5" w:rsidRDefault="009619F5" w:rsidP="009619F5">
      <w:pPr>
        <w:suppressAutoHyphens/>
        <w:autoSpaceDE w:val="0"/>
        <w:spacing w:after="0"/>
        <w:jc w:val="both"/>
        <w:rPr>
          <w:rFonts w:ascii="Times New Roman" w:eastAsia="Times New Roman" w:hAnsi="Times New Roman" w:cs="Times New Roman"/>
          <w:sz w:val="28"/>
          <w:szCs w:val="28"/>
          <w:lang w:eastAsia="ar-SA"/>
        </w:rPr>
      </w:pPr>
    </w:p>
    <w:p w:rsidR="009619F5" w:rsidRPr="009619F5" w:rsidRDefault="009619F5" w:rsidP="009619F5">
      <w:pPr>
        <w:suppressAutoHyphens/>
        <w:autoSpaceDE w:val="0"/>
        <w:spacing w:after="0"/>
        <w:ind w:firstLine="709"/>
        <w:jc w:val="both"/>
        <w:rPr>
          <w:rFonts w:ascii="Times New Roman" w:eastAsia="Times New Roman" w:hAnsi="Times New Roman" w:cs="Times New Roman"/>
          <w:b/>
          <w:bCs/>
          <w:i/>
          <w:iCs/>
          <w:sz w:val="28"/>
          <w:szCs w:val="28"/>
          <w:lang w:eastAsia="ar-SA"/>
        </w:rPr>
      </w:pPr>
      <w:r w:rsidRPr="009619F5">
        <w:rPr>
          <w:rFonts w:ascii="Times New Roman" w:eastAsia="Times New Roman" w:hAnsi="Times New Roman" w:cs="Times New Roman"/>
          <w:b/>
          <w:sz w:val="28"/>
          <w:szCs w:val="28"/>
          <w:lang w:eastAsia="ar-SA"/>
        </w:rPr>
        <w:t>2.</w:t>
      </w:r>
      <w:r w:rsidRPr="009619F5">
        <w:rPr>
          <w:rFonts w:ascii="Times New Roman" w:eastAsia="Times New Roman" w:hAnsi="Times New Roman" w:cs="Times New Roman"/>
          <w:b/>
          <w:bCs/>
          <w:sz w:val="28"/>
          <w:szCs w:val="28"/>
          <w:lang w:eastAsia="ar-SA"/>
        </w:rPr>
        <w:t xml:space="preserve">Тип Простейшие – </w:t>
      </w:r>
      <w:r w:rsidRPr="009619F5">
        <w:rPr>
          <w:rFonts w:ascii="Times New Roman" w:eastAsia="Times New Roman" w:hAnsi="Times New Roman" w:cs="Times New Roman"/>
          <w:b/>
          <w:bCs/>
          <w:i/>
          <w:iCs/>
          <w:sz w:val="28"/>
          <w:szCs w:val="28"/>
          <w:lang w:val="en-US" w:eastAsia="ar-SA"/>
        </w:rPr>
        <w:t>Phylum</w:t>
      </w:r>
      <w:r w:rsidRPr="009619F5">
        <w:rPr>
          <w:rFonts w:ascii="Times New Roman" w:eastAsia="Times New Roman" w:hAnsi="Times New Roman" w:cs="Times New Roman"/>
          <w:b/>
          <w:bCs/>
          <w:i/>
          <w:iCs/>
          <w:sz w:val="28"/>
          <w:szCs w:val="28"/>
          <w:lang w:eastAsia="ar-SA"/>
        </w:rPr>
        <w:t xml:space="preserve"> </w:t>
      </w:r>
      <w:r w:rsidRPr="009619F5">
        <w:rPr>
          <w:rFonts w:ascii="Times New Roman" w:eastAsia="Times New Roman" w:hAnsi="Times New Roman" w:cs="Times New Roman"/>
          <w:b/>
          <w:bCs/>
          <w:i/>
          <w:iCs/>
          <w:sz w:val="28"/>
          <w:szCs w:val="28"/>
          <w:lang w:val="en-US" w:eastAsia="ar-SA"/>
        </w:rPr>
        <w:t>Protozoa</w:t>
      </w:r>
      <w:r w:rsidRPr="009619F5">
        <w:rPr>
          <w:rFonts w:ascii="Times New Roman" w:eastAsia="Times New Roman" w:hAnsi="Times New Roman" w:cs="Times New Roman"/>
          <w:b/>
          <w:bCs/>
          <w:i/>
          <w:iCs/>
          <w:sz w:val="28"/>
          <w:szCs w:val="28"/>
          <w:lang w:eastAsia="ar-SA"/>
        </w:rPr>
        <w:t>.</w:t>
      </w:r>
    </w:p>
    <w:p w:rsidR="009619F5" w:rsidRPr="009619F5" w:rsidRDefault="009619F5" w:rsidP="009619F5">
      <w:pPr>
        <w:suppressAutoHyphens/>
        <w:autoSpaceDE w:val="0"/>
        <w:spacing w:after="0"/>
        <w:ind w:firstLine="709"/>
        <w:jc w:val="both"/>
        <w:rPr>
          <w:rFonts w:ascii="Times New Roman" w:eastAsia="Times New Roman" w:hAnsi="Times New Roman" w:cs="Times New Roman"/>
          <w:b/>
          <w:bCs/>
          <w:i/>
          <w:iCs/>
          <w:sz w:val="28"/>
          <w:szCs w:val="28"/>
          <w:lang w:eastAsia="ar-SA"/>
        </w:rPr>
      </w:pPr>
      <w:r w:rsidRPr="009619F5">
        <w:rPr>
          <w:rFonts w:ascii="Times New Roman" w:eastAsia="Times New Roman" w:hAnsi="Times New Roman" w:cs="Times New Roman"/>
          <w:b/>
          <w:sz w:val="28"/>
          <w:szCs w:val="28"/>
          <w:lang w:eastAsia="ar-SA"/>
        </w:rPr>
        <w:t>2.1.</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bCs/>
          <w:sz w:val="28"/>
          <w:szCs w:val="28"/>
          <w:lang w:eastAsia="ar-SA"/>
        </w:rPr>
        <w:t xml:space="preserve">Класс </w:t>
      </w:r>
      <w:proofErr w:type="gramStart"/>
      <w:r w:rsidRPr="009619F5">
        <w:rPr>
          <w:rFonts w:ascii="Times New Roman" w:eastAsia="Times New Roman" w:hAnsi="Times New Roman" w:cs="Times New Roman"/>
          <w:b/>
          <w:bCs/>
          <w:sz w:val="28"/>
          <w:szCs w:val="28"/>
          <w:lang w:eastAsia="ar-SA"/>
        </w:rPr>
        <w:t>Жгутиковые</w:t>
      </w:r>
      <w:proofErr w:type="gramEnd"/>
      <w:r w:rsidRPr="009619F5">
        <w:rPr>
          <w:rFonts w:ascii="Times New Roman" w:eastAsia="Times New Roman" w:hAnsi="Times New Roman" w:cs="Times New Roman"/>
          <w:b/>
          <w:bCs/>
          <w:sz w:val="28"/>
          <w:szCs w:val="28"/>
          <w:lang w:eastAsia="ar-SA"/>
        </w:rPr>
        <w:t xml:space="preserve"> – </w:t>
      </w:r>
      <w:r w:rsidRPr="009619F5">
        <w:rPr>
          <w:rFonts w:ascii="Times New Roman" w:eastAsia="Times New Roman" w:hAnsi="Times New Roman" w:cs="Times New Roman"/>
          <w:b/>
          <w:bCs/>
          <w:i/>
          <w:iCs/>
          <w:sz w:val="28"/>
          <w:szCs w:val="28"/>
          <w:lang w:val="en-US" w:eastAsia="ar-SA"/>
        </w:rPr>
        <w:t>Classis</w:t>
      </w:r>
      <w:r w:rsidRPr="009619F5">
        <w:rPr>
          <w:rFonts w:ascii="Times New Roman" w:eastAsia="Times New Roman" w:hAnsi="Times New Roman" w:cs="Times New Roman"/>
          <w:b/>
          <w:bCs/>
          <w:i/>
          <w:iCs/>
          <w:sz w:val="28"/>
          <w:szCs w:val="28"/>
          <w:lang w:eastAsia="ar-SA"/>
        </w:rPr>
        <w:t xml:space="preserve"> </w:t>
      </w:r>
      <w:r w:rsidRPr="009619F5">
        <w:rPr>
          <w:rFonts w:ascii="Times New Roman" w:eastAsia="Times New Roman" w:hAnsi="Times New Roman" w:cs="Times New Roman"/>
          <w:b/>
          <w:bCs/>
          <w:i/>
          <w:iCs/>
          <w:sz w:val="28"/>
          <w:szCs w:val="28"/>
          <w:lang w:val="en-US" w:eastAsia="ar-SA"/>
        </w:rPr>
        <w:t>Flagellata</w:t>
      </w:r>
      <w:r w:rsidRPr="009619F5">
        <w:rPr>
          <w:rFonts w:ascii="Times New Roman" w:eastAsia="Times New Roman" w:hAnsi="Times New Roman" w:cs="Times New Roman"/>
          <w:b/>
          <w:bCs/>
          <w:i/>
          <w:iCs/>
          <w:sz w:val="28"/>
          <w:szCs w:val="28"/>
          <w:lang w:eastAsia="ar-SA"/>
        </w:rPr>
        <w:t>.</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b/>
          <w:bCs/>
          <w:iCs/>
          <w:sz w:val="28"/>
          <w:szCs w:val="28"/>
          <w:lang w:eastAsia="ar-SA"/>
        </w:rPr>
        <w:t>Лейшмании</w:t>
      </w:r>
      <w:r w:rsidRPr="009619F5">
        <w:rPr>
          <w:rFonts w:ascii="Times New Roman" w:eastAsia="Times New Roman" w:hAnsi="Times New Roman" w:cs="Times New Roman"/>
          <w:i/>
          <w:iCs/>
          <w:sz w:val="28"/>
          <w:szCs w:val="28"/>
          <w:lang w:eastAsia="ar-SA"/>
        </w:rPr>
        <w:t xml:space="preserve"> – </w:t>
      </w:r>
      <w:r w:rsidRPr="009619F5">
        <w:rPr>
          <w:rFonts w:ascii="Times New Roman" w:eastAsia="Times New Roman" w:hAnsi="Times New Roman" w:cs="Times New Roman"/>
          <w:sz w:val="28"/>
          <w:szCs w:val="28"/>
          <w:lang w:val="en-US" w:eastAsia="ar-SA"/>
        </w:rPr>
        <w:t>a</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bCs/>
          <w:i/>
          <w:iCs/>
          <w:sz w:val="28"/>
          <w:szCs w:val="28"/>
          <w:lang w:val="en-US" w:eastAsia="ar-SA"/>
        </w:rPr>
        <w:t>Leishmania</w:t>
      </w:r>
      <w:r w:rsidRPr="009619F5">
        <w:rPr>
          <w:rFonts w:ascii="Times New Roman" w:eastAsia="Times New Roman" w:hAnsi="Times New Roman" w:cs="Times New Roman"/>
          <w:b/>
          <w:bCs/>
          <w:i/>
          <w:iCs/>
          <w:sz w:val="28"/>
          <w:szCs w:val="28"/>
          <w:lang w:eastAsia="ar-SA"/>
        </w:rPr>
        <w:t xml:space="preserve"> </w:t>
      </w:r>
      <w:r w:rsidRPr="009619F5">
        <w:rPr>
          <w:rFonts w:ascii="Times New Roman" w:eastAsia="Times New Roman" w:hAnsi="Times New Roman" w:cs="Times New Roman"/>
          <w:b/>
          <w:bCs/>
          <w:i/>
          <w:iCs/>
          <w:sz w:val="28"/>
          <w:szCs w:val="28"/>
          <w:lang w:val="en-US" w:eastAsia="ar-SA"/>
        </w:rPr>
        <w:t>tropica</w:t>
      </w:r>
      <w:r w:rsidRPr="009619F5">
        <w:rPr>
          <w:rFonts w:ascii="Times New Roman" w:eastAsia="Times New Roman" w:hAnsi="Times New Roman" w:cs="Times New Roman"/>
          <w:b/>
          <w:bCs/>
          <w:i/>
          <w:iCs/>
          <w:sz w:val="28"/>
          <w:szCs w:val="28"/>
          <w:lang w:eastAsia="ar-SA"/>
        </w:rPr>
        <w:t xml:space="preserve"> (лептомонадная форма) – возбудитель</w:t>
      </w:r>
      <w:r w:rsidRPr="009619F5">
        <w:rPr>
          <w:rFonts w:ascii="Times New Roman" w:eastAsia="Times New Roman" w:hAnsi="Times New Roman" w:cs="Times New Roman"/>
          <w:sz w:val="28"/>
          <w:szCs w:val="28"/>
          <w:lang w:eastAsia="ar-SA"/>
        </w:rPr>
        <w:t>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 xml:space="preserve">б) </w:t>
      </w:r>
      <w:r w:rsidRPr="009619F5">
        <w:rPr>
          <w:rFonts w:ascii="Times New Roman" w:eastAsia="Times New Roman" w:hAnsi="Times New Roman" w:cs="Times New Roman"/>
          <w:b/>
          <w:bCs/>
          <w:i/>
          <w:iCs/>
          <w:sz w:val="28"/>
          <w:szCs w:val="28"/>
          <w:lang w:val="en-US" w:eastAsia="ar-SA"/>
        </w:rPr>
        <w:t>Leishmania</w:t>
      </w:r>
      <w:r w:rsidRPr="009619F5">
        <w:rPr>
          <w:rFonts w:ascii="Times New Roman" w:eastAsia="Times New Roman" w:hAnsi="Times New Roman" w:cs="Times New Roman"/>
          <w:b/>
          <w:bCs/>
          <w:i/>
          <w:iCs/>
          <w:sz w:val="28"/>
          <w:szCs w:val="28"/>
          <w:lang w:eastAsia="ar-SA"/>
        </w:rPr>
        <w:t xml:space="preserve"> </w:t>
      </w:r>
      <w:r w:rsidRPr="009619F5">
        <w:rPr>
          <w:rFonts w:ascii="Times New Roman" w:eastAsia="Times New Roman" w:hAnsi="Times New Roman" w:cs="Times New Roman"/>
          <w:b/>
          <w:bCs/>
          <w:i/>
          <w:iCs/>
          <w:sz w:val="28"/>
          <w:szCs w:val="28"/>
          <w:lang w:val="en-US" w:eastAsia="ar-SA"/>
        </w:rPr>
        <w:t>donovani</w:t>
      </w:r>
      <w:r w:rsidRPr="009619F5">
        <w:rPr>
          <w:rFonts w:ascii="Times New Roman" w:eastAsia="Times New Roman" w:hAnsi="Times New Roman" w:cs="Times New Roman"/>
          <w:b/>
          <w:bCs/>
          <w:i/>
          <w:iCs/>
          <w:sz w:val="28"/>
          <w:szCs w:val="28"/>
          <w:lang w:eastAsia="ar-SA"/>
        </w:rPr>
        <w:t xml:space="preserve"> (внутриклеточная форма) –  возбудитель</w:t>
      </w:r>
      <w:r w:rsidRPr="009619F5">
        <w:rPr>
          <w:rFonts w:ascii="Times New Roman" w:eastAsia="Times New Roman" w:hAnsi="Times New Roman" w:cs="Times New Roman"/>
          <w:sz w:val="28"/>
          <w:szCs w:val="28"/>
          <w:lang w:eastAsia="ar-SA"/>
        </w:rPr>
        <w:t xml:space="preserve"> 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p>
    <w:p w:rsidR="009619F5" w:rsidRPr="009619F5" w:rsidRDefault="009619F5" w:rsidP="009619F5">
      <w:pPr>
        <w:numPr>
          <w:ilvl w:val="2"/>
          <w:numId w:val="362"/>
        </w:numPr>
        <w:suppressAutoHyphens/>
        <w:autoSpaceDE w:val="0"/>
        <w:spacing w:after="0"/>
        <w:ind w:left="0"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Рассмотреть под микроскопом и зарисовать морфологические особенности возбудителя кожного лейшманиоза. На рисунке должны быть обозначены: цитоплазма, ядро, блефаропласт, жгутик.  Записать в табл. 2</w:t>
      </w:r>
      <w:r w:rsidRPr="009619F5">
        <w:rPr>
          <w:rFonts w:ascii="Times New Roman" w:eastAsia="Times New Roman" w:hAnsi="Times New Roman" w:cs="Times New Roman"/>
          <w:sz w:val="28"/>
          <w:szCs w:val="28"/>
          <w:lang w:val="en-US" w:eastAsia="ar-SA"/>
        </w:rPr>
        <w:t xml:space="preserve"> </w:t>
      </w:r>
      <w:r w:rsidRPr="009619F5">
        <w:rPr>
          <w:rFonts w:ascii="Times New Roman" w:eastAsia="Times New Roman" w:hAnsi="Times New Roman" w:cs="Times New Roman"/>
          <w:sz w:val="28"/>
          <w:szCs w:val="28"/>
          <w:lang w:eastAsia="ar-SA"/>
        </w:rPr>
        <w:t>жизненный цикл лейшмании.</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1.______________________________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2.______________________________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3.______________________________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4.______________________________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iCs/>
          <w:sz w:val="28"/>
          <w:szCs w:val="28"/>
          <w:lang w:eastAsia="ar-SA"/>
        </w:rPr>
      </w:pPr>
    </w:p>
    <w:p w:rsidR="009619F5" w:rsidRPr="009619F5" w:rsidRDefault="009619F5" w:rsidP="009619F5">
      <w:pPr>
        <w:suppressAutoHyphens/>
        <w:autoSpaceDE w:val="0"/>
        <w:spacing w:after="0"/>
        <w:ind w:firstLine="708"/>
        <w:jc w:val="both"/>
        <w:rPr>
          <w:rFonts w:ascii="Times New Roman" w:eastAsia="Times New Roman" w:hAnsi="Times New Roman" w:cs="Times New Roman"/>
          <w:i/>
          <w:iCs/>
          <w:sz w:val="28"/>
          <w:szCs w:val="28"/>
          <w:lang w:eastAsia="ar-SA"/>
        </w:rPr>
      </w:pPr>
      <w:r w:rsidRPr="009619F5">
        <w:rPr>
          <w:rFonts w:ascii="Times New Roman" w:eastAsia="Times New Roman" w:hAnsi="Times New Roman" w:cs="Times New Roman"/>
          <w:iCs/>
          <w:sz w:val="28"/>
          <w:szCs w:val="28"/>
          <w:lang w:eastAsia="ar-SA"/>
        </w:rPr>
        <w:t>Сделать рисунок:</w:t>
      </w:r>
      <w:r w:rsidRPr="009619F5">
        <w:rPr>
          <w:rFonts w:ascii="Times New Roman" w:eastAsia="Times New Roman" w:hAnsi="Times New Roman" w:cs="Times New Roman"/>
          <w:i/>
          <w:iCs/>
          <w:sz w:val="28"/>
          <w:szCs w:val="28"/>
          <w:lang w:eastAsia="ar-SA"/>
        </w:rPr>
        <w:t xml:space="preserve">. </w:t>
      </w:r>
      <w:proofErr w:type="gramStart"/>
      <w:r w:rsidRPr="009619F5">
        <w:rPr>
          <w:rFonts w:ascii="Times New Roman" w:eastAsia="Times New Roman" w:hAnsi="Times New Roman" w:cs="Times New Roman"/>
          <w:i/>
          <w:iCs/>
          <w:sz w:val="28"/>
          <w:szCs w:val="28"/>
          <w:lang w:val="en-US" w:eastAsia="ar-SA"/>
        </w:rPr>
        <w:t>L</w:t>
      </w:r>
      <w:r w:rsidRPr="009619F5">
        <w:rPr>
          <w:rFonts w:ascii="Times New Roman" w:eastAsia="Times New Roman" w:hAnsi="Times New Roman" w:cs="Times New Roman"/>
          <w:i/>
          <w:iCs/>
          <w:sz w:val="28"/>
          <w:szCs w:val="28"/>
          <w:lang w:eastAsia="ar-SA"/>
        </w:rPr>
        <w:t xml:space="preserve">. </w:t>
      </w:r>
      <w:r w:rsidRPr="009619F5">
        <w:rPr>
          <w:rFonts w:ascii="Times New Roman" w:eastAsia="Times New Roman" w:hAnsi="Times New Roman" w:cs="Times New Roman"/>
          <w:i/>
          <w:iCs/>
          <w:sz w:val="28"/>
          <w:szCs w:val="28"/>
          <w:lang w:val="en-US" w:eastAsia="ar-SA"/>
        </w:rPr>
        <w:t>tropica</w:t>
      </w:r>
      <w:r w:rsidRPr="009619F5">
        <w:rPr>
          <w:rFonts w:ascii="Times New Roman" w:eastAsia="Times New Roman" w:hAnsi="Times New Roman" w:cs="Times New Roman"/>
          <w:i/>
          <w:iCs/>
          <w:sz w:val="28"/>
          <w:szCs w:val="28"/>
          <w:lang w:eastAsia="ar-SA"/>
        </w:rPr>
        <w:t>.</w:t>
      </w:r>
      <w:proofErr w:type="gramEnd"/>
      <w:r w:rsidRPr="009619F5">
        <w:rPr>
          <w:rFonts w:ascii="Times New Roman" w:eastAsia="Times New Roman" w:hAnsi="Times New Roman" w:cs="Times New Roman"/>
          <w:i/>
          <w:iCs/>
          <w:sz w:val="28"/>
          <w:szCs w:val="28"/>
          <w:lang w:eastAsia="ar-SA"/>
        </w:rPr>
        <w:t xml:space="preserve"> Ув. 7х40.</w:t>
      </w:r>
    </w:p>
    <w:p w:rsidR="009619F5" w:rsidRPr="009619F5" w:rsidRDefault="009619F5" w:rsidP="009619F5">
      <w:pPr>
        <w:numPr>
          <w:ilvl w:val="2"/>
          <w:numId w:val="362"/>
        </w:numPr>
        <w:tabs>
          <w:tab w:val="left" w:pos="720"/>
        </w:tabs>
        <w:suppressAutoHyphens/>
        <w:autoSpaceDE w:val="0"/>
        <w:spacing w:after="0"/>
        <w:ind w:left="0"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 xml:space="preserve">Демонстрация </w:t>
      </w:r>
      <w:r w:rsidRPr="009619F5">
        <w:rPr>
          <w:rFonts w:ascii="Times New Roman" w:eastAsia="Times New Roman" w:hAnsi="Times New Roman" w:cs="Times New Roman"/>
          <w:i/>
          <w:sz w:val="28"/>
          <w:szCs w:val="28"/>
          <w:lang w:val="en-US" w:eastAsia="ar-SA"/>
        </w:rPr>
        <w:t>L</w:t>
      </w:r>
      <w:r w:rsidRPr="009619F5">
        <w:rPr>
          <w:rFonts w:ascii="Times New Roman" w:eastAsia="Times New Roman" w:hAnsi="Times New Roman" w:cs="Times New Roman"/>
          <w:i/>
          <w:sz w:val="28"/>
          <w:szCs w:val="28"/>
          <w:lang w:eastAsia="ar-SA"/>
        </w:rPr>
        <w:t xml:space="preserve">. </w:t>
      </w:r>
      <w:r w:rsidRPr="009619F5">
        <w:rPr>
          <w:rFonts w:ascii="Times New Roman" w:eastAsia="Times New Roman" w:hAnsi="Times New Roman" w:cs="Times New Roman"/>
          <w:i/>
          <w:sz w:val="28"/>
          <w:szCs w:val="28"/>
          <w:lang w:val="en-US" w:eastAsia="ar-SA"/>
        </w:rPr>
        <w:t>donovani</w:t>
      </w:r>
      <w:r w:rsidRPr="009619F5">
        <w:rPr>
          <w:rFonts w:ascii="Times New Roman" w:eastAsia="Times New Roman" w:hAnsi="Times New Roman" w:cs="Times New Roman"/>
          <w:sz w:val="28"/>
          <w:szCs w:val="28"/>
          <w:lang w:eastAsia="ar-SA"/>
        </w:rPr>
        <w:t xml:space="preserve"> – возбудителя висцерального лейшманиоза.</w:t>
      </w:r>
    </w:p>
    <w:p w:rsidR="009619F5" w:rsidRPr="009619F5" w:rsidRDefault="009619F5" w:rsidP="009619F5">
      <w:pPr>
        <w:numPr>
          <w:ilvl w:val="1"/>
          <w:numId w:val="362"/>
        </w:numPr>
        <w:tabs>
          <w:tab w:val="left" w:pos="540"/>
        </w:tabs>
        <w:suppressAutoHyphens/>
        <w:autoSpaceDE w:val="0"/>
        <w:spacing w:after="0"/>
        <w:ind w:left="0"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b/>
          <w:bCs/>
          <w:iCs/>
          <w:sz w:val="28"/>
          <w:szCs w:val="28"/>
          <w:lang w:eastAsia="ar-SA"/>
        </w:rPr>
        <w:t>Трипаносомы</w:t>
      </w:r>
      <w:r w:rsidRPr="009619F5">
        <w:rPr>
          <w:rFonts w:ascii="Times New Roman" w:eastAsia="Times New Roman" w:hAnsi="Times New Roman" w:cs="Times New Roman"/>
          <w:sz w:val="28"/>
          <w:szCs w:val="28"/>
          <w:lang w:eastAsia="ar-SA"/>
        </w:rPr>
        <w:t xml:space="preserve"> –</w:t>
      </w:r>
    </w:p>
    <w:p w:rsidR="009619F5" w:rsidRPr="009619F5" w:rsidRDefault="009619F5" w:rsidP="009619F5">
      <w:pPr>
        <w:suppressAutoHyphens/>
        <w:autoSpaceDE w:val="0"/>
        <w:spacing w:after="0"/>
        <w:ind w:firstLine="708"/>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 xml:space="preserve">а) </w:t>
      </w:r>
      <w:r w:rsidRPr="009619F5">
        <w:rPr>
          <w:rFonts w:ascii="Times New Roman" w:eastAsia="Times New Roman" w:hAnsi="Times New Roman" w:cs="Times New Roman"/>
          <w:b/>
          <w:bCs/>
          <w:i/>
          <w:iCs/>
          <w:sz w:val="28"/>
          <w:szCs w:val="28"/>
          <w:lang w:val="en-US" w:eastAsia="ar-SA"/>
        </w:rPr>
        <w:t>Trypanosoma</w:t>
      </w:r>
      <w:r w:rsidRPr="009619F5">
        <w:rPr>
          <w:rFonts w:ascii="Times New Roman" w:eastAsia="Times New Roman" w:hAnsi="Times New Roman" w:cs="Times New Roman"/>
          <w:b/>
          <w:bCs/>
          <w:i/>
          <w:iCs/>
          <w:sz w:val="28"/>
          <w:szCs w:val="28"/>
          <w:lang w:eastAsia="ar-SA"/>
        </w:rPr>
        <w:t xml:space="preserve"> </w:t>
      </w:r>
      <w:r w:rsidRPr="009619F5">
        <w:rPr>
          <w:rFonts w:ascii="Times New Roman" w:eastAsia="Times New Roman" w:hAnsi="Times New Roman" w:cs="Times New Roman"/>
          <w:b/>
          <w:bCs/>
          <w:i/>
          <w:iCs/>
          <w:sz w:val="28"/>
          <w:szCs w:val="28"/>
          <w:lang w:val="en-US" w:eastAsia="ar-SA"/>
        </w:rPr>
        <w:t>gambiense</w:t>
      </w:r>
      <w:r w:rsidRPr="009619F5">
        <w:rPr>
          <w:rFonts w:ascii="Times New Roman" w:eastAsia="Times New Roman" w:hAnsi="Times New Roman" w:cs="Times New Roman"/>
          <w:b/>
          <w:bCs/>
          <w:i/>
          <w:iCs/>
          <w:sz w:val="28"/>
          <w:szCs w:val="28"/>
          <w:lang w:eastAsia="ar-SA"/>
        </w:rPr>
        <w:t xml:space="preserve"> – возбудитель</w:t>
      </w:r>
      <w:r w:rsidRPr="009619F5">
        <w:rPr>
          <w:rFonts w:ascii="Times New Roman" w:eastAsia="Times New Roman" w:hAnsi="Times New Roman" w:cs="Times New Roman"/>
          <w:sz w:val="28"/>
          <w:szCs w:val="28"/>
          <w:lang w:eastAsia="ar-SA"/>
        </w:rPr>
        <w:t>________</w:t>
      </w:r>
    </w:p>
    <w:p w:rsidR="009619F5" w:rsidRPr="009619F5" w:rsidRDefault="009619F5" w:rsidP="009619F5">
      <w:pPr>
        <w:suppressAutoHyphens/>
        <w:autoSpaceDE w:val="0"/>
        <w:spacing w:after="0"/>
        <w:ind w:firstLine="708"/>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 xml:space="preserve">б) </w:t>
      </w:r>
      <w:r w:rsidRPr="009619F5">
        <w:rPr>
          <w:rFonts w:ascii="Times New Roman" w:eastAsia="Times New Roman" w:hAnsi="Times New Roman" w:cs="Times New Roman"/>
          <w:b/>
          <w:bCs/>
          <w:i/>
          <w:iCs/>
          <w:sz w:val="28"/>
          <w:szCs w:val="28"/>
          <w:lang w:val="en-US" w:eastAsia="ar-SA"/>
        </w:rPr>
        <w:t>Trypanosoma</w:t>
      </w:r>
      <w:r w:rsidRPr="009619F5">
        <w:rPr>
          <w:rFonts w:ascii="Times New Roman" w:eastAsia="Times New Roman" w:hAnsi="Times New Roman" w:cs="Times New Roman"/>
          <w:b/>
          <w:bCs/>
          <w:i/>
          <w:iCs/>
          <w:sz w:val="28"/>
          <w:szCs w:val="28"/>
          <w:lang w:eastAsia="ar-SA"/>
        </w:rPr>
        <w:t xml:space="preserve"> </w:t>
      </w:r>
      <w:r w:rsidRPr="009619F5">
        <w:rPr>
          <w:rFonts w:ascii="Times New Roman" w:eastAsia="Times New Roman" w:hAnsi="Times New Roman" w:cs="Times New Roman"/>
          <w:b/>
          <w:bCs/>
          <w:i/>
          <w:iCs/>
          <w:sz w:val="28"/>
          <w:szCs w:val="28"/>
          <w:lang w:val="en-US" w:eastAsia="ar-SA"/>
        </w:rPr>
        <w:t>rhodesiense</w:t>
      </w:r>
      <w:r w:rsidRPr="009619F5">
        <w:rPr>
          <w:rFonts w:ascii="Times New Roman" w:eastAsia="Times New Roman" w:hAnsi="Times New Roman" w:cs="Times New Roman"/>
          <w:b/>
          <w:bCs/>
          <w:i/>
          <w:iCs/>
          <w:sz w:val="28"/>
          <w:szCs w:val="28"/>
          <w:lang w:eastAsia="ar-SA"/>
        </w:rPr>
        <w:t xml:space="preserve"> – возбудитель</w:t>
      </w:r>
      <w:r w:rsidRPr="009619F5">
        <w:rPr>
          <w:rFonts w:ascii="Times New Roman" w:eastAsia="Times New Roman" w:hAnsi="Times New Roman" w:cs="Times New Roman"/>
          <w:sz w:val="28"/>
          <w:szCs w:val="28"/>
          <w:lang w:eastAsia="ar-SA"/>
        </w:rPr>
        <w:t>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Рассмотреть при ув. 7х40 морфологические особенности возбудителя африканского трипаносомоза.</w:t>
      </w:r>
    </w:p>
    <w:p w:rsidR="009619F5" w:rsidRPr="009619F5" w:rsidRDefault="009619F5" w:rsidP="009619F5">
      <w:pPr>
        <w:numPr>
          <w:ilvl w:val="1"/>
          <w:numId w:val="363"/>
        </w:numPr>
        <w:tabs>
          <w:tab w:val="left" w:pos="360"/>
        </w:tabs>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b/>
          <w:bCs/>
          <w:sz w:val="28"/>
          <w:szCs w:val="28"/>
          <w:lang w:eastAsia="ar-SA"/>
        </w:rPr>
        <w:t xml:space="preserve">Лямблии (Жардии) </w:t>
      </w:r>
      <w:r w:rsidRPr="009619F5">
        <w:rPr>
          <w:rFonts w:ascii="Times New Roman" w:eastAsia="Times New Roman" w:hAnsi="Times New Roman" w:cs="Times New Roman"/>
          <w:b/>
          <w:bCs/>
          <w:i/>
          <w:sz w:val="28"/>
          <w:szCs w:val="28"/>
          <w:lang w:eastAsia="ar-SA"/>
        </w:rPr>
        <w:t>(</w:t>
      </w:r>
      <w:r w:rsidRPr="009619F5">
        <w:rPr>
          <w:rFonts w:ascii="Times New Roman" w:eastAsia="Times New Roman" w:hAnsi="Times New Roman" w:cs="Times New Roman"/>
          <w:b/>
          <w:bCs/>
          <w:i/>
          <w:sz w:val="28"/>
          <w:szCs w:val="28"/>
          <w:lang w:val="en-US" w:eastAsia="ar-SA"/>
        </w:rPr>
        <w:t>Lamblia</w:t>
      </w:r>
      <w:r w:rsidRPr="009619F5">
        <w:rPr>
          <w:rFonts w:ascii="Times New Roman" w:eastAsia="Times New Roman" w:hAnsi="Times New Roman" w:cs="Times New Roman"/>
          <w:b/>
          <w:bCs/>
          <w:i/>
          <w:sz w:val="28"/>
          <w:szCs w:val="28"/>
          <w:lang w:eastAsia="ar-SA"/>
        </w:rPr>
        <w:t xml:space="preserve"> </w:t>
      </w:r>
      <w:r w:rsidRPr="009619F5">
        <w:rPr>
          <w:rFonts w:ascii="Times New Roman" w:eastAsia="Times New Roman" w:hAnsi="Times New Roman" w:cs="Times New Roman"/>
          <w:b/>
          <w:bCs/>
          <w:i/>
          <w:sz w:val="28"/>
          <w:szCs w:val="28"/>
          <w:lang w:val="en-US" w:eastAsia="ar-SA"/>
        </w:rPr>
        <w:t>intestinalis</w:t>
      </w:r>
      <w:r w:rsidRPr="009619F5">
        <w:rPr>
          <w:rFonts w:ascii="Times New Roman" w:eastAsia="Times New Roman" w:hAnsi="Times New Roman" w:cs="Times New Roman"/>
          <w:b/>
          <w:bCs/>
          <w:i/>
          <w:sz w:val="28"/>
          <w:szCs w:val="28"/>
          <w:lang w:eastAsia="ar-SA"/>
        </w:rPr>
        <w:t>)</w:t>
      </w:r>
      <w:r w:rsidRPr="009619F5">
        <w:rPr>
          <w:rFonts w:ascii="Times New Roman" w:eastAsia="Times New Roman" w:hAnsi="Times New Roman" w:cs="Times New Roman"/>
          <w:b/>
          <w:bCs/>
          <w:sz w:val="28"/>
          <w:szCs w:val="28"/>
          <w:lang w:eastAsia="ar-SA"/>
        </w:rPr>
        <w:t xml:space="preserve"> –  </w:t>
      </w:r>
      <w:r w:rsidRPr="009619F5">
        <w:rPr>
          <w:rFonts w:ascii="Times New Roman" w:eastAsia="Times New Roman" w:hAnsi="Times New Roman" w:cs="Times New Roman"/>
          <w:b/>
          <w:bCs/>
          <w:i/>
          <w:sz w:val="28"/>
          <w:szCs w:val="28"/>
          <w:lang w:eastAsia="ar-SA"/>
        </w:rPr>
        <w:t>возбудитель</w:t>
      </w:r>
      <w:r w:rsidRPr="009619F5">
        <w:rPr>
          <w:rFonts w:ascii="Times New Roman" w:eastAsia="Times New Roman" w:hAnsi="Times New Roman" w:cs="Times New Roman"/>
          <w:sz w:val="28"/>
          <w:szCs w:val="28"/>
          <w:lang w:eastAsia="ar-SA"/>
        </w:rPr>
        <w:t>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bCs/>
          <w:i/>
          <w:sz w:val="28"/>
          <w:szCs w:val="28"/>
          <w:lang w:eastAsia="ar-SA"/>
        </w:rPr>
      </w:pPr>
      <w:r w:rsidRPr="009619F5">
        <w:rPr>
          <w:rFonts w:ascii="Times New Roman" w:eastAsia="Times New Roman" w:hAnsi="Times New Roman" w:cs="Times New Roman"/>
          <w:sz w:val="28"/>
          <w:szCs w:val="28"/>
          <w:lang w:eastAsia="ar-SA"/>
        </w:rPr>
        <w:t xml:space="preserve">Рассмотреть при ув. 7х40 морфологические признаки лямблий. </w:t>
      </w:r>
    </w:p>
    <w:p w:rsidR="009619F5" w:rsidRPr="009619F5" w:rsidRDefault="009619F5" w:rsidP="009619F5">
      <w:pPr>
        <w:tabs>
          <w:tab w:val="left" w:pos="420"/>
        </w:tabs>
        <w:suppressAutoHyphens/>
        <w:autoSpaceDE w:val="0"/>
        <w:spacing w:after="0"/>
        <w:ind w:firstLine="709"/>
        <w:jc w:val="both"/>
        <w:rPr>
          <w:rFonts w:ascii="Times New Roman" w:eastAsia="Times New Roman" w:hAnsi="Times New Roman" w:cs="Times New Roman"/>
          <w:i/>
          <w:iCs/>
          <w:sz w:val="28"/>
          <w:szCs w:val="28"/>
          <w:lang w:val="en-US" w:eastAsia="ar-SA"/>
        </w:rPr>
      </w:pPr>
      <w:r w:rsidRPr="009619F5">
        <w:rPr>
          <w:rFonts w:ascii="Times New Roman" w:eastAsia="Times New Roman" w:hAnsi="Times New Roman" w:cs="Times New Roman"/>
          <w:b/>
          <w:sz w:val="28"/>
          <w:szCs w:val="28"/>
          <w:lang w:val="en-US" w:eastAsia="ar-SA"/>
        </w:rPr>
        <w:t>2.4.</w:t>
      </w:r>
      <w:r w:rsidRPr="009619F5">
        <w:rPr>
          <w:rFonts w:ascii="Times New Roman" w:eastAsia="Times New Roman" w:hAnsi="Times New Roman" w:cs="Times New Roman"/>
          <w:b/>
          <w:bCs/>
          <w:iCs/>
          <w:sz w:val="28"/>
          <w:szCs w:val="28"/>
          <w:lang w:eastAsia="ar-SA"/>
        </w:rPr>
        <w:t>Трихомонады</w:t>
      </w:r>
      <w:r w:rsidRPr="009619F5">
        <w:rPr>
          <w:rFonts w:ascii="Times New Roman" w:eastAsia="Times New Roman" w:hAnsi="Times New Roman" w:cs="Times New Roman"/>
          <w:i/>
          <w:iCs/>
          <w:sz w:val="28"/>
          <w:szCs w:val="28"/>
          <w:lang w:val="en-US" w:eastAsia="ar-SA"/>
        </w:rPr>
        <w:t xml:space="preserve">: </w:t>
      </w:r>
    </w:p>
    <w:p w:rsidR="009619F5" w:rsidRPr="009619F5" w:rsidRDefault="009619F5" w:rsidP="009619F5">
      <w:pPr>
        <w:tabs>
          <w:tab w:val="left" w:pos="420"/>
        </w:tabs>
        <w:suppressAutoHyphens/>
        <w:autoSpaceDE w:val="0"/>
        <w:spacing w:after="0"/>
        <w:ind w:firstLine="709"/>
        <w:jc w:val="both"/>
        <w:rPr>
          <w:rFonts w:ascii="Times New Roman" w:eastAsia="Times New Roman" w:hAnsi="Times New Roman" w:cs="Times New Roman"/>
          <w:sz w:val="28"/>
          <w:szCs w:val="28"/>
          <w:lang w:val="en-US" w:eastAsia="ar-SA"/>
        </w:rPr>
      </w:pPr>
      <w:r w:rsidRPr="009619F5">
        <w:rPr>
          <w:rFonts w:ascii="Times New Roman" w:eastAsia="Times New Roman" w:hAnsi="Times New Roman" w:cs="Times New Roman"/>
          <w:sz w:val="28"/>
          <w:szCs w:val="28"/>
          <w:lang w:val="en-US" w:eastAsia="ar-SA"/>
        </w:rPr>
        <w:t xml:space="preserve">a) </w:t>
      </w:r>
      <w:r w:rsidRPr="009619F5">
        <w:rPr>
          <w:rFonts w:ascii="Times New Roman" w:eastAsia="Times New Roman" w:hAnsi="Times New Roman" w:cs="Times New Roman"/>
          <w:b/>
          <w:bCs/>
          <w:i/>
          <w:sz w:val="28"/>
          <w:szCs w:val="28"/>
          <w:lang w:val="en-US" w:eastAsia="ar-SA"/>
        </w:rPr>
        <w:t>Trichomonas vaginalis</w:t>
      </w:r>
      <w:r w:rsidRPr="009619F5">
        <w:rPr>
          <w:rFonts w:ascii="Times New Roman" w:eastAsia="Times New Roman" w:hAnsi="Times New Roman" w:cs="Times New Roman"/>
          <w:b/>
          <w:bCs/>
          <w:sz w:val="28"/>
          <w:szCs w:val="28"/>
          <w:lang w:val="en-US" w:eastAsia="ar-SA"/>
        </w:rPr>
        <w:t xml:space="preserve"> – </w:t>
      </w:r>
      <w:r w:rsidRPr="009619F5">
        <w:rPr>
          <w:rFonts w:ascii="Times New Roman" w:eastAsia="Times New Roman" w:hAnsi="Times New Roman" w:cs="Times New Roman"/>
          <w:b/>
          <w:bCs/>
          <w:i/>
          <w:sz w:val="28"/>
          <w:szCs w:val="28"/>
          <w:lang w:eastAsia="ar-SA"/>
        </w:rPr>
        <w:t>возбудитель</w:t>
      </w:r>
      <w:r w:rsidRPr="009619F5">
        <w:rPr>
          <w:rFonts w:ascii="Times New Roman" w:eastAsia="Times New Roman" w:hAnsi="Times New Roman" w:cs="Times New Roman"/>
          <w:sz w:val="28"/>
          <w:szCs w:val="28"/>
          <w:lang w:val="en-US" w:eastAsia="ar-SA"/>
        </w:rPr>
        <w:t>_______________</w:t>
      </w:r>
    </w:p>
    <w:p w:rsidR="009619F5" w:rsidRPr="009619F5" w:rsidRDefault="009619F5" w:rsidP="009619F5">
      <w:pPr>
        <w:tabs>
          <w:tab w:val="left" w:pos="420"/>
        </w:tabs>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 xml:space="preserve">б) </w:t>
      </w:r>
      <w:r w:rsidRPr="009619F5">
        <w:rPr>
          <w:rFonts w:ascii="Times New Roman" w:eastAsia="Times New Roman" w:hAnsi="Times New Roman" w:cs="Times New Roman"/>
          <w:b/>
          <w:bCs/>
          <w:i/>
          <w:sz w:val="28"/>
          <w:szCs w:val="28"/>
          <w:lang w:val="en-US" w:eastAsia="ar-SA"/>
        </w:rPr>
        <w:t>Trichomonas</w:t>
      </w:r>
      <w:r w:rsidRPr="009619F5">
        <w:rPr>
          <w:rFonts w:ascii="Times New Roman" w:eastAsia="Times New Roman" w:hAnsi="Times New Roman" w:cs="Times New Roman"/>
          <w:b/>
          <w:bCs/>
          <w:i/>
          <w:sz w:val="28"/>
          <w:szCs w:val="28"/>
          <w:lang w:eastAsia="ar-SA"/>
        </w:rPr>
        <w:t xml:space="preserve"> </w:t>
      </w:r>
      <w:r w:rsidRPr="009619F5">
        <w:rPr>
          <w:rFonts w:ascii="Times New Roman" w:eastAsia="Times New Roman" w:hAnsi="Times New Roman" w:cs="Times New Roman"/>
          <w:b/>
          <w:bCs/>
          <w:i/>
          <w:sz w:val="28"/>
          <w:szCs w:val="28"/>
          <w:lang w:val="en-US" w:eastAsia="ar-SA"/>
        </w:rPr>
        <w:t>hominis</w:t>
      </w:r>
      <w:r w:rsidRPr="009619F5">
        <w:rPr>
          <w:rFonts w:ascii="Times New Roman" w:eastAsia="Times New Roman" w:hAnsi="Times New Roman" w:cs="Times New Roman"/>
          <w:b/>
          <w:bCs/>
          <w:sz w:val="28"/>
          <w:szCs w:val="28"/>
          <w:lang w:eastAsia="ar-SA"/>
        </w:rPr>
        <w:t xml:space="preserve"> – </w:t>
      </w:r>
      <w:r w:rsidRPr="009619F5">
        <w:rPr>
          <w:rFonts w:ascii="Times New Roman" w:eastAsia="Times New Roman" w:hAnsi="Times New Roman" w:cs="Times New Roman"/>
          <w:b/>
          <w:bCs/>
          <w:i/>
          <w:sz w:val="28"/>
          <w:szCs w:val="28"/>
          <w:lang w:eastAsia="ar-SA"/>
        </w:rPr>
        <w:t>возбудитель</w:t>
      </w:r>
      <w:r w:rsidRPr="009619F5">
        <w:rPr>
          <w:rFonts w:ascii="Times New Roman" w:eastAsia="Times New Roman" w:hAnsi="Times New Roman" w:cs="Times New Roman"/>
          <w:sz w:val="28"/>
          <w:szCs w:val="28"/>
          <w:lang w:eastAsia="ar-SA"/>
        </w:rPr>
        <w:t xml:space="preserve"> 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lastRenderedPageBreak/>
        <w:t xml:space="preserve">Рассмотреть при ув. 7х40 морфологические признаки трихомонад – возбудителей урогенитального трихомоноза. </w:t>
      </w:r>
    </w:p>
    <w:p w:rsidR="009619F5" w:rsidRPr="009619F5" w:rsidRDefault="009619F5" w:rsidP="009619F5">
      <w:pPr>
        <w:suppressAutoHyphens/>
        <w:autoSpaceDE w:val="0"/>
        <w:spacing w:after="0"/>
        <w:ind w:firstLine="709"/>
        <w:jc w:val="both"/>
        <w:rPr>
          <w:rFonts w:ascii="Times New Roman" w:eastAsia="Times New Roman" w:hAnsi="Times New Roman" w:cs="Times New Roman"/>
          <w:b/>
          <w:sz w:val="28"/>
          <w:szCs w:val="28"/>
          <w:lang w:eastAsia="ar-SA"/>
        </w:rPr>
      </w:pPr>
      <w:r w:rsidRPr="009619F5">
        <w:rPr>
          <w:rFonts w:ascii="Times New Roman" w:eastAsia="Times New Roman" w:hAnsi="Times New Roman" w:cs="Times New Roman"/>
          <w:b/>
          <w:sz w:val="28"/>
          <w:szCs w:val="28"/>
          <w:lang w:eastAsia="ar-SA"/>
        </w:rPr>
        <w:t>2.5. Самостоятельная работа. Заполнить таблицу №2</w:t>
      </w:r>
    </w:p>
    <w:p w:rsidR="009619F5" w:rsidRPr="009619F5" w:rsidRDefault="009619F5" w:rsidP="009619F5">
      <w:pPr>
        <w:suppressAutoHyphens/>
        <w:autoSpaceDE w:val="0"/>
        <w:spacing w:after="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 xml:space="preserve">Таблица  2 -  </w:t>
      </w:r>
      <w:r w:rsidRPr="009619F5">
        <w:rPr>
          <w:rFonts w:ascii="Times New Roman" w:eastAsia="Times New Roman" w:hAnsi="Times New Roman" w:cs="Times New Roman"/>
          <w:bCs/>
          <w:sz w:val="28"/>
          <w:szCs w:val="28"/>
          <w:lang w:eastAsia="ar-SA"/>
        </w:rPr>
        <w:t>Паразитические</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Cs/>
          <w:sz w:val="28"/>
          <w:szCs w:val="28"/>
          <w:lang w:eastAsia="ar-SA"/>
        </w:rPr>
        <w:t>простейшие – жгутиковые</w:t>
      </w:r>
    </w:p>
    <w:tbl>
      <w:tblPr>
        <w:tblW w:w="10105" w:type="dxa"/>
        <w:tblInd w:w="-74" w:type="dxa"/>
        <w:tblLayout w:type="fixed"/>
        <w:tblLook w:val="04A0" w:firstRow="1" w:lastRow="0" w:firstColumn="1" w:lastColumn="0" w:noHBand="0" w:noVBand="1"/>
      </w:tblPr>
      <w:tblGrid>
        <w:gridCol w:w="1843"/>
        <w:gridCol w:w="1701"/>
        <w:gridCol w:w="1560"/>
        <w:gridCol w:w="1417"/>
        <w:gridCol w:w="1174"/>
        <w:gridCol w:w="1134"/>
        <w:gridCol w:w="1276"/>
      </w:tblGrid>
      <w:tr w:rsidR="009619F5" w:rsidRPr="009619F5" w:rsidTr="000F5236">
        <w:trPr>
          <w:cantSplit/>
          <w:trHeight w:val="1144"/>
        </w:trPr>
        <w:tc>
          <w:tcPr>
            <w:tcW w:w="1843" w:type="dxa"/>
            <w:tcBorders>
              <w:top w:val="single" w:sz="4" w:space="0" w:color="000000"/>
              <w:left w:val="single" w:sz="4" w:space="0" w:color="000000"/>
              <w:bottom w:val="single" w:sz="4" w:space="0" w:color="000000"/>
              <w:right w:val="nil"/>
            </w:tcBorders>
            <w:vAlign w:val="center"/>
            <w:hideMark/>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Паразитарное заболевание, латинское название возбудителя</w:t>
            </w:r>
          </w:p>
        </w:tc>
        <w:tc>
          <w:tcPr>
            <w:tcW w:w="1701" w:type="dxa"/>
            <w:tcBorders>
              <w:top w:val="single" w:sz="4" w:space="0" w:color="000000"/>
              <w:left w:val="single" w:sz="4" w:space="0" w:color="000000"/>
              <w:bottom w:val="single" w:sz="4" w:space="0" w:color="000000"/>
              <w:right w:val="nil"/>
            </w:tcBorders>
            <w:vAlign w:val="center"/>
            <w:hideMark/>
          </w:tcPr>
          <w:p w:rsidR="009619F5" w:rsidRPr="009619F5" w:rsidRDefault="009619F5" w:rsidP="009619F5">
            <w:pPr>
              <w:suppressAutoHyphens/>
              <w:autoSpaceDE w:val="0"/>
              <w:snapToGrid w:val="0"/>
              <w:spacing w:after="0"/>
              <w:ind w:left="-108" w:right="-108"/>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 xml:space="preserve">Морфологические признаки: </w:t>
            </w:r>
          </w:p>
          <w:p w:rsidR="009619F5" w:rsidRPr="009619F5" w:rsidRDefault="009619F5" w:rsidP="009619F5">
            <w:pPr>
              <w:suppressAutoHyphens/>
              <w:autoSpaceDE w:val="0"/>
              <w:spacing w:after="0"/>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размер, форма</w:t>
            </w:r>
          </w:p>
        </w:tc>
        <w:tc>
          <w:tcPr>
            <w:tcW w:w="1560" w:type="dxa"/>
            <w:tcBorders>
              <w:top w:val="single" w:sz="4" w:space="0" w:color="000000"/>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ind w:right="-108"/>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Пути заражения</w:t>
            </w:r>
          </w:p>
          <w:p w:rsidR="009619F5" w:rsidRPr="009619F5" w:rsidRDefault="009619F5" w:rsidP="009619F5">
            <w:pPr>
              <w:suppressAutoHyphens/>
              <w:autoSpaceDE w:val="0"/>
              <w:spacing w:after="0"/>
              <w:ind w:left="-108" w:right="-108"/>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и инвазионная</w:t>
            </w:r>
          </w:p>
          <w:p w:rsidR="009619F5" w:rsidRPr="009619F5" w:rsidRDefault="009619F5" w:rsidP="009619F5">
            <w:pPr>
              <w:suppressAutoHyphens/>
              <w:autoSpaceDE w:val="0"/>
              <w:spacing w:after="0"/>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стадия</w:t>
            </w:r>
          </w:p>
          <w:p w:rsidR="009619F5" w:rsidRPr="009619F5" w:rsidRDefault="009619F5" w:rsidP="009619F5">
            <w:pPr>
              <w:suppressAutoHyphens/>
              <w:autoSpaceDE w:val="0"/>
              <w:spacing w:after="0"/>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для человека, локализация</w:t>
            </w:r>
          </w:p>
        </w:tc>
        <w:tc>
          <w:tcPr>
            <w:tcW w:w="1417" w:type="dxa"/>
            <w:tcBorders>
              <w:top w:val="single" w:sz="4" w:space="0" w:color="000000"/>
              <w:left w:val="single" w:sz="4" w:space="0" w:color="000000"/>
              <w:bottom w:val="single" w:sz="4" w:space="0" w:color="000000"/>
              <w:right w:val="nil"/>
            </w:tcBorders>
            <w:vAlign w:val="center"/>
            <w:hideMark/>
          </w:tcPr>
          <w:p w:rsidR="009619F5" w:rsidRPr="009619F5" w:rsidRDefault="009619F5" w:rsidP="009619F5">
            <w:pPr>
              <w:suppressAutoHyphens/>
              <w:autoSpaceDE w:val="0"/>
              <w:snapToGrid w:val="0"/>
              <w:spacing w:after="0"/>
              <w:ind w:left="-108" w:right="-108"/>
              <w:jc w:val="both"/>
              <w:rPr>
                <w:rFonts w:ascii="Times New Roman" w:eastAsia="Times New Roman" w:hAnsi="Times New Roman" w:cs="Times New Roman"/>
                <w:bCs/>
                <w:sz w:val="24"/>
                <w:szCs w:val="24"/>
                <w:lang w:eastAsia="ar-SA"/>
              </w:rPr>
            </w:pPr>
            <w:r w:rsidRPr="009619F5">
              <w:rPr>
                <w:rFonts w:ascii="Times New Roman" w:eastAsia="Times New Roman" w:hAnsi="Times New Roman" w:cs="Times New Roman"/>
                <w:bCs/>
                <w:sz w:val="24"/>
                <w:szCs w:val="24"/>
                <w:lang w:eastAsia="ar-SA"/>
              </w:rPr>
              <w:t>Паразитирует в организме:</w:t>
            </w:r>
          </w:p>
        </w:tc>
        <w:tc>
          <w:tcPr>
            <w:tcW w:w="1174" w:type="dxa"/>
            <w:tcBorders>
              <w:top w:val="single" w:sz="4" w:space="0" w:color="000000"/>
              <w:left w:val="single" w:sz="4" w:space="0" w:color="000000"/>
              <w:bottom w:val="single" w:sz="4" w:space="0" w:color="000000"/>
              <w:right w:val="nil"/>
            </w:tcBorders>
            <w:vAlign w:val="center"/>
            <w:hideMark/>
          </w:tcPr>
          <w:p w:rsidR="009619F5" w:rsidRPr="009619F5" w:rsidRDefault="009619F5" w:rsidP="009619F5">
            <w:pPr>
              <w:suppressAutoHyphens/>
              <w:autoSpaceDE w:val="0"/>
              <w:snapToGrid w:val="0"/>
              <w:spacing w:after="0"/>
              <w:ind w:left="-108" w:right="-108"/>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Переносчики:</w:t>
            </w:r>
          </w:p>
        </w:tc>
        <w:tc>
          <w:tcPr>
            <w:tcW w:w="1134" w:type="dxa"/>
            <w:tcBorders>
              <w:top w:val="single" w:sz="4" w:space="0" w:color="000000"/>
              <w:left w:val="single" w:sz="4" w:space="0" w:color="000000"/>
              <w:bottom w:val="single" w:sz="4" w:space="0" w:color="000000"/>
              <w:right w:val="nil"/>
            </w:tcBorders>
            <w:vAlign w:val="center"/>
            <w:hideMark/>
          </w:tcPr>
          <w:p w:rsidR="009619F5" w:rsidRPr="009619F5" w:rsidRDefault="009619F5" w:rsidP="009619F5">
            <w:pPr>
              <w:suppressAutoHyphens/>
              <w:autoSpaceDE w:val="0"/>
              <w:snapToGrid w:val="0"/>
              <w:spacing w:after="0"/>
              <w:ind w:left="-74" w:right="-108"/>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Природный резервуар</w:t>
            </w:r>
          </w:p>
        </w:tc>
        <w:tc>
          <w:tcPr>
            <w:tcW w:w="1276" w:type="dxa"/>
            <w:tcBorders>
              <w:top w:val="single" w:sz="4" w:space="0" w:color="000000"/>
              <w:left w:val="single" w:sz="4" w:space="0" w:color="000000"/>
              <w:bottom w:val="single" w:sz="4" w:space="0" w:color="000000"/>
              <w:right w:val="single" w:sz="4" w:space="0" w:color="000000"/>
            </w:tcBorders>
            <w:hideMark/>
          </w:tcPr>
          <w:p w:rsidR="009619F5" w:rsidRPr="009619F5" w:rsidRDefault="009619F5" w:rsidP="009619F5">
            <w:pPr>
              <w:suppressAutoHyphens/>
              <w:autoSpaceDE w:val="0"/>
              <w:snapToGrid w:val="0"/>
              <w:spacing w:after="0"/>
              <w:ind w:left="-74" w:right="-108"/>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Методы диагностики, материал</w:t>
            </w:r>
          </w:p>
        </w:tc>
      </w:tr>
      <w:tr w:rsidR="009619F5" w:rsidRPr="009619F5" w:rsidTr="000F5236">
        <w:trPr>
          <w:trHeight w:val="961"/>
        </w:trPr>
        <w:tc>
          <w:tcPr>
            <w:tcW w:w="1843" w:type="dxa"/>
            <w:tcBorders>
              <w:top w:val="nil"/>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1. Кожный лейшманиоз</w:t>
            </w:r>
          </w:p>
          <w:p w:rsidR="009619F5" w:rsidRPr="009619F5" w:rsidRDefault="009619F5" w:rsidP="009619F5">
            <w:pPr>
              <w:suppressAutoHyphens/>
              <w:autoSpaceDE w:val="0"/>
              <w:spacing w:after="0"/>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__________________________</w:t>
            </w:r>
          </w:p>
          <w:p w:rsidR="009619F5" w:rsidRPr="009619F5" w:rsidRDefault="009619F5" w:rsidP="009619F5">
            <w:pPr>
              <w:suppressAutoHyphens/>
              <w:autoSpaceDE w:val="0"/>
              <w:spacing w:after="0"/>
              <w:jc w:val="both"/>
              <w:rPr>
                <w:rFonts w:ascii="Times New Roman" w:eastAsia="Times New Roman" w:hAnsi="Times New Roman" w:cs="Times New Roman"/>
                <w:sz w:val="24"/>
                <w:szCs w:val="24"/>
                <w:lang w:eastAsia="ar-SA"/>
              </w:rPr>
            </w:pPr>
          </w:p>
        </w:tc>
        <w:tc>
          <w:tcPr>
            <w:tcW w:w="1701"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560"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417"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174"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134"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276" w:type="dxa"/>
            <w:tcBorders>
              <w:top w:val="nil"/>
              <w:left w:val="single" w:sz="4" w:space="0" w:color="000000"/>
              <w:bottom w:val="single" w:sz="4" w:space="0" w:color="000000"/>
              <w:right w:val="single" w:sz="4" w:space="0" w:color="000000"/>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r>
      <w:tr w:rsidR="009619F5" w:rsidRPr="009619F5" w:rsidTr="000F5236">
        <w:trPr>
          <w:trHeight w:val="976"/>
        </w:trPr>
        <w:tc>
          <w:tcPr>
            <w:tcW w:w="1843" w:type="dxa"/>
            <w:tcBorders>
              <w:top w:val="nil"/>
              <w:left w:val="single" w:sz="4" w:space="0" w:color="000000"/>
              <w:bottom w:val="single" w:sz="4" w:space="0" w:color="000000"/>
              <w:right w:val="nil"/>
            </w:tcBorders>
            <w:hideMark/>
          </w:tcPr>
          <w:p w:rsidR="009619F5" w:rsidRPr="009619F5" w:rsidRDefault="009619F5" w:rsidP="009619F5">
            <w:pPr>
              <w:tabs>
                <w:tab w:val="left" w:pos="0"/>
              </w:tabs>
              <w:suppressAutoHyphens/>
              <w:autoSpaceDE w:val="0"/>
              <w:snapToGrid w:val="0"/>
              <w:spacing w:after="0"/>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2. Висцеральный лейшманиоз</w:t>
            </w:r>
          </w:p>
          <w:p w:rsidR="009619F5" w:rsidRPr="009619F5" w:rsidRDefault="009619F5" w:rsidP="009619F5">
            <w:pPr>
              <w:numPr>
                <w:ilvl w:val="0"/>
                <w:numId w:val="364"/>
              </w:numPr>
              <w:tabs>
                <w:tab w:val="left" w:pos="-142"/>
                <w:tab w:val="left" w:pos="0"/>
              </w:tabs>
              <w:suppressAutoHyphens/>
              <w:autoSpaceDE w:val="0"/>
              <w:spacing w:after="0"/>
              <w:ind w:left="-142"/>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______________</w:t>
            </w:r>
          </w:p>
          <w:p w:rsidR="009619F5" w:rsidRPr="009619F5" w:rsidRDefault="009619F5" w:rsidP="009619F5">
            <w:pPr>
              <w:suppressAutoHyphens/>
              <w:autoSpaceDE w:val="0"/>
              <w:spacing w:after="0"/>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_____________</w:t>
            </w:r>
          </w:p>
          <w:p w:rsidR="009619F5" w:rsidRPr="009619F5" w:rsidRDefault="009619F5" w:rsidP="009619F5">
            <w:pPr>
              <w:suppressAutoHyphens/>
              <w:autoSpaceDE w:val="0"/>
              <w:spacing w:after="0"/>
              <w:jc w:val="both"/>
              <w:rPr>
                <w:rFonts w:ascii="Times New Roman" w:eastAsia="Times New Roman" w:hAnsi="Times New Roman" w:cs="Times New Roman"/>
                <w:sz w:val="24"/>
                <w:szCs w:val="24"/>
                <w:lang w:eastAsia="ar-SA"/>
              </w:rPr>
            </w:pPr>
          </w:p>
        </w:tc>
        <w:tc>
          <w:tcPr>
            <w:tcW w:w="1701"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560"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417"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174"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134"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276" w:type="dxa"/>
            <w:tcBorders>
              <w:top w:val="nil"/>
              <w:left w:val="single" w:sz="4" w:space="0" w:color="000000"/>
              <w:bottom w:val="single" w:sz="4" w:space="0" w:color="000000"/>
              <w:right w:val="single" w:sz="4" w:space="0" w:color="000000"/>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r>
      <w:tr w:rsidR="009619F5" w:rsidRPr="009619F5" w:rsidTr="000F5236">
        <w:trPr>
          <w:trHeight w:val="558"/>
        </w:trPr>
        <w:tc>
          <w:tcPr>
            <w:tcW w:w="1843" w:type="dxa"/>
            <w:tcBorders>
              <w:top w:val="nil"/>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3. Африканский</w:t>
            </w:r>
          </w:p>
          <w:p w:rsidR="009619F5" w:rsidRPr="009619F5" w:rsidRDefault="009619F5" w:rsidP="009619F5">
            <w:pPr>
              <w:suppressAutoHyphens/>
              <w:autoSpaceDE w:val="0"/>
              <w:spacing w:after="0"/>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трипаносомоз</w:t>
            </w:r>
          </w:p>
          <w:p w:rsidR="009619F5" w:rsidRPr="009619F5" w:rsidRDefault="009619F5" w:rsidP="009619F5">
            <w:pPr>
              <w:suppressAutoHyphens/>
              <w:autoSpaceDE w:val="0"/>
              <w:spacing w:after="0"/>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_________________________</w:t>
            </w:r>
          </w:p>
        </w:tc>
        <w:tc>
          <w:tcPr>
            <w:tcW w:w="1701"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560"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417"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174"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134"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276" w:type="dxa"/>
            <w:tcBorders>
              <w:top w:val="nil"/>
              <w:left w:val="single" w:sz="4" w:space="0" w:color="000000"/>
              <w:bottom w:val="single" w:sz="4" w:space="0" w:color="000000"/>
              <w:right w:val="single" w:sz="4" w:space="0" w:color="000000"/>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r>
      <w:tr w:rsidR="009619F5" w:rsidRPr="009619F5" w:rsidTr="000F5236">
        <w:trPr>
          <w:trHeight w:val="989"/>
        </w:trPr>
        <w:tc>
          <w:tcPr>
            <w:tcW w:w="1843" w:type="dxa"/>
            <w:tcBorders>
              <w:top w:val="nil"/>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 xml:space="preserve">4. Американский   </w:t>
            </w:r>
          </w:p>
          <w:p w:rsidR="009619F5" w:rsidRPr="009619F5" w:rsidRDefault="009619F5" w:rsidP="009619F5">
            <w:pPr>
              <w:suppressAutoHyphens/>
              <w:autoSpaceDE w:val="0"/>
              <w:spacing w:after="0"/>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трипаносомоз</w:t>
            </w:r>
          </w:p>
          <w:p w:rsidR="009619F5" w:rsidRPr="009619F5" w:rsidRDefault="009619F5" w:rsidP="009619F5">
            <w:pPr>
              <w:suppressAutoHyphens/>
              <w:autoSpaceDE w:val="0"/>
              <w:spacing w:after="0"/>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__________________________</w:t>
            </w:r>
          </w:p>
        </w:tc>
        <w:tc>
          <w:tcPr>
            <w:tcW w:w="1701"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560"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417"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174"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134"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276" w:type="dxa"/>
            <w:tcBorders>
              <w:top w:val="nil"/>
              <w:left w:val="single" w:sz="4" w:space="0" w:color="000000"/>
              <w:bottom w:val="single" w:sz="4" w:space="0" w:color="000000"/>
              <w:right w:val="single" w:sz="4" w:space="0" w:color="000000"/>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r>
      <w:tr w:rsidR="009619F5" w:rsidRPr="009619F5" w:rsidTr="000F5236">
        <w:trPr>
          <w:trHeight w:val="706"/>
        </w:trPr>
        <w:tc>
          <w:tcPr>
            <w:tcW w:w="1843" w:type="dxa"/>
            <w:tcBorders>
              <w:top w:val="nil"/>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5.Лямблиоз</w:t>
            </w:r>
          </w:p>
          <w:p w:rsidR="009619F5" w:rsidRPr="009619F5" w:rsidRDefault="009619F5" w:rsidP="009619F5">
            <w:pPr>
              <w:suppressAutoHyphens/>
              <w:autoSpaceDE w:val="0"/>
              <w:spacing w:after="0"/>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__________________________</w:t>
            </w:r>
          </w:p>
          <w:p w:rsidR="009619F5" w:rsidRPr="009619F5" w:rsidRDefault="009619F5" w:rsidP="009619F5">
            <w:pPr>
              <w:suppressAutoHyphens/>
              <w:autoSpaceDE w:val="0"/>
              <w:spacing w:after="0"/>
              <w:jc w:val="both"/>
              <w:rPr>
                <w:rFonts w:ascii="Times New Roman" w:eastAsia="Times New Roman" w:hAnsi="Times New Roman" w:cs="Times New Roman"/>
                <w:sz w:val="24"/>
                <w:szCs w:val="24"/>
                <w:lang w:eastAsia="ar-SA"/>
              </w:rPr>
            </w:pPr>
          </w:p>
        </w:tc>
        <w:tc>
          <w:tcPr>
            <w:tcW w:w="1701"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560"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417"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174"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134"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276" w:type="dxa"/>
            <w:tcBorders>
              <w:top w:val="nil"/>
              <w:left w:val="single" w:sz="4" w:space="0" w:color="000000"/>
              <w:bottom w:val="single" w:sz="4" w:space="0" w:color="000000"/>
              <w:right w:val="single" w:sz="4" w:space="0" w:color="000000"/>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r>
      <w:tr w:rsidR="009619F5" w:rsidRPr="009619F5" w:rsidTr="000F5236">
        <w:trPr>
          <w:trHeight w:val="971"/>
        </w:trPr>
        <w:tc>
          <w:tcPr>
            <w:tcW w:w="1843" w:type="dxa"/>
            <w:tcBorders>
              <w:top w:val="nil"/>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6. Урогениталь-ный трихомоноз</w:t>
            </w:r>
          </w:p>
          <w:p w:rsidR="009619F5" w:rsidRPr="009619F5" w:rsidRDefault="009619F5" w:rsidP="009619F5">
            <w:pPr>
              <w:suppressAutoHyphens/>
              <w:autoSpaceDE w:val="0"/>
              <w:spacing w:after="0"/>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__________________________</w:t>
            </w:r>
          </w:p>
          <w:p w:rsidR="009619F5" w:rsidRPr="009619F5" w:rsidRDefault="009619F5" w:rsidP="009619F5">
            <w:pPr>
              <w:suppressAutoHyphens/>
              <w:autoSpaceDE w:val="0"/>
              <w:spacing w:after="0"/>
              <w:jc w:val="both"/>
              <w:rPr>
                <w:rFonts w:ascii="Times New Roman" w:eastAsia="Times New Roman" w:hAnsi="Times New Roman" w:cs="Times New Roman"/>
                <w:sz w:val="24"/>
                <w:szCs w:val="24"/>
                <w:lang w:eastAsia="ar-SA"/>
              </w:rPr>
            </w:pPr>
          </w:p>
        </w:tc>
        <w:tc>
          <w:tcPr>
            <w:tcW w:w="1701"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560"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417"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174" w:type="dxa"/>
            <w:tcBorders>
              <w:top w:val="nil"/>
              <w:left w:val="single" w:sz="4" w:space="0" w:color="000000"/>
              <w:bottom w:val="single" w:sz="4" w:space="0" w:color="000000"/>
              <w:right w:val="nil"/>
            </w:tcBorders>
          </w:tcPr>
          <w:p w:rsidR="009619F5" w:rsidRPr="009619F5" w:rsidRDefault="009619F5" w:rsidP="009619F5">
            <w:pPr>
              <w:keepNext/>
              <w:numPr>
                <w:ilvl w:val="6"/>
                <w:numId w:val="0"/>
              </w:numPr>
              <w:tabs>
                <w:tab w:val="left" w:pos="0"/>
              </w:tabs>
              <w:suppressAutoHyphens/>
              <w:autoSpaceDE w:val="0"/>
              <w:snapToGrid w:val="0"/>
              <w:spacing w:after="0"/>
              <w:jc w:val="both"/>
              <w:outlineLvl w:val="6"/>
              <w:rPr>
                <w:rFonts w:ascii="Times New Roman" w:eastAsia="Times New Roman" w:hAnsi="Times New Roman" w:cs="Times New Roman"/>
                <w:sz w:val="24"/>
                <w:szCs w:val="24"/>
                <w:lang w:eastAsia="ar-SA"/>
              </w:rPr>
            </w:pPr>
          </w:p>
        </w:tc>
        <w:tc>
          <w:tcPr>
            <w:tcW w:w="1134"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276" w:type="dxa"/>
            <w:tcBorders>
              <w:top w:val="nil"/>
              <w:left w:val="single" w:sz="4" w:space="0" w:color="000000"/>
              <w:bottom w:val="single" w:sz="4" w:space="0" w:color="000000"/>
              <w:right w:val="single" w:sz="4" w:space="0" w:color="000000"/>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r>
      <w:tr w:rsidR="009619F5" w:rsidRPr="009619F5" w:rsidTr="000F5236">
        <w:trPr>
          <w:trHeight w:val="970"/>
        </w:trPr>
        <w:tc>
          <w:tcPr>
            <w:tcW w:w="1843" w:type="dxa"/>
            <w:tcBorders>
              <w:top w:val="nil"/>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lastRenderedPageBreak/>
              <w:t>7. Кишечный трихомоноз</w:t>
            </w:r>
          </w:p>
          <w:p w:rsidR="009619F5" w:rsidRPr="009619F5" w:rsidRDefault="009619F5" w:rsidP="009619F5">
            <w:pPr>
              <w:suppressAutoHyphens/>
              <w:autoSpaceDE w:val="0"/>
              <w:spacing w:after="0"/>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__________________________</w:t>
            </w:r>
          </w:p>
          <w:p w:rsidR="009619F5" w:rsidRPr="009619F5" w:rsidRDefault="009619F5" w:rsidP="009619F5">
            <w:pPr>
              <w:suppressAutoHyphens/>
              <w:autoSpaceDE w:val="0"/>
              <w:spacing w:after="0"/>
              <w:jc w:val="both"/>
              <w:rPr>
                <w:rFonts w:ascii="Times New Roman" w:eastAsia="Times New Roman" w:hAnsi="Times New Roman" w:cs="Times New Roman"/>
                <w:sz w:val="24"/>
                <w:szCs w:val="24"/>
                <w:lang w:eastAsia="ar-SA"/>
              </w:rPr>
            </w:pPr>
          </w:p>
        </w:tc>
        <w:tc>
          <w:tcPr>
            <w:tcW w:w="1701"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val="en-US" w:eastAsia="ar-SA"/>
              </w:rPr>
            </w:pPr>
          </w:p>
        </w:tc>
        <w:tc>
          <w:tcPr>
            <w:tcW w:w="1560"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val="en-US" w:eastAsia="ar-SA"/>
              </w:rPr>
            </w:pPr>
          </w:p>
        </w:tc>
        <w:tc>
          <w:tcPr>
            <w:tcW w:w="1417"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val="en-US" w:eastAsia="ar-SA"/>
              </w:rPr>
            </w:pPr>
          </w:p>
        </w:tc>
        <w:tc>
          <w:tcPr>
            <w:tcW w:w="1174" w:type="dxa"/>
            <w:tcBorders>
              <w:top w:val="nil"/>
              <w:left w:val="single" w:sz="4" w:space="0" w:color="000000"/>
              <w:bottom w:val="single" w:sz="4" w:space="0" w:color="000000"/>
              <w:right w:val="nil"/>
            </w:tcBorders>
          </w:tcPr>
          <w:p w:rsidR="009619F5" w:rsidRPr="009619F5" w:rsidRDefault="009619F5" w:rsidP="009619F5">
            <w:pPr>
              <w:keepNext/>
              <w:numPr>
                <w:ilvl w:val="6"/>
                <w:numId w:val="0"/>
              </w:numPr>
              <w:tabs>
                <w:tab w:val="left" w:pos="0"/>
              </w:tabs>
              <w:suppressAutoHyphens/>
              <w:autoSpaceDE w:val="0"/>
              <w:snapToGrid w:val="0"/>
              <w:spacing w:after="0"/>
              <w:jc w:val="both"/>
              <w:outlineLvl w:val="6"/>
              <w:rPr>
                <w:rFonts w:ascii="Times New Roman" w:eastAsia="Times New Roman" w:hAnsi="Times New Roman" w:cs="Times New Roman"/>
                <w:sz w:val="24"/>
                <w:szCs w:val="24"/>
                <w:lang w:val="en-US" w:eastAsia="ar-SA"/>
              </w:rPr>
            </w:pPr>
          </w:p>
        </w:tc>
        <w:tc>
          <w:tcPr>
            <w:tcW w:w="1134"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val="en-US" w:eastAsia="ar-SA"/>
              </w:rPr>
            </w:pPr>
          </w:p>
        </w:tc>
        <w:tc>
          <w:tcPr>
            <w:tcW w:w="1276" w:type="dxa"/>
            <w:tcBorders>
              <w:top w:val="nil"/>
              <w:left w:val="single" w:sz="4" w:space="0" w:color="000000"/>
              <w:bottom w:val="single" w:sz="4" w:space="0" w:color="000000"/>
              <w:right w:val="single" w:sz="4" w:space="0" w:color="000000"/>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val="en-US" w:eastAsia="ar-SA"/>
              </w:rPr>
            </w:pPr>
          </w:p>
        </w:tc>
      </w:tr>
    </w:tbl>
    <w:p w:rsidR="009619F5" w:rsidRPr="009619F5" w:rsidRDefault="009619F5" w:rsidP="009619F5">
      <w:pPr>
        <w:suppressAutoHyphens/>
        <w:autoSpaceDE w:val="0"/>
        <w:spacing w:after="0"/>
        <w:ind w:firstLine="567"/>
        <w:jc w:val="both"/>
        <w:rPr>
          <w:rFonts w:ascii="Times New Roman" w:eastAsia="Times New Roman" w:hAnsi="Times New Roman" w:cs="Times New Roman"/>
          <w:b/>
          <w:bCs/>
          <w:i/>
          <w:iCs/>
          <w:sz w:val="28"/>
          <w:szCs w:val="28"/>
          <w:lang w:eastAsia="ar-SA"/>
        </w:rPr>
      </w:pPr>
    </w:p>
    <w:p w:rsidR="009619F5" w:rsidRPr="009619F5" w:rsidRDefault="009619F5" w:rsidP="009619F5">
      <w:pPr>
        <w:suppressAutoHyphens/>
        <w:autoSpaceDE w:val="0"/>
        <w:spacing w:after="0"/>
        <w:ind w:firstLine="709"/>
        <w:jc w:val="both"/>
        <w:rPr>
          <w:rFonts w:ascii="Times New Roman" w:eastAsia="Times New Roman" w:hAnsi="Times New Roman" w:cs="Times New Roman"/>
          <w:b/>
          <w:bCs/>
          <w:i/>
          <w:iCs/>
          <w:sz w:val="28"/>
          <w:szCs w:val="28"/>
          <w:lang w:eastAsia="ar-SA"/>
        </w:rPr>
      </w:pPr>
      <w:r w:rsidRPr="009619F5">
        <w:rPr>
          <w:rFonts w:ascii="Times New Roman" w:eastAsia="Times New Roman" w:hAnsi="Times New Roman" w:cs="Times New Roman"/>
          <w:b/>
          <w:bCs/>
          <w:i/>
          <w:iCs/>
          <w:sz w:val="28"/>
          <w:szCs w:val="28"/>
          <w:lang w:eastAsia="ar-SA"/>
        </w:rPr>
        <w:t>Основные термины по теме:</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Вегетативная форма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Имагинальная стадия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Инвазионная стадия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Инцистирование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Комменсализм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Ларвальная стадия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Мутуализм-</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Облигатные паразиты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Паразит-</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Паразитизм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Патогенность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Периодический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 xml:space="preserve">Синойкия –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Симбиоз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Факультативные паразиты-</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Хищничество-</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Хозяин дефинитивный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Хозяин промежуточный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Эктопаразиты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Эндопаразиты –</w:t>
      </w:r>
    </w:p>
    <w:p w:rsidR="009619F5" w:rsidRPr="009619F5" w:rsidRDefault="009619F5" w:rsidP="009619F5">
      <w:pPr>
        <w:suppressAutoHyphens/>
        <w:autoSpaceDE w:val="0"/>
        <w:spacing w:after="0"/>
        <w:ind w:firstLine="709"/>
        <w:jc w:val="both"/>
        <w:rPr>
          <w:rFonts w:ascii="Times New Roman" w:eastAsia="Times New Roman" w:hAnsi="Times New Roman" w:cs="Times New Roman"/>
          <w:b/>
          <w:bCs/>
          <w:i/>
          <w:iCs/>
          <w:sz w:val="28"/>
          <w:szCs w:val="28"/>
          <w:lang w:eastAsia="ar-SA"/>
        </w:rPr>
      </w:pP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bCs/>
          <w:i/>
          <w:iCs/>
          <w:sz w:val="28"/>
          <w:szCs w:val="28"/>
          <w:lang w:eastAsia="ar-SA"/>
        </w:rPr>
        <w:t>Необходимо уметь:</w:t>
      </w:r>
    </w:p>
    <w:p w:rsidR="009619F5" w:rsidRPr="009619F5" w:rsidRDefault="009619F5" w:rsidP="009619F5">
      <w:pPr>
        <w:numPr>
          <w:ilvl w:val="0"/>
          <w:numId w:val="365"/>
        </w:numPr>
        <w:tabs>
          <w:tab w:val="left" w:pos="502"/>
        </w:tabs>
        <w:suppressAutoHyphens/>
        <w:autoSpaceDE w:val="0"/>
        <w:spacing w:after="0"/>
        <w:ind w:left="502"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Микроскопировать препараты.</w:t>
      </w:r>
    </w:p>
    <w:p w:rsidR="009619F5" w:rsidRPr="009619F5" w:rsidRDefault="009619F5" w:rsidP="009619F5">
      <w:pPr>
        <w:numPr>
          <w:ilvl w:val="0"/>
          <w:numId w:val="365"/>
        </w:numPr>
        <w:tabs>
          <w:tab w:val="left" w:pos="502"/>
        </w:tabs>
        <w:suppressAutoHyphens/>
        <w:autoSpaceDE w:val="0"/>
        <w:spacing w:after="0"/>
        <w:ind w:left="502"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 xml:space="preserve">Идентифицировать представителей класса </w:t>
      </w:r>
      <w:proofErr w:type="gramStart"/>
      <w:r w:rsidRPr="009619F5">
        <w:rPr>
          <w:rFonts w:ascii="Times New Roman" w:eastAsia="Times New Roman" w:hAnsi="Times New Roman" w:cs="Times New Roman"/>
          <w:sz w:val="28"/>
          <w:szCs w:val="28"/>
          <w:lang w:eastAsia="ar-SA"/>
        </w:rPr>
        <w:t>Жгутиковые</w:t>
      </w:r>
      <w:proofErr w:type="gramEnd"/>
      <w:r w:rsidRPr="009619F5">
        <w:rPr>
          <w:rFonts w:ascii="Times New Roman" w:eastAsia="Times New Roman" w:hAnsi="Times New Roman" w:cs="Times New Roman"/>
          <w:sz w:val="28"/>
          <w:szCs w:val="28"/>
          <w:lang w:eastAsia="ar-SA"/>
        </w:rPr>
        <w:t>.</w:t>
      </w:r>
    </w:p>
    <w:p w:rsidR="009619F5" w:rsidRPr="009619F5" w:rsidRDefault="009619F5" w:rsidP="009619F5">
      <w:pPr>
        <w:numPr>
          <w:ilvl w:val="0"/>
          <w:numId w:val="365"/>
        </w:numPr>
        <w:tabs>
          <w:tab w:val="left" w:pos="502"/>
        </w:tabs>
        <w:suppressAutoHyphens/>
        <w:autoSpaceDE w:val="0"/>
        <w:spacing w:after="0"/>
        <w:ind w:left="502"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Определять по морфологическим признакам под микроскопом препараты с лейшманиями, трипаносомами, лямблиями, трихомонадами.</w:t>
      </w:r>
    </w:p>
    <w:p w:rsidR="009619F5" w:rsidRPr="009619F5" w:rsidRDefault="009619F5" w:rsidP="009619F5">
      <w:pPr>
        <w:suppressAutoHyphens/>
        <w:autoSpaceDE w:val="0"/>
        <w:spacing w:after="0"/>
        <w:jc w:val="both"/>
        <w:rPr>
          <w:rFonts w:ascii="Times New Roman" w:eastAsia="Times New Roman" w:hAnsi="Times New Roman" w:cs="Times New Roman"/>
          <w:sz w:val="28"/>
          <w:szCs w:val="28"/>
          <w:lang w:eastAsia="ar-SA"/>
        </w:rPr>
      </w:pPr>
    </w:p>
    <w:p w:rsidR="009619F5" w:rsidRPr="009619F5" w:rsidRDefault="009619F5" w:rsidP="009619F5">
      <w:pPr>
        <w:keepNext/>
        <w:suppressAutoHyphens/>
        <w:autoSpaceDE w:val="0"/>
        <w:spacing w:before="240" w:after="60"/>
        <w:ind w:firstLine="709"/>
        <w:outlineLvl w:val="0"/>
        <w:rPr>
          <w:rFonts w:ascii="Times New Roman" w:eastAsia="Times New Roman" w:hAnsi="Times New Roman" w:cs="Arial"/>
          <w:b/>
          <w:bCs/>
          <w:kern w:val="2"/>
          <w:sz w:val="28"/>
          <w:szCs w:val="28"/>
          <w:lang w:eastAsia="ar-SA"/>
        </w:rPr>
      </w:pPr>
      <w:bookmarkStart w:id="2" w:name="_Toc3886314"/>
      <w:r w:rsidRPr="009619F5">
        <w:rPr>
          <w:rFonts w:ascii="Times New Roman" w:eastAsia="Times New Roman" w:hAnsi="Times New Roman" w:cs="Arial"/>
          <w:b/>
          <w:bCs/>
          <w:iCs/>
          <w:kern w:val="2"/>
          <w:sz w:val="28"/>
          <w:szCs w:val="28"/>
          <w:lang w:eastAsia="ar-SA"/>
        </w:rPr>
        <w:t>Практическое занятие</w:t>
      </w:r>
      <w:r w:rsidRPr="009619F5">
        <w:rPr>
          <w:rFonts w:ascii="Times New Roman" w:eastAsia="Times New Roman" w:hAnsi="Times New Roman" w:cs="Arial"/>
          <w:b/>
          <w:bCs/>
          <w:kern w:val="2"/>
          <w:sz w:val="28"/>
          <w:szCs w:val="28"/>
          <w:lang w:eastAsia="ar-SA"/>
        </w:rPr>
        <w:t xml:space="preserve"> № </w:t>
      </w:r>
      <w:r w:rsidRPr="009619F5">
        <w:rPr>
          <w:rFonts w:ascii="Times New Roman" w:eastAsia="Times New Roman" w:hAnsi="Times New Roman" w:cs="Arial"/>
          <w:b/>
          <w:bCs/>
          <w:iCs/>
          <w:kern w:val="2"/>
          <w:sz w:val="28"/>
          <w:szCs w:val="28"/>
          <w:lang w:eastAsia="ar-SA"/>
        </w:rPr>
        <w:t xml:space="preserve">4. </w:t>
      </w:r>
      <w:r w:rsidRPr="009619F5">
        <w:rPr>
          <w:rFonts w:ascii="Times New Roman" w:eastAsia="Times New Roman" w:hAnsi="Times New Roman" w:cs="Arial"/>
          <w:b/>
          <w:bCs/>
          <w:kern w:val="2"/>
          <w:sz w:val="28"/>
          <w:szCs w:val="28"/>
          <w:lang w:eastAsia="ar-SA"/>
        </w:rPr>
        <w:t xml:space="preserve"> </w:t>
      </w:r>
      <w:r w:rsidRPr="009619F5">
        <w:rPr>
          <w:rFonts w:ascii="Times New Roman" w:eastAsia="Calibri" w:hAnsi="Times New Roman" w:cs="Arial"/>
          <w:b/>
          <w:bCs/>
          <w:kern w:val="2"/>
          <w:sz w:val="28"/>
          <w:szCs w:val="28"/>
          <w:lang w:eastAsia="ar-SA"/>
        </w:rPr>
        <w:t>Жизненный цикл паразитов со сменой хозяев, но без чередования поколений (на примере ленточных червей).</w:t>
      </w:r>
      <w:bookmarkEnd w:id="2"/>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b/>
          <w:bCs/>
          <w:i/>
          <w:iCs/>
          <w:sz w:val="28"/>
          <w:szCs w:val="28"/>
          <w:lang w:eastAsia="ar-SA"/>
        </w:rPr>
        <w:t xml:space="preserve">Цель занятия: </w:t>
      </w:r>
      <w:r w:rsidRPr="009619F5">
        <w:rPr>
          <w:rFonts w:ascii="Times New Roman" w:eastAsia="Times New Roman" w:hAnsi="Times New Roman" w:cs="Times New Roman"/>
          <w:sz w:val="28"/>
          <w:szCs w:val="28"/>
          <w:lang w:eastAsia="ar-SA"/>
        </w:rPr>
        <w:t xml:space="preserve">Изучить характерные морфологические признаки плоских червей класса Сосальщики; разобрать циклы развития печёночного, кошачьего (сибирского), ланцетовидного, легочного, кровяного сосальщиков – возбудителей фасциолеза, описторхоза, дикроцелиоза, парагонимоза, </w:t>
      </w:r>
      <w:r w:rsidRPr="009619F5">
        <w:rPr>
          <w:rFonts w:ascii="Times New Roman" w:eastAsia="Times New Roman" w:hAnsi="Times New Roman" w:cs="Times New Roman"/>
          <w:sz w:val="28"/>
          <w:szCs w:val="28"/>
          <w:lang w:eastAsia="ar-SA"/>
        </w:rPr>
        <w:lastRenderedPageBreak/>
        <w:t>шистосомоза – паразитарных болезней человека; меры борьбы и профилактика трематодозов.</w:t>
      </w:r>
    </w:p>
    <w:p w:rsidR="009619F5" w:rsidRPr="009619F5" w:rsidRDefault="009619F5" w:rsidP="009619F5">
      <w:pPr>
        <w:suppressAutoHyphens/>
        <w:autoSpaceDE w:val="0"/>
        <w:spacing w:after="0"/>
        <w:ind w:firstLine="709"/>
        <w:jc w:val="both"/>
        <w:rPr>
          <w:rFonts w:ascii="Times New Roman" w:eastAsia="Times New Roman" w:hAnsi="Times New Roman" w:cs="Times New Roman"/>
          <w:b/>
          <w:bCs/>
          <w:i/>
          <w:iCs/>
          <w:sz w:val="28"/>
          <w:szCs w:val="28"/>
          <w:lang w:eastAsia="ar-SA"/>
        </w:rPr>
      </w:pPr>
    </w:p>
    <w:p w:rsidR="009619F5" w:rsidRPr="009619F5" w:rsidRDefault="009619F5" w:rsidP="009619F5">
      <w:pPr>
        <w:suppressAutoHyphens/>
        <w:autoSpaceDE w:val="0"/>
        <w:spacing w:after="0"/>
        <w:ind w:firstLine="709"/>
        <w:jc w:val="both"/>
        <w:rPr>
          <w:rFonts w:ascii="Times New Roman" w:eastAsia="Times New Roman" w:hAnsi="Times New Roman" w:cs="Times New Roman"/>
          <w:b/>
          <w:bCs/>
          <w:i/>
          <w:iCs/>
          <w:sz w:val="28"/>
          <w:szCs w:val="28"/>
          <w:lang w:eastAsia="ar-SA"/>
        </w:rPr>
      </w:pPr>
      <w:r w:rsidRPr="009619F5">
        <w:rPr>
          <w:rFonts w:ascii="Times New Roman" w:eastAsia="Times New Roman" w:hAnsi="Times New Roman" w:cs="Times New Roman"/>
          <w:b/>
          <w:bCs/>
          <w:i/>
          <w:iCs/>
          <w:sz w:val="28"/>
          <w:szCs w:val="28"/>
          <w:lang w:eastAsia="ar-SA"/>
        </w:rPr>
        <w:t>Необходимо знать:</w:t>
      </w:r>
    </w:p>
    <w:p w:rsidR="009619F5" w:rsidRPr="009619F5" w:rsidRDefault="009619F5" w:rsidP="009619F5">
      <w:pPr>
        <w:numPr>
          <w:ilvl w:val="0"/>
          <w:numId w:val="366"/>
        </w:numPr>
        <w:tabs>
          <w:tab w:val="left" w:pos="360"/>
        </w:tabs>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Латинские и русские названия представителей типа Плоские черви класса Сосальщики.</w:t>
      </w:r>
    </w:p>
    <w:p w:rsidR="009619F5" w:rsidRPr="009619F5" w:rsidRDefault="009619F5" w:rsidP="009619F5">
      <w:pPr>
        <w:numPr>
          <w:ilvl w:val="0"/>
          <w:numId w:val="366"/>
        </w:numPr>
        <w:tabs>
          <w:tab w:val="left" w:pos="360"/>
        </w:tabs>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Морфологические признаки и циклы развития печеночного, кошачьего, ланцетовидного, легочного, кровяного сосальщиков.</w:t>
      </w:r>
    </w:p>
    <w:p w:rsidR="009619F5" w:rsidRPr="009619F5" w:rsidRDefault="009619F5" w:rsidP="009619F5">
      <w:pPr>
        <w:numPr>
          <w:ilvl w:val="0"/>
          <w:numId w:val="366"/>
        </w:numPr>
        <w:tabs>
          <w:tab w:val="left" w:pos="360"/>
        </w:tabs>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Пути заражения и инвазионные стадии для основного и промежуточных хозяев.</w:t>
      </w:r>
    </w:p>
    <w:p w:rsidR="009619F5" w:rsidRPr="009619F5" w:rsidRDefault="009619F5" w:rsidP="009619F5">
      <w:pPr>
        <w:numPr>
          <w:ilvl w:val="0"/>
          <w:numId w:val="366"/>
        </w:numPr>
        <w:tabs>
          <w:tab w:val="left" w:pos="360"/>
        </w:tabs>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Диагностику и меры профилактики фасциолёза, дикроцелёза, описторхоза, парагонимоза, шистосомоза.</w:t>
      </w:r>
    </w:p>
    <w:p w:rsidR="009619F5" w:rsidRPr="009619F5" w:rsidRDefault="009619F5" w:rsidP="009619F5">
      <w:pPr>
        <w:suppressAutoHyphens/>
        <w:autoSpaceDE w:val="0"/>
        <w:spacing w:after="0"/>
        <w:ind w:firstLine="709"/>
        <w:jc w:val="both"/>
        <w:rPr>
          <w:rFonts w:ascii="Times New Roman" w:eastAsia="Times New Roman" w:hAnsi="Times New Roman" w:cs="Times New Roman"/>
          <w:b/>
          <w:bCs/>
          <w:i/>
          <w:iCs/>
          <w:sz w:val="28"/>
          <w:szCs w:val="28"/>
          <w:lang w:eastAsia="ar-SA"/>
        </w:rPr>
      </w:pPr>
    </w:p>
    <w:p w:rsidR="009619F5" w:rsidRPr="009619F5" w:rsidRDefault="009619F5" w:rsidP="009619F5">
      <w:pPr>
        <w:suppressAutoHyphens/>
        <w:autoSpaceDE w:val="0"/>
        <w:spacing w:after="0"/>
        <w:ind w:firstLine="709"/>
        <w:jc w:val="both"/>
        <w:rPr>
          <w:rFonts w:ascii="Times New Roman" w:eastAsia="Times New Roman" w:hAnsi="Times New Roman" w:cs="Times New Roman"/>
          <w:b/>
          <w:bCs/>
          <w:i/>
          <w:iCs/>
          <w:sz w:val="28"/>
          <w:szCs w:val="28"/>
          <w:lang w:eastAsia="ar-SA"/>
        </w:rPr>
      </w:pPr>
      <w:r w:rsidRPr="009619F5">
        <w:rPr>
          <w:rFonts w:ascii="Times New Roman" w:eastAsia="Times New Roman" w:hAnsi="Times New Roman" w:cs="Times New Roman"/>
          <w:b/>
          <w:bCs/>
          <w:i/>
          <w:iCs/>
          <w:sz w:val="28"/>
          <w:szCs w:val="28"/>
          <w:lang w:eastAsia="ar-SA"/>
        </w:rPr>
        <w:t>Ход работы:</w:t>
      </w:r>
    </w:p>
    <w:p w:rsidR="009619F5" w:rsidRPr="00A50104" w:rsidRDefault="009619F5" w:rsidP="009619F5">
      <w:pPr>
        <w:suppressAutoHyphens/>
        <w:autoSpaceDE w:val="0"/>
        <w:spacing w:after="0"/>
        <w:ind w:firstLine="709"/>
        <w:jc w:val="both"/>
        <w:rPr>
          <w:rFonts w:ascii="Times New Roman" w:eastAsia="Times New Roman" w:hAnsi="Times New Roman" w:cs="Times New Roman"/>
          <w:b/>
          <w:i/>
          <w:sz w:val="28"/>
          <w:szCs w:val="28"/>
          <w:lang w:eastAsia="ar-SA"/>
        </w:rPr>
      </w:pPr>
      <w:r w:rsidRPr="009619F5">
        <w:rPr>
          <w:rFonts w:ascii="Times New Roman" w:eastAsia="Times New Roman" w:hAnsi="Times New Roman" w:cs="Times New Roman"/>
          <w:b/>
          <w:sz w:val="28"/>
          <w:szCs w:val="28"/>
          <w:lang w:eastAsia="ar-SA"/>
        </w:rPr>
        <w:t xml:space="preserve">Тип Плоские черви – </w:t>
      </w:r>
      <w:r w:rsidRPr="009619F5">
        <w:rPr>
          <w:rFonts w:ascii="Times New Roman" w:eastAsia="Times New Roman" w:hAnsi="Times New Roman" w:cs="Times New Roman"/>
          <w:b/>
          <w:i/>
          <w:sz w:val="28"/>
          <w:szCs w:val="28"/>
          <w:lang w:val="en-US" w:eastAsia="ar-SA"/>
        </w:rPr>
        <w:t>Ph</w:t>
      </w:r>
      <w:r w:rsidRPr="009619F5">
        <w:rPr>
          <w:rFonts w:ascii="Times New Roman" w:eastAsia="Times New Roman" w:hAnsi="Times New Roman" w:cs="Times New Roman"/>
          <w:b/>
          <w:i/>
          <w:sz w:val="28"/>
          <w:szCs w:val="28"/>
          <w:lang w:eastAsia="ar-SA"/>
        </w:rPr>
        <w:t xml:space="preserve">. </w:t>
      </w:r>
      <w:proofErr w:type="gramStart"/>
      <w:r w:rsidRPr="009619F5">
        <w:rPr>
          <w:rFonts w:ascii="Times New Roman" w:eastAsia="Times New Roman" w:hAnsi="Times New Roman" w:cs="Times New Roman"/>
          <w:b/>
          <w:i/>
          <w:sz w:val="28"/>
          <w:szCs w:val="28"/>
          <w:lang w:val="en-US" w:eastAsia="ar-SA"/>
        </w:rPr>
        <w:t>Plathelminthes</w:t>
      </w:r>
      <w:r w:rsidRPr="00A50104">
        <w:rPr>
          <w:rFonts w:ascii="Times New Roman" w:eastAsia="Times New Roman" w:hAnsi="Times New Roman" w:cs="Times New Roman"/>
          <w:b/>
          <w:i/>
          <w:sz w:val="28"/>
          <w:szCs w:val="28"/>
          <w:lang w:eastAsia="ar-SA"/>
        </w:rPr>
        <w:t>.</w:t>
      </w:r>
      <w:proofErr w:type="gramEnd"/>
    </w:p>
    <w:p w:rsidR="009619F5" w:rsidRPr="00A50104" w:rsidRDefault="009619F5" w:rsidP="009619F5">
      <w:pPr>
        <w:suppressAutoHyphens/>
        <w:autoSpaceDE w:val="0"/>
        <w:spacing w:after="0"/>
        <w:ind w:firstLine="709"/>
        <w:jc w:val="both"/>
        <w:rPr>
          <w:rFonts w:ascii="Times New Roman" w:eastAsia="Times New Roman" w:hAnsi="Times New Roman" w:cs="Times New Roman"/>
          <w:b/>
          <w:i/>
          <w:sz w:val="28"/>
          <w:szCs w:val="28"/>
          <w:lang w:eastAsia="ar-SA"/>
        </w:rPr>
      </w:pPr>
      <w:r w:rsidRPr="009619F5">
        <w:rPr>
          <w:rFonts w:ascii="Times New Roman" w:eastAsia="Times New Roman" w:hAnsi="Times New Roman" w:cs="Times New Roman"/>
          <w:b/>
          <w:sz w:val="28"/>
          <w:szCs w:val="28"/>
          <w:lang w:eastAsia="ar-SA"/>
        </w:rPr>
        <w:t>Класс</w:t>
      </w:r>
      <w:r w:rsidRPr="00A50104">
        <w:rPr>
          <w:rFonts w:ascii="Times New Roman" w:eastAsia="Times New Roman" w:hAnsi="Times New Roman" w:cs="Times New Roman"/>
          <w:b/>
          <w:sz w:val="28"/>
          <w:szCs w:val="28"/>
          <w:lang w:eastAsia="ar-SA"/>
        </w:rPr>
        <w:t xml:space="preserve"> </w:t>
      </w:r>
      <w:r w:rsidRPr="009619F5">
        <w:rPr>
          <w:rFonts w:ascii="Times New Roman" w:eastAsia="Times New Roman" w:hAnsi="Times New Roman" w:cs="Times New Roman"/>
          <w:b/>
          <w:sz w:val="28"/>
          <w:szCs w:val="28"/>
          <w:lang w:eastAsia="ar-SA"/>
        </w:rPr>
        <w:t>Сосальщики</w:t>
      </w:r>
      <w:r w:rsidRPr="00A50104">
        <w:rPr>
          <w:rFonts w:ascii="Times New Roman" w:eastAsia="Times New Roman" w:hAnsi="Times New Roman" w:cs="Times New Roman"/>
          <w:b/>
          <w:sz w:val="28"/>
          <w:szCs w:val="28"/>
          <w:lang w:eastAsia="ar-SA"/>
        </w:rPr>
        <w:t xml:space="preserve"> – </w:t>
      </w:r>
      <w:r w:rsidRPr="009619F5">
        <w:rPr>
          <w:rFonts w:ascii="Times New Roman" w:eastAsia="Times New Roman" w:hAnsi="Times New Roman" w:cs="Times New Roman"/>
          <w:b/>
          <w:i/>
          <w:sz w:val="28"/>
          <w:szCs w:val="28"/>
          <w:lang w:val="en-US" w:eastAsia="ar-SA"/>
        </w:rPr>
        <w:t>Cl</w:t>
      </w:r>
      <w:r w:rsidRPr="00A50104">
        <w:rPr>
          <w:rFonts w:ascii="Times New Roman" w:eastAsia="Times New Roman" w:hAnsi="Times New Roman" w:cs="Times New Roman"/>
          <w:b/>
          <w:i/>
          <w:sz w:val="28"/>
          <w:szCs w:val="28"/>
          <w:lang w:eastAsia="ar-SA"/>
        </w:rPr>
        <w:t xml:space="preserve">. </w:t>
      </w:r>
      <w:proofErr w:type="gramStart"/>
      <w:r w:rsidRPr="009619F5">
        <w:rPr>
          <w:rFonts w:ascii="Times New Roman" w:eastAsia="Times New Roman" w:hAnsi="Times New Roman" w:cs="Times New Roman"/>
          <w:b/>
          <w:i/>
          <w:sz w:val="28"/>
          <w:szCs w:val="28"/>
          <w:lang w:val="en-US" w:eastAsia="ar-SA"/>
        </w:rPr>
        <w:t>Trematodes</w:t>
      </w:r>
      <w:r w:rsidRPr="00A50104">
        <w:rPr>
          <w:rFonts w:ascii="Times New Roman" w:eastAsia="Times New Roman" w:hAnsi="Times New Roman" w:cs="Times New Roman"/>
          <w:b/>
          <w:i/>
          <w:sz w:val="28"/>
          <w:szCs w:val="28"/>
          <w:lang w:eastAsia="ar-SA"/>
        </w:rPr>
        <w:t>.</w:t>
      </w:r>
      <w:proofErr w:type="gramEnd"/>
    </w:p>
    <w:p w:rsidR="009619F5" w:rsidRPr="00A50104"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A50104">
        <w:rPr>
          <w:rFonts w:ascii="Times New Roman" w:eastAsia="Times New Roman" w:hAnsi="Times New Roman" w:cs="Times New Roman"/>
          <w:b/>
          <w:iCs/>
          <w:sz w:val="28"/>
          <w:szCs w:val="28"/>
          <w:lang w:eastAsia="ar-SA"/>
        </w:rPr>
        <w:t xml:space="preserve">1.1 </w:t>
      </w:r>
      <w:r w:rsidRPr="009619F5">
        <w:rPr>
          <w:rFonts w:ascii="Times New Roman" w:eastAsia="Times New Roman" w:hAnsi="Times New Roman" w:cs="Times New Roman"/>
          <w:b/>
          <w:iCs/>
          <w:sz w:val="28"/>
          <w:szCs w:val="28"/>
          <w:lang w:eastAsia="ar-SA"/>
        </w:rPr>
        <w:t>Печёночный</w:t>
      </w:r>
      <w:r w:rsidRPr="00A50104">
        <w:rPr>
          <w:rFonts w:ascii="Times New Roman" w:eastAsia="Times New Roman" w:hAnsi="Times New Roman" w:cs="Times New Roman"/>
          <w:b/>
          <w:iCs/>
          <w:sz w:val="28"/>
          <w:szCs w:val="28"/>
          <w:lang w:eastAsia="ar-SA"/>
        </w:rPr>
        <w:t xml:space="preserve"> </w:t>
      </w:r>
      <w:r w:rsidRPr="009619F5">
        <w:rPr>
          <w:rFonts w:ascii="Times New Roman" w:eastAsia="Times New Roman" w:hAnsi="Times New Roman" w:cs="Times New Roman"/>
          <w:b/>
          <w:iCs/>
          <w:sz w:val="28"/>
          <w:szCs w:val="28"/>
          <w:lang w:eastAsia="ar-SA"/>
        </w:rPr>
        <w:t>сосальщик</w:t>
      </w:r>
      <w:r w:rsidRPr="00A50104">
        <w:rPr>
          <w:rFonts w:ascii="Times New Roman" w:eastAsia="Times New Roman" w:hAnsi="Times New Roman" w:cs="Times New Roman"/>
          <w:b/>
          <w:i/>
          <w:iCs/>
          <w:sz w:val="28"/>
          <w:szCs w:val="28"/>
          <w:lang w:eastAsia="ar-SA"/>
        </w:rPr>
        <w:t xml:space="preserve"> (</w:t>
      </w:r>
      <w:r w:rsidRPr="009619F5">
        <w:rPr>
          <w:rFonts w:ascii="Times New Roman" w:eastAsia="Times New Roman" w:hAnsi="Times New Roman" w:cs="Times New Roman"/>
          <w:b/>
          <w:i/>
          <w:sz w:val="28"/>
          <w:szCs w:val="28"/>
          <w:lang w:val="en-US" w:eastAsia="ar-SA"/>
        </w:rPr>
        <w:t>Fasciola</w:t>
      </w:r>
      <w:r w:rsidRPr="00A50104">
        <w:rPr>
          <w:rFonts w:ascii="Times New Roman" w:eastAsia="Times New Roman" w:hAnsi="Times New Roman" w:cs="Times New Roman"/>
          <w:b/>
          <w:i/>
          <w:sz w:val="28"/>
          <w:szCs w:val="28"/>
          <w:lang w:eastAsia="ar-SA"/>
        </w:rPr>
        <w:t xml:space="preserve"> </w:t>
      </w:r>
      <w:r w:rsidRPr="009619F5">
        <w:rPr>
          <w:rFonts w:ascii="Times New Roman" w:eastAsia="Times New Roman" w:hAnsi="Times New Roman" w:cs="Times New Roman"/>
          <w:b/>
          <w:i/>
          <w:sz w:val="28"/>
          <w:szCs w:val="28"/>
          <w:lang w:val="en-US" w:eastAsia="ar-SA"/>
        </w:rPr>
        <w:t>hepatica</w:t>
      </w:r>
      <w:r w:rsidRPr="00A50104">
        <w:rPr>
          <w:rFonts w:ascii="Times New Roman" w:eastAsia="Times New Roman" w:hAnsi="Times New Roman" w:cs="Times New Roman"/>
          <w:b/>
          <w:i/>
          <w:sz w:val="28"/>
          <w:szCs w:val="28"/>
          <w:lang w:eastAsia="ar-SA"/>
        </w:rPr>
        <w:t xml:space="preserve">) – </w:t>
      </w:r>
      <w:r w:rsidRPr="009619F5">
        <w:rPr>
          <w:rFonts w:ascii="Times New Roman" w:eastAsia="Times New Roman" w:hAnsi="Times New Roman" w:cs="Times New Roman"/>
          <w:b/>
          <w:i/>
          <w:sz w:val="28"/>
          <w:szCs w:val="28"/>
          <w:lang w:eastAsia="ar-SA"/>
        </w:rPr>
        <w:t>возбудитель</w:t>
      </w:r>
      <w:r w:rsidRPr="00A50104">
        <w:rPr>
          <w:rFonts w:ascii="Times New Roman" w:eastAsia="Times New Roman" w:hAnsi="Times New Roman" w:cs="Times New Roman"/>
          <w:sz w:val="28"/>
          <w:szCs w:val="28"/>
          <w:lang w:eastAsia="ar-SA"/>
        </w:rPr>
        <w:t>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Рассмотреть под лупой тотальный препарат печёночного сосальщика, изучить морфологические признаки. Зарисовать схему жизненного цикла печеночного сосальщика, его внешний вид. Обозначить: ротовую присоску, брюшную присоску, слепые концы ветвей кишечника, матку, яичники, семенники, яйцо, мирацидии, спороциста, редии, церкарии, адолескарии. Обозначить промежуточного хозяина и его место в жизненном цикле паразита.</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1.______________________________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2.______________________________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3.______________________________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4.______________________________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5.______________________________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6.______________________________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7.______________________________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8.______________________________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9.______________________________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10._____________________________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11._____________________________</w:t>
      </w:r>
    </w:p>
    <w:p w:rsidR="009619F5" w:rsidRPr="009619F5" w:rsidRDefault="009619F5" w:rsidP="009619F5">
      <w:pPr>
        <w:keepNext/>
        <w:numPr>
          <w:ilvl w:val="6"/>
          <w:numId w:val="0"/>
        </w:numPr>
        <w:tabs>
          <w:tab w:val="left" w:pos="0"/>
        </w:tabs>
        <w:suppressAutoHyphens/>
        <w:autoSpaceDE w:val="0"/>
        <w:spacing w:after="0"/>
        <w:ind w:firstLine="709"/>
        <w:jc w:val="center"/>
        <w:outlineLvl w:val="6"/>
        <w:rPr>
          <w:rFonts w:ascii="Times New Roman" w:eastAsia="Times New Roman" w:hAnsi="Times New Roman" w:cs="Times New Roman"/>
          <w:iCs/>
          <w:sz w:val="28"/>
          <w:szCs w:val="28"/>
          <w:lang w:eastAsia="ar-SA"/>
        </w:rPr>
      </w:pPr>
      <w:r w:rsidRPr="009619F5">
        <w:rPr>
          <w:rFonts w:ascii="Times New Roman" w:eastAsia="Times New Roman" w:hAnsi="Times New Roman" w:cs="Times New Roman"/>
          <w:iCs/>
          <w:sz w:val="28"/>
          <w:szCs w:val="28"/>
          <w:lang w:eastAsia="ar-SA"/>
        </w:rPr>
        <w:t>Сделать рисунок ______________________________________________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b/>
          <w:iCs/>
          <w:sz w:val="28"/>
          <w:szCs w:val="28"/>
          <w:lang w:eastAsia="ar-SA"/>
        </w:rPr>
        <w:t>1.2.Кошачий сосальщик</w:t>
      </w:r>
      <w:r w:rsidRPr="009619F5">
        <w:rPr>
          <w:rFonts w:ascii="Times New Roman" w:eastAsia="Times New Roman" w:hAnsi="Times New Roman" w:cs="Times New Roman"/>
          <w:b/>
          <w:i/>
          <w:iCs/>
          <w:sz w:val="28"/>
          <w:szCs w:val="28"/>
          <w:lang w:eastAsia="ar-SA"/>
        </w:rPr>
        <w:t xml:space="preserve"> (</w:t>
      </w:r>
      <w:r w:rsidRPr="009619F5">
        <w:rPr>
          <w:rFonts w:ascii="Times New Roman" w:eastAsia="Times New Roman" w:hAnsi="Times New Roman" w:cs="Times New Roman"/>
          <w:b/>
          <w:i/>
          <w:sz w:val="28"/>
          <w:szCs w:val="28"/>
          <w:lang w:val="en-US" w:eastAsia="ar-SA"/>
        </w:rPr>
        <w:t>Opisthorchis</w:t>
      </w:r>
      <w:r w:rsidRPr="009619F5">
        <w:rPr>
          <w:rFonts w:ascii="Times New Roman" w:eastAsia="Times New Roman" w:hAnsi="Times New Roman" w:cs="Times New Roman"/>
          <w:b/>
          <w:i/>
          <w:sz w:val="28"/>
          <w:szCs w:val="28"/>
          <w:lang w:eastAsia="ar-SA"/>
        </w:rPr>
        <w:t xml:space="preserve"> </w:t>
      </w:r>
      <w:r w:rsidRPr="009619F5">
        <w:rPr>
          <w:rFonts w:ascii="Times New Roman" w:eastAsia="Times New Roman" w:hAnsi="Times New Roman" w:cs="Times New Roman"/>
          <w:b/>
          <w:i/>
          <w:sz w:val="28"/>
          <w:szCs w:val="28"/>
          <w:lang w:val="en-US" w:eastAsia="ar-SA"/>
        </w:rPr>
        <w:t>felineus</w:t>
      </w:r>
      <w:r w:rsidRPr="009619F5">
        <w:rPr>
          <w:rFonts w:ascii="Times New Roman" w:eastAsia="Times New Roman" w:hAnsi="Times New Roman" w:cs="Times New Roman"/>
          <w:b/>
          <w:i/>
          <w:sz w:val="28"/>
          <w:szCs w:val="28"/>
          <w:lang w:eastAsia="ar-SA"/>
        </w:rPr>
        <w:t>) – возбудитель</w:t>
      </w:r>
      <w:r w:rsidRPr="009619F5">
        <w:rPr>
          <w:rFonts w:ascii="Times New Roman" w:eastAsia="Times New Roman" w:hAnsi="Times New Roman" w:cs="Times New Roman"/>
          <w:b/>
          <w:sz w:val="28"/>
          <w:szCs w:val="28"/>
          <w:lang w:eastAsia="ar-SA"/>
        </w:rPr>
        <w:t>______________________________</w:t>
      </w:r>
      <w:r w:rsidRPr="009619F5">
        <w:rPr>
          <w:rFonts w:ascii="Times New Roman" w:eastAsia="Times New Roman" w:hAnsi="Times New Roman" w:cs="Times New Roman"/>
          <w:sz w:val="28"/>
          <w:szCs w:val="28"/>
          <w:lang w:eastAsia="ar-SA"/>
        </w:rPr>
        <w:t>.</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lastRenderedPageBreak/>
        <w:t>Рассмотреть при ув. 7х8 тотальный препарат кошачьего (сибирского) сосальщика, изучить морфологические признаки, разобрать и зарисовать схему жизненного цикла кошачьего сосальщика и его внешний вид. Обозначить: ротовую присоску, брюшную присоску, яичники, семенники, матку, яйцо, мирацидий, спороцисты, редий, церкарии, метацеркарий. Обозначить промежуточных хозяев и их место в жизненном цикле паразита.</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1.______________________________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2.______________________________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3.______________________________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4.______________________________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5.______________________________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6.______________________________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7.______________________________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8.______________________________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9.______________________________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10._____________________________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11._____________________________</w:t>
      </w:r>
    </w:p>
    <w:p w:rsidR="009619F5" w:rsidRPr="009619F5" w:rsidRDefault="009619F5" w:rsidP="009619F5">
      <w:pPr>
        <w:suppressAutoHyphens/>
        <w:autoSpaceDE w:val="0"/>
        <w:spacing w:after="0"/>
        <w:ind w:firstLine="709"/>
        <w:jc w:val="center"/>
        <w:rPr>
          <w:rFonts w:ascii="Times New Roman" w:eastAsia="Times New Roman" w:hAnsi="Times New Roman" w:cs="Times New Roman"/>
          <w:sz w:val="28"/>
          <w:szCs w:val="28"/>
          <w:lang w:eastAsia="ar-SA"/>
        </w:rPr>
      </w:pPr>
      <w:r w:rsidRPr="009619F5">
        <w:rPr>
          <w:rFonts w:ascii="Times New Roman" w:eastAsia="Times New Roman" w:hAnsi="Times New Roman" w:cs="Times New Roman"/>
          <w:iCs/>
          <w:sz w:val="28"/>
          <w:szCs w:val="28"/>
          <w:lang w:eastAsia="ar-SA"/>
        </w:rPr>
        <w:t xml:space="preserve">Сделать рисунок </w:t>
      </w:r>
      <w:r w:rsidRPr="009619F5">
        <w:rPr>
          <w:rFonts w:ascii="Times New Roman" w:eastAsia="Times New Roman" w:hAnsi="Times New Roman" w:cs="Times New Roman"/>
          <w:sz w:val="28"/>
          <w:szCs w:val="28"/>
          <w:lang w:eastAsia="ar-SA"/>
        </w:rPr>
        <w:t>______________________________________________</w:t>
      </w:r>
    </w:p>
    <w:p w:rsidR="009619F5" w:rsidRPr="009619F5" w:rsidRDefault="009619F5" w:rsidP="009619F5">
      <w:pPr>
        <w:suppressAutoHyphens/>
        <w:autoSpaceDE w:val="0"/>
        <w:spacing w:after="0"/>
        <w:ind w:firstLine="709"/>
        <w:jc w:val="center"/>
        <w:rPr>
          <w:rFonts w:ascii="Times New Roman" w:eastAsia="Times New Roman" w:hAnsi="Times New Roman" w:cs="Times New Roman"/>
          <w:sz w:val="28"/>
          <w:szCs w:val="28"/>
          <w:lang w:eastAsia="ar-SA"/>
        </w:rPr>
      </w:pP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b/>
          <w:sz w:val="28"/>
          <w:szCs w:val="28"/>
          <w:lang w:eastAsia="ar-SA"/>
        </w:rPr>
        <w:t>1.3.Ланцетовидный сосальщик</w:t>
      </w:r>
      <w:r w:rsidRPr="009619F5">
        <w:rPr>
          <w:rFonts w:ascii="Times New Roman" w:eastAsia="Times New Roman" w:hAnsi="Times New Roman" w:cs="Times New Roman"/>
          <w:b/>
          <w:i/>
          <w:sz w:val="28"/>
          <w:szCs w:val="28"/>
          <w:lang w:eastAsia="ar-SA"/>
        </w:rPr>
        <w:t xml:space="preserve"> (</w:t>
      </w:r>
      <w:r w:rsidRPr="009619F5">
        <w:rPr>
          <w:rFonts w:ascii="Times New Roman" w:eastAsia="Times New Roman" w:hAnsi="Times New Roman" w:cs="Times New Roman"/>
          <w:b/>
          <w:i/>
          <w:sz w:val="28"/>
          <w:szCs w:val="28"/>
          <w:lang w:val="en-US" w:eastAsia="ar-SA"/>
        </w:rPr>
        <w:t>Dicrocoelium</w:t>
      </w:r>
      <w:r w:rsidRPr="009619F5">
        <w:rPr>
          <w:rFonts w:ascii="Times New Roman" w:eastAsia="Times New Roman" w:hAnsi="Times New Roman" w:cs="Times New Roman"/>
          <w:b/>
          <w:i/>
          <w:sz w:val="28"/>
          <w:szCs w:val="28"/>
          <w:lang w:eastAsia="ar-SA"/>
        </w:rPr>
        <w:t xml:space="preserve"> </w:t>
      </w:r>
      <w:r w:rsidRPr="009619F5">
        <w:rPr>
          <w:rFonts w:ascii="Times New Roman" w:eastAsia="Times New Roman" w:hAnsi="Times New Roman" w:cs="Times New Roman"/>
          <w:b/>
          <w:i/>
          <w:sz w:val="28"/>
          <w:szCs w:val="28"/>
          <w:lang w:val="en-US" w:eastAsia="ar-SA"/>
        </w:rPr>
        <w:t>lanceatum</w:t>
      </w:r>
      <w:r w:rsidRPr="009619F5">
        <w:rPr>
          <w:rFonts w:ascii="Times New Roman" w:eastAsia="Times New Roman" w:hAnsi="Times New Roman" w:cs="Times New Roman"/>
          <w:b/>
          <w:i/>
          <w:sz w:val="28"/>
          <w:szCs w:val="28"/>
          <w:lang w:eastAsia="ar-SA"/>
        </w:rPr>
        <w:t>) - возбудитель</w:t>
      </w:r>
      <w:r w:rsidRPr="009619F5">
        <w:rPr>
          <w:rFonts w:ascii="Times New Roman" w:eastAsia="Times New Roman" w:hAnsi="Times New Roman" w:cs="Times New Roman"/>
          <w:sz w:val="28"/>
          <w:szCs w:val="28"/>
          <w:lang w:eastAsia="ar-SA"/>
        </w:rPr>
        <w:t>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 xml:space="preserve">Рассмотреть при ув. 7х8 тотальный препарат ланцетовидного сосальщика, изучить морфологические признаки, разобрать схему жизненного цикла ланцетовидного сосальщика и его внешний вид.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b/>
          <w:sz w:val="28"/>
          <w:szCs w:val="28"/>
          <w:lang w:eastAsia="ar-SA"/>
        </w:rPr>
        <w:t>2.</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sz w:val="28"/>
          <w:szCs w:val="28"/>
          <w:lang w:eastAsia="ar-SA"/>
        </w:rPr>
        <w:t>Самостоятельная работа</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sz w:val="28"/>
          <w:szCs w:val="28"/>
          <w:lang w:eastAsia="ar-SA"/>
        </w:rPr>
        <w:t>Заполнить табл.3</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sz w:val="28"/>
          <w:szCs w:val="28"/>
          <w:lang w:eastAsia="ar-SA"/>
        </w:rPr>
        <w:t>Паразитические плоские черви-сосальщики</w:t>
      </w:r>
      <w:r w:rsidRPr="009619F5">
        <w:rPr>
          <w:rFonts w:ascii="Times New Roman" w:eastAsia="Times New Roman" w:hAnsi="Times New Roman" w:cs="Times New Roman"/>
          <w:sz w:val="28"/>
          <w:szCs w:val="28"/>
          <w:lang w:eastAsia="ar-SA"/>
        </w:rPr>
        <w:t>»</w:t>
      </w:r>
    </w:p>
    <w:p w:rsidR="009619F5" w:rsidRPr="009619F5" w:rsidRDefault="009619F5" w:rsidP="009619F5">
      <w:pPr>
        <w:suppressAutoHyphens/>
        <w:autoSpaceDE w:val="0"/>
        <w:spacing w:after="0"/>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Таблица 3 - Паразитические плоские черви-сосальщики</w:t>
      </w:r>
    </w:p>
    <w:tbl>
      <w:tblPr>
        <w:tblW w:w="10071" w:type="dxa"/>
        <w:tblInd w:w="-40" w:type="dxa"/>
        <w:tblLayout w:type="fixed"/>
        <w:tblLook w:val="04A0" w:firstRow="1" w:lastRow="0" w:firstColumn="1" w:lastColumn="0" w:noHBand="0" w:noVBand="1"/>
      </w:tblPr>
      <w:tblGrid>
        <w:gridCol w:w="1717"/>
        <w:gridCol w:w="1784"/>
        <w:gridCol w:w="1413"/>
        <w:gridCol w:w="1201"/>
        <w:gridCol w:w="1263"/>
        <w:gridCol w:w="1559"/>
        <w:gridCol w:w="1134"/>
      </w:tblGrid>
      <w:tr w:rsidR="009619F5" w:rsidRPr="009619F5" w:rsidTr="000F5236">
        <w:trPr>
          <w:cantSplit/>
          <w:trHeight w:hRule="exact" w:val="472"/>
        </w:trPr>
        <w:tc>
          <w:tcPr>
            <w:tcW w:w="1717" w:type="dxa"/>
            <w:vMerge w:val="restart"/>
            <w:tcBorders>
              <w:top w:val="single" w:sz="4" w:space="0" w:color="000000"/>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jc w:val="center"/>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Заболевание, русское и латинское название гельминта</w:t>
            </w:r>
          </w:p>
        </w:tc>
        <w:tc>
          <w:tcPr>
            <w:tcW w:w="1784" w:type="dxa"/>
            <w:vMerge w:val="restart"/>
            <w:tcBorders>
              <w:top w:val="single" w:sz="4" w:space="0" w:color="000000"/>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jc w:val="center"/>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Морфологические признаки: размер, форма и др.</w:t>
            </w:r>
          </w:p>
        </w:tc>
        <w:tc>
          <w:tcPr>
            <w:tcW w:w="1413" w:type="dxa"/>
            <w:vMerge w:val="restart"/>
            <w:tcBorders>
              <w:top w:val="single" w:sz="4" w:space="0" w:color="000000"/>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jc w:val="center"/>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Способ заражения, инвазионная стадия</w:t>
            </w:r>
          </w:p>
        </w:tc>
        <w:tc>
          <w:tcPr>
            <w:tcW w:w="2464" w:type="dxa"/>
            <w:gridSpan w:val="2"/>
            <w:tcBorders>
              <w:top w:val="single" w:sz="4" w:space="0" w:color="000000"/>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jc w:val="center"/>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 xml:space="preserve">Х О </w:t>
            </w:r>
            <w:proofErr w:type="gramStart"/>
            <w:r w:rsidRPr="009619F5">
              <w:rPr>
                <w:rFonts w:ascii="Times New Roman" w:eastAsia="Times New Roman" w:hAnsi="Times New Roman" w:cs="Times New Roman"/>
                <w:sz w:val="24"/>
                <w:szCs w:val="24"/>
                <w:lang w:eastAsia="ar-SA"/>
              </w:rPr>
              <w:t>З</w:t>
            </w:r>
            <w:proofErr w:type="gramEnd"/>
            <w:r w:rsidRPr="009619F5">
              <w:rPr>
                <w:rFonts w:ascii="Times New Roman" w:eastAsia="Times New Roman" w:hAnsi="Times New Roman" w:cs="Times New Roman"/>
                <w:sz w:val="24"/>
                <w:szCs w:val="24"/>
                <w:lang w:eastAsia="ar-SA"/>
              </w:rPr>
              <w:t xml:space="preserve"> Я Е В А,</w:t>
            </w:r>
          </w:p>
          <w:p w:rsidR="009619F5" w:rsidRPr="009619F5" w:rsidRDefault="009619F5" w:rsidP="009619F5">
            <w:pPr>
              <w:suppressAutoHyphens/>
              <w:autoSpaceDE w:val="0"/>
              <w:spacing w:after="0"/>
              <w:jc w:val="center"/>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локализация</w:t>
            </w:r>
          </w:p>
        </w:tc>
        <w:tc>
          <w:tcPr>
            <w:tcW w:w="1559" w:type="dxa"/>
            <w:vMerge w:val="restart"/>
            <w:tcBorders>
              <w:top w:val="single" w:sz="4" w:space="0" w:color="000000"/>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jc w:val="center"/>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Методы диагностики материал исследования</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9619F5" w:rsidRPr="009619F5" w:rsidRDefault="009619F5" w:rsidP="009619F5">
            <w:pPr>
              <w:suppressAutoHyphens/>
              <w:autoSpaceDE w:val="0"/>
              <w:snapToGrid w:val="0"/>
              <w:spacing w:after="0"/>
              <w:jc w:val="center"/>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Профилактика</w:t>
            </w:r>
          </w:p>
        </w:tc>
      </w:tr>
      <w:tr w:rsidR="009619F5" w:rsidRPr="009619F5" w:rsidTr="000F5236">
        <w:trPr>
          <w:cantSplit/>
          <w:trHeight w:hRule="exact" w:val="693"/>
        </w:trPr>
        <w:tc>
          <w:tcPr>
            <w:tcW w:w="1717" w:type="dxa"/>
            <w:vMerge/>
            <w:tcBorders>
              <w:top w:val="single" w:sz="4" w:space="0" w:color="000000"/>
              <w:left w:val="single" w:sz="4" w:space="0" w:color="000000"/>
              <w:bottom w:val="single" w:sz="4" w:space="0" w:color="000000"/>
              <w:right w:val="nil"/>
            </w:tcBorders>
            <w:vAlign w:val="center"/>
            <w:hideMark/>
          </w:tcPr>
          <w:p w:rsidR="009619F5" w:rsidRPr="009619F5" w:rsidRDefault="009619F5" w:rsidP="009619F5">
            <w:pPr>
              <w:spacing w:after="0"/>
              <w:rPr>
                <w:rFonts w:ascii="Times New Roman" w:eastAsia="Times New Roman" w:hAnsi="Times New Roman" w:cs="Times New Roman"/>
                <w:sz w:val="24"/>
                <w:szCs w:val="24"/>
                <w:lang w:eastAsia="ar-SA"/>
              </w:rPr>
            </w:pPr>
          </w:p>
        </w:tc>
        <w:tc>
          <w:tcPr>
            <w:tcW w:w="1784" w:type="dxa"/>
            <w:vMerge/>
            <w:tcBorders>
              <w:top w:val="single" w:sz="4" w:space="0" w:color="000000"/>
              <w:left w:val="single" w:sz="4" w:space="0" w:color="000000"/>
              <w:bottom w:val="single" w:sz="4" w:space="0" w:color="000000"/>
              <w:right w:val="nil"/>
            </w:tcBorders>
            <w:vAlign w:val="center"/>
            <w:hideMark/>
          </w:tcPr>
          <w:p w:rsidR="009619F5" w:rsidRPr="009619F5" w:rsidRDefault="009619F5" w:rsidP="009619F5">
            <w:pPr>
              <w:spacing w:after="0"/>
              <w:rPr>
                <w:rFonts w:ascii="Times New Roman" w:eastAsia="Times New Roman" w:hAnsi="Times New Roman" w:cs="Times New Roman"/>
                <w:sz w:val="24"/>
                <w:szCs w:val="24"/>
                <w:lang w:eastAsia="ar-SA"/>
              </w:rPr>
            </w:pPr>
          </w:p>
        </w:tc>
        <w:tc>
          <w:tcPr>
            <w:tcW w:w="1413" w:type="dxa"/>
            <w:vMerge/>
            <w:tcBorders>
              <w:top w:val="single" w:sz="4" w:space="0" w:color="000000"/>
              <w:left w:val="single" w:sz="4" w:space="0" w:color="000000"/>
              <w:bottom w:val="single" w:sz="4" w:space="0" w:color="000000"/>
              <w:right w:val="nil"/>
            </w:tcBorders>
            <w:vAlign w:val="center"/>
            <w:hideMark/>
          </w:tcPr>
          <w:p w:rsidR="009619F5" w:rsidRPr="009619F5" w:rsidRDefault="009619F5" w:rsidP="009619F5">
            <w:pPr>
              <w:spacing w:after="0"/>
              <w:rPr>
                <w:rFonts w:ascii="Times New Roman" w:eastAsia="Times New Roman" w:hAnsi="Times New Roman" w:cs="Times New Roman"/>
                <w:sz w:val="24"/>
                <w:szCs w:val="24"/>
                <w:lang w:eastAsia="ar-SA"/>
              </w:rPr>
            </w:pPr>
          </w:p>
        </w:tc>
        <w:tc>
          <w:tcPr>
            <w:tcW w:w="1201" w:type="dxa"/>
            <w:tcBorders>
              <w:top w:val="nil"/>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jc w:val="center"/>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Главный</w:t>
            </w:r>
          </w:p>
        </w:tc>
        <w:tc>
          <w:tcPr>
            <w:tcW w:w="1263" w:type="dxa"/>
            <w:tcBorders>
              <w:top w:val="nil"/>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jc w:val="center"/>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Промежуточный</w:t>
            </w:r>
          </w:p>
        </w:tc>
        <w:tc>
          <w:tcPr>
            <w:tcW w:w="1559" w:type="dxa"/>
            <w:vMerge/>
            <w:tcBorders>
              <w:top w:val="single" w:sz="4" w:space="0" w:color="000000"/>
              <w:left w:val="single" w:sz="4" w:space="0" w:color="000000"/>
              <w:bottom w:val="single" w:sz="4" w:space="0" w:color="000000"/>
              <w:right w:val="nil"/>
            </w:tcBorders>
            <w:vAlign w:val="center"/>
            <w:hideMark/>
          </w:tcPr>
          <w:p w:rsidR="009619F5" w:rsidRPr="009619F5" w:rsidRDefault="009619F5" w:rsidP="009619F5">
            <w:pPr>
              <w:spacing w:after="0"/>
              <w:rPr>
                <w:rFonts w:ascii="Times New Roman" w:eastAsia="Times New Roman" w:hAnsi="Times New Roman" w:cs="Times New Roman"/>
                <w:sz w:val="24"/>
                <w:szCs w:val="24"/>
                <w:lang w:eastAsia="ar-SA"/>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619F5" w:rsidRPr="009619F5" w:rsidRDefault="009619F5" w:rsidP="009619F5">
            <w:pPr>
              <w:spacing w:after="0"/>
              <w:rPr>
                <w:rFonts w:ascii="Times New Roman" w:eastAsia="Times New Roman" w:hAnsi="Times New Roman" w:cs="Times New Roman"/>
                <w:sz w:val="24"/>
                <w:szCs w:val="24"/>
                <w:lang w:eastAsia="ar-SA"/>
              </w:rPr>
            </w:pPr>
          </w:p>
        </w:tc>
      </w:tr>
      <w:tr w:rsidR="009619F5" w:rsidRPr="009619F5" w:rsidTr="000F5236">
        <w:tc>
          <w:tcPr>
            <w:tcW w:w="1717"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1. Фасциолёз</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p>
        </w:tc>
        <w:tc>
          <w:tcPr>
            <w:tcW w:w="1784"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41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201"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26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559"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134" w:type="dxa"/>
            <w:tcBorders>
              <w:top w:val="nil"/>
              <w:left w:val="single" w:sz="4" w:space="0" w:color="000000"/>
              <w:bottom w:val="single" w:sz="4" w:space="0" w:color="000000"/>
              <w:right w:val="single" w:sz="4" w:space="0" w:color="000000"/>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r>
      <w:tr w:rsidR="009619F5" w:rsidRPr="009619F5" w:rsidTr="000F5236">
        <w:tc>
          <w:tcPr>
            <w:tcW w:w="1717"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2. Описторхоз</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lastRenderedPageBreak/>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p>
        </w:tc>
        <w:tc>
          <w:tcPr>
            <w:tcW w:w="1784"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41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201"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26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559"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134" w:type="dxa"/>
            <w:tcBorders>
              <w:top w:val="nil"/>
              <w:left w:val="single" w:sz="4" w:space="0" w:color="000000"/>
              <w:bottom w:val="single" w:sz="4" w:space="0" w:color="000000"/>
              <w:right w:val="single" w:sz="4" w:space="0" w:color="000000"/>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r>
      <w:tr w:rsidR="009619F5" w:rsidRPr="009619F5" w:rsidTr="000F5236">
        <w:tc>
          <w:tcPr>
            <w:tcW w:w="1717"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lastRenderedPageBreak/>
              <w:t>3. Дикроцелиоз</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p>
        </w:tc>
        <w:tc>
          <w:tcPr>
            <w:tcW w:w="1784"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41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201"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26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559"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134" w:type="dxa"/>
            <w:tcBorders>
              <w:top w:val="nil"/>
              <w:left w:val="single" w:sz="4" w:space="0" w:color="000000"/>
              <w:bottom w:val="single" w:sz="4" w:space="0" w:color="000000"/>
              <w:right w:val="single" w:sz="4" w:space="0" w:color="000000"/>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r>
      <w:tr w:rsidR="009619F5" w:rsidRPr="009619F5" w:rsidTr="000F5236">
        <w:tc>
          <w:tcPr>
            <w:tcW w:w="1717"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4. Парагонимоз</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p>
        </w:tc>
        <w:tc>
          <w:tcPr>
            <w:tcW w:w="1784"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41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201"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26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559"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134" w:type="dxa"/>
            <w:tcBorders>
              <w:top w:val="nil"/>
              <w:left w:val="single" w:sz="4" w:space="0" w:color="000000"/>
              <w:bottom w:val="single" w:sz="4" w:space="0" w:color="000000"/>
              <w:right w:val="single" w:sz="4" w:space="0" w:color="000000"/>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r>
      <w:tr w:rsidR="009619F5" w:rsidRPr="009619F5" w:rsidTr="000F5236">
        <w:tc>
          <w:tcPr>
            <w:tcW w:w="1717"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5. Клонорхоз</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p>
        </w:tc>
        <w:tc>
          <w:tcPr>
            <w:tcW w:w="1784"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41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201"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26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559"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134" w:type="dxa"/>
            <w:tcBorders>
              <w:top w:val="nil"/>
              <w:left w:val="single" w:sz="4" w:space="0" w:color="000000"/>
              <w:bottom w:val="single" w:sz="4" w:space="0" w:color="000000"/>
              <w:right w:val="single" w:sz="4" w:space="0" w:color="000000"/>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r>
      <w:tr w:rsidR="009619F5" w:rsidRPr="009619F5" w:rsidTr="000F5236">
        <w:tc>
          <w:tcPr>
            <w:tcW w:w="1717"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6. Кишечный шистосомоз</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p>
        </w:tc>
        <w:tc>
          <w:tcPr>
            <w:tcW w:w="1784"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41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201"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26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559"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134" w:type="dxa"/>
            <w:tcBorders>
              <w:top w:val="nil"/>
              <w:left w:val="single" w:sz="4" w:space="0" w:color="000000"/>
              <w:bottom w:val="single" w:sz="4" w:space="0" w:color="000000"/>
              <w:right w:val="single" w:sz="4" w:space="0" w:color="000000"/>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r>
      <w:tr w:rsidR="009619F5" w:rsidRPr="009619F5" w:rsidTr="000F5236">
        <w:tc>
          <w:tcPr>
            <w:tcW w:w="1717"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7. Мочеполовой шистосомоз</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p>
        </w:tc>
        <w:tc>
          <w:tcPr>
            <w:tcW w:w="1784"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41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201"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26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559"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134" w:type="dxa"/>
            <w:tcBorders>
              <w:top w:val="nil"/>
              <w:left w:val="single" w:sz="4" w:space="0" w:color="000000"/>
              <w:bottom w:val="single" w:sz="4" w:space="0" w:color="000000"/>
              <w:right w:val="single" w:sz="4" w:space="0" w:color="000000"/>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r>
      <w:tr w:rsidR="009619F5" w:rsidRPr="009619F5" w:rsidTr="000F5236">
        <w:tc>
          <w:tcPr>
            <w:tcW w:w="1717" w:type="dxa"/>
            <w:tcBorders>
              <w:top w:val="nil"/>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8. Японский шистосомоз</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tc>
        <w:tc>
          <w:tcPr>
            <w:tcW w:w="1784"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41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201"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26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559"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134" w:type="dxa"/>
            <w:tcBorders>
              <w:top w:val="nil"/>
              <w:left w:val="single" w:sz="4" w:space="0" w:color="000000"/>
              <w:bottom w:val="single" w:sz="4" w:space="0" w:color="000000"/>
              <w:right w:val="single" w:sz="4" w:space="0" w:color="000000"/>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r>
    </w:tbl>
    <w:p w:rsidR="009619F5" w:rsidRPr="009619F5" w:rsidRDefault="009619F5" w:rsidP="009619F5">
      <w:pPr>
        <w:suppressAutoHyphens/>
        <w:autoSpaceDE w:val="0"/>
        <w:spacing w:after="0"/>
        <w:jc w:val="both"/>
        <w:rPr>
          <w:rFonts w:ascii="Times New Roman" w:eastAsia="Times New Roman" w:hAnsi="Times New Roman" w:cs="Times New Roman"/>
          <w:b/>
          <w:bCs/>
          <w:iCs/>
          <w:sz w:val="28"/>
          <w:szCs w:val="28"/>
          <w:lang w:eastAsia="ar-SA"/>
        </w:rPr>
      </w:pPr>
    </w:p>
    <w:p w:rsidR="009619F5" w:rsidRPr="009619F5" w:rsidRDefault="009619F5" w:rsidP="009619F5">
      <w:pPr>
        <w:suppressAutoHyphens/>
        <w:autoSpaceDE w:val="0"/>
        <w:spacing w:after="0"/>
        <w:ind w:firstLine="709"/>
        <w:jc w:val="both"/>
        <w:rPr>
          <w:rFonts w:ascii="Times New Roman" w:eastAsia="Times New Roman" w:hAnsi="Times New Roman" w:cs="Times New Roman"/>
          <w:b/>
          <w:sz w:val="28"/>
          <w:szCs w:val="28"/>
          <w:lang w:eastAsia="ar-SA"/>
        </w:rPr>
      </w:pPr>
      <w:r w:rsidRPr="009619F5">
        <w:rPr>
          <w:rFonts w:ascii="Times New Roman" w:eastAsia="Times New Roman" w:hAnsi="Times New Roman" w:cs="Times New Roman"/>
          <w:b/>
          <w:bCs/>
          <w:iCs/>
          <w:sz w:val="28"/>
          <w:szCs w:val="28"/>
          <w:lang w:eastAsia="ar-SA"/>
        </w:rPr>
        <w:t xml:space="preserve">3.     </w:t>
      </w:r>
      <w:r>
        <w:rPr>
          <w:rFonts w:ascii="Times New Roman" w:eastAsia="Times New Roman" w:hAnsi="Times New Roman" w:cs="Times New Roman"/>
          <w:b/>
          <w:bCs/>
          <w:iCs/>
          <w:sz w:val="28"/>
          <w:szCs w:val="28"/>
          <w:lang w:eastAsia="ar-SA"/>
        </w:rPr>
        <w:t>С</w:t>
      </w:r>
      <w:r w:rsidRPr="009619F5">
        <w:rPr>
          <w:rFonts w:ascii="Times New Roman" w:eastAsia="Times New Roman" w:hAnsi="Times New Roman" w:cs="Times New Roman"/>
          <w:b/>
          <w:sz w:val="28"/>
          <w:szCs w:val="28"/>
          <w:lang w:eastAsia="ar-SA"/>
        </w:rPr>
        <w:t>ообщени</w:t>
      </w:r>
      <w:r>
        <w:rPr>
          <w:rFonts w:ascii="Times New Roman" w:eastAsia="Times New Roman" w:hAnsi="Times New Roman" w:cs="Times New Roman"/>
          <w:b/>
          <w:sz w:val="28"/>
          <w:szCs w:val="28"/>
          <w:lang w:eastAsia="ar-SA"/>
        </w:rPr>
        <w:t>я</w:t>
      </w:r>
      <w:r w:rsidRPr="009619F5">
        <w:rPr>
          <w:rFonts w:ascii="Times New Roman" w:eastAsia="Times New Roman" w:hAnsi="Times New Roman" w:cs="Times New Roman"/>
          <w:b/>
          <w:sz w:val="28"/>
          <w:szCs w:val="28"/>
          <w:lang w:eastAsia="ar-SA"/>
        </w:rPr>
        <w:t xml:space="preserve"> по теме занятия.</w:t>
      </w:r>
    </w:p>
    <w:p w:rsidR="009619F5" w:rsidRPr="009619F5" w:rsidRDefault="009619F5" w:rsidP="009619F5">
      <w:pPr>
        <w:suppressAutoHyphens/>
        <w:autoSpaceDE w:val="0"/>
        <w:spacing w:after="0"/>
        <w:ind w:firstLine="709"/>
        <w:jc w:val="both"/>
        <w:rPr>
          <w:rFonts w:ascii="Times New Roman" w:eastAsia="Times New Roman" w:hAnsi="Times New Roman" w:cs="Times New Roman"/>
          <w:b/>
          <w:bCs/>
          <w:iCs/>
          <w:sz w:val="28"/>
          <w:szCs w:val="28"/>
          <w:lang w:eastAsia="ar-SA"/>
        </w:rPr>
      </w:pPr>
    </w:p>
    <w:p w:rsidR="009619F5" w:rsidRPr="009619F5" w:rsidRDefault="009619F5" w:rsidP="009619F5">
      <w:pPr>
        <w:suppressAutoHyphens/>
        <w:autoSpaceDE w:val="0"/>
        <w:spacing w:after="0"/>
        <w:ind w:firstLine="709"/>
        <w:jc w:val="both"/>
        <w:rPr>
          <w:rFonts w:ascii="Times New Roman" w:eastAsia="Times New Roman" w:hAnsi="Times New Roman" w:cs="Times New Roman"/>
          <w:b/>
          <w:bCs/>
          <w:i/>
          <w:iCs/>
          <w:sz w:val="28"/>
          <w:szCs w:val="28"/>
          <w:lang w:eastAsia="ar-SA"/>
        </w:rPr>
      </w:pPr>
      <w:r w:rsidRPr="009619F5">
        <w:rPr>
          <w:rFonts w:ascii="Times New Roman" w:eastAsia="Times New Roman" w:hAnsi="Times New Roman" w:cs="Times New Roman"/>
          <w:b/>
          <w:bCs/>
          <w:i/>
          <w:iCs/>
          <w:sz w:val="28"/>
          <w:szCs w:val="28"/>
          <w:lang w:eastAsia="ar-SA"/>
        </w:rPr>
        <w:t>Основные термины по теме:</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Адолескарий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 xml:space="preserve">Аутоинвазия –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Биогельминты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Дикроцелиоз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Геогельминты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Гельминтология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Контагиозные гельминты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Метацеркарий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Облигатные паразиты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Описторхоз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Парагонимоз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Редия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Спороциста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Тегумент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Трематодозы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Фасциолёз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Факультативный паразит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Церкарий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Шистосомоз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Ш.кишечный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Ш.мочеполовой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Ш.японский –</w:t>
      </w:r>
    </w:p>
    <w:p w:rsidR="009619F5" w:rsidRPr="009619F5" w:rsidRDefault="009619F5" w:rsidP="009619F5">
      <w:pPr>
        <w:suppressAutoHyphens/>
        <w:autoSpaceDE w:val="0"/>
        <w:spacing w:after="0"/>
        <w:ind w:firstLine="709"/>
        <w:jc w:val="both"/>
        <w:rPr>
          <w:rFonts w:ascii="Times New Roman" w:eastAsia="Times New Roman" w:hAnsi="Times New Roman" w:cs="Times New Roman"/>
          <w:b/>
          <w:bCs/>
          <w:i/>
          <w:iCs/>
          <w:sz w:val="28"/>
          <w:szCs w:val="28"/>
          <w:lang w:eastAsia="ar-SA"/>
        </w:rPr>
      </w:pPr>
      <w:r w:rsidRPr="009619F5">
        <w:rPr>
          <w:rFonts w:ascii="Times New Roman" w:eastAsia="Times New Roman" w:hAnsi="Times New Roman" w:cs="Times New Roman"/>
          <w:b/>
          <w:bCs/>
          <w:i/>
          <w:iCs/>
          <w:sz w:val="28"/>
          <w:szCs w:val="28"/>
          <w:lang w:eastAsia="ar-SA"/>
        </w:rPr>
        <w:t>Необходимо уметь:</w:t>
      </w:r>
    </w:p>
    <w:p w:rsidR="009619F5" w:rsidRPr="009619F5" w:rsidRDefault="009619F5" w:rsidP="009619F5">
      <w:pPr>
        <w:numPr>
          <w:ilvl w:val="0"/>
          <w:numId w:val="367"/>
        </w:numPr>
        <w:tabs>
          <w:tab w:val="left" w:pos="360"/>
        </w:tabs>
        <w:suppressAutoHyphens/>
        <w:autoSpaceDE w:val="0"/>
        <w:spacing w:after="0"/>
        <w:ind w:left="360"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Определять видовую принадлежность представителей класса Сосальщики.</w:t>
      </w:r>
    </w:p>
    <w:p w:rsidR="009619F5" w:rsidRPr="009619F5" w:rsidRDefault="009619F5" w:rsidP="009619F5">
      <w:pPr>
        <w:numPr>
          <w:ilvl w:val="0"/>
          <w:numId w:val="367"/>
        </w:numPr>
        <w:tabs>
          <w:tab w:val="left" w:pos="360"/>
        </w:tabs>
        <w:suppressAutoHyphens/>
        <w:autoSpaceDE w:val="0"/>
        <w:spacing w:after="0"/>
        <w:ind w:left="360"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 xml:space="preserve">По морфологическим признакам отличать кошачьего сосальщика </w:t>
      </w:r>
      <w:proofErr w:type="gramStart"/>
      <w:r w:rsidRPr="009619F5">
        <w:rPr>
          <w:rFonts w:ascii="Times New Roman" w:eastAsia="Times New Roman" w:hAnsi="Times New Roman" w:cs="Times New Roman"/>
          <w:sz w:val="28"/>
          <w:szCs w:val="28"/>
          <w:lang w:eastAsia="ar-SA"/>
        </w:rPr>
        <w:t>от</w:t>
      </w:r>
      <w:proofErr w:type="gramEnd"/>
      <w:r w:rsidRPr="009619F5">
        <w:rPr>
          <w:rFonts w:ascii="Times New Roman" w:eastAsia="Times New Roman" w:hAnsi="Times New Roman" w:cs="Times New Roman"/>
          <w:sz w:val="28"/>
          <w:szCs w:val="28"/>
          <w:lang w:eastAsia="ar-SA"/>
        </w:rPr>
        <w:t xml:space="preserve"> ланцетовидного.</w:t>
      </w:r>
    </w:p>
    <w:p w:rsidR="009619F5" w:rsidRPr="009619F5" w:rsidRDefault="009619F5" w:rsidP="009619F5">
      <w:pPr>
        <w:numPr>
          <w:ilvl w:val="0"/>
          <w:numId w:val="367"/>
        </w:numPr>
        <w:tabs>
          <w:tab w:val="left" w:pos="360"/>
        </w:tabs>
        <w:suppressAutoHyphens/>
        <w:autoSpaceDE w:val="0"/>
        <w:spacing w:after="0"/>
        <w:ind w:left="360"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Обосновывать меры профилактики трематодозов.</w:t>
      </w:r>
    </w:p>
    <w:p w:rsidR="009619F5" w:rsidRPr="009619F5" w:rsidRDefault="009619F5" w:rsidP="009619F5">
      <w:pPr>
        <w:suppressAutoHyphens/>
        <w:autoSpaceDE w:val="0"/>
        <w:spacing w:after="0"/>
        <w:jc w:val="both"/>
        <w:rPr>
          <w:rFonts w:ascii="Times New Roman" w:eastAsia="Times New Roman" w:hAnsi="Times New Roman" w:cs="Times New Roman"/>
          <w:sz w:val="28"/>
          <w:szCs w:val="28"/>
          <w:lang w:eastAsia="ar-SA"/>
        </w:rPr>
      </w:pPr>
    </w:p>
    <w:p w:rsidR="009619F5" w:rsidRPr="009619F5" w:rsidRDefault="009619F5" w:rsidP="009619F5">
      <w:pPr>
        <w:keepNext/>
        <w:suppressAutoHyphens/>
        <w:autoSpaceDE w:val="0"/>
        <w:spacing w:before="240" w:after="60"/>
        <w:ind w:firstLine="709"/>
        <w:outlineLvl w:val="0"/>
        <w:rPr>
          <w:rFonts w:ascii="Times New Roman" w:eastAsia="Times New Roman" w:hAnsi="Times New Roman" w:cs="Arial"/>
          <w:b/>
          <w:bCs/>
          <w:kern w:val="2"/>
          <w:sz w:val="28"/>
          <w:szCs w:val="28"/>
          <w:lang w:eastAsia="ar-SA"/>
        </w:rPr>
      </w:pPr>
      <w:bookmarkStart w:id="3" w:name="_Toc3886315"/>
      <w:r w:rsidRPr="009619F5">
        <w:rPr>
          <w:rFonts w:ascii="Times New Roman" w:eastAsia="Times New Roman" w:hAnsi="Times New Roman" w:cs="Arial"/>
          <w:b/>
          <w:bCs/>
          <w:iCs/>
          <w:kern w:val="2"/>
          <w:sz w:val="28"/>
          <w:szCs w:val="28"/>
          <w:lang w:eastAsia="ar-SA"/>
        </w:rPr>
        <w:t>Практическое занятие</w:t>
      </w:r>
      <w:r w:rsidRPr="009619F5">
        <w:rPr>
          <w:rFonts w:ascii="Times New Roman" w:eastAsia="Times New Roman" w:hAnsi="Times New Roman" w:cs="Arial"/>
          <w:b/>
          <w:bCs/>
          <w:kern w:val="2"/>
          <w:sz w:val="28"/>
          <w:szCs w:val="28"/>
          <w:lang w:eastAsia="ar-SA"/>
        </w:rPr>
        <w:t xml:space="preserve"> </w:t>
      </w:r>
      <w:r w:rsidRPr="009619F5">
        <w:rPr>
          <w:rFonts w:ascii="Times New Roman" w:eastAsia="Times New Roman" w:hAnsi="Times New Roman" w:cs="Arial"/>
          <w:b/>
          <w:bCs/>
          <w:iCs/>
          <w:kern w:val="2"/>
          <w:sz w:val="28"/>
          <w:szCs w:val="28"/>
          <w:lang w:eastAsia="ar-SA"/>
        </w:rPr>
        <w:t>№ 5.</w:t>
      </w:r>
      <w:r w:rsidRPr="009619F5">
        <w:rPr>
          <w:rFonts w:ascii="Times New Roman" w:eastAsia="Times New Roman" w:hAnsi="Times New Roman" w:cs="Arial"/>
          <w:b/>
          <w:bCs/>
          <w:i/>
          <w:iCs/>
          <w:kern w:val="2"/>
          <w:sz w:val="28"/>
          <w:szCs w:val="28"/>
          <w:lang w:eastAsia="ar-SA"/>
        </w:rPr>
        <w:t xml:space="preserve"> </w:t>
      </w:r>
      <w:r w:rsidRPr="009619F5">
        <w:rPr>
          <w:rFonts w:ascii="Times New Roman" w:eastAsia="Times New Roman" w:hAnsi="Times New Roman" w:cs="Arial"/>
          <w:b/>
          <w:bCs/>
          <w:kern w:val="2"/>
          <w:sz w:val="28"/>
          <w:szCs w:val="28"/>
          <w:lang w:eastAsia="ar-SA"/>
        </w:rPr>
        <w:t xml:space="preserve"> </w:t>
      </w:r>
      <w:r w:rsidRPr="009619F5">
        <w:rPr>
          <w:rFonts w:ascii="Times New Roman" w:eastAsia="Calibri" w:hAnsi="Times New Roman" w:cs="Arial"/>
          <w:b/>
          <w:bCs/>
          <w:kern w:val="2"/>
          <w:sz w:val="28"/>
          <w:szCs w:val="28"/>
          <w:lang w:eastAsia="ar-SA"/>
        </w:rPr>
        <w:t>Жизненный цикл паразитов со сменой хозяев и чередованием поколений (на пример эхинококка, плазмодиев).</w:t>
      </w:r>
      <w:bookmarkEnd w:id="3"/>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b/>
          <w:bCs/>
          <w:i/>
          <w:iCs/>
          <w:sz w:val="28"/>
          <w:szCs w:val="28"/>
          <w:lang w:eastAsia="ar-SA"/>
        </w:rPr>
        <w:t xml:space="preserve">Цель занятия: </w:t>
      </w:r>
      <w:r w:rsidRPr="009619F5">
        <w:rPr>
          <w:rFonts w:ascii="Times New Roman" w:eastAsia="Times New Roman" w:hAnsi="Times New Roman" w:cs="Times New Roman"/>
          <w:sz w:val="28"/>
          <w:szCs w:val="28"/>
          <w:lang w:eastAsia="ar-SA"/>
        </w:rPr>
        <w:t>Изучить морфологические признаки и особенности циклов развития паразитических плоских червей. Отметить приспособления к паразитическому образу жизни. Разобрать диагностику и профилактику тениоза, тениаринхоза, гименолепидоза, эхинококкоза, дифиллоботриоза.</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p>
    <w:p w:rsidR="009619F5" w:rsidRPr="009619F5" w:rsidRDefault="009619F5" w:rsidP="009619F5">
      <w:pPr>
        <w:suppressAutoHyphens/>
        <w:autoSpaceDE w:val="0"/>
        <w:spacing w:after="0"/>
        <w:ind w:firstLine="709"/>
        <w:jc w:val="both"/>
        <w:rPr>
          <w:rFonts w:ascii="Times New Roman" w:eastAsia="Times New Roman" w:hAnsi="Times New Roman" w:cs="Times New Roman"/>
          <w:b/>
          <w:bCs/>
          <w:i/>
          <w:iCs/>
          <w:sz w:val="28"/>
          <w:szCs w:val="28"/>
          <w:lang w:eastAsia="ar-SA"/>
        </w:rPr>
      </w:pPr>
      <w:r w:rsidRPr="009619F5">
        <w:rPr>
          <w:rFonts w:ascii="Times New Roman" w:eastAsia="Times New Roman" w:hAnsi="Times New Roman" w:cs="Times New Roman"/>
          <w:b/>
          <w:bCs/>
          <w:i/>
          <w:iCs/>
          <w:sz w:val="28"/>
          <w:szCs w:val="28"/>
          <w:lang w:eastAsia="ar-SA"/>
        </w:rPr>
        <w:t>Необходимо знать:</w:t>
      </w:r>
    </w:p>
    <w:p w:rsidR="009619F5" w:rsidRPr="009619F5" w:rsidRDefault="009619F5" w:rsidP="009619F5">
      <w:pPr>
        <w:numPr>
          <w:ilvl w:val="0"/>
          <w:numId w:val="368"/>
        </w:numPr>
        <w:tabs>
          <w:tab w:val="left" w:pos="360"/>
        </w:tabs>
        <w:suppressAutoHyphens/>
        <w:autoSpaceDE w:val="0"/>
        <w:spacing w:after="0"/>
        <w:ind w:left="360"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 xml:space="preserve">Русские и латинские названия представителей </w:t>
      </w:r>
      <w:proofErr w:type="gramStart"/>
      <w:r w:rsidRPr="009619F5">
        <w:rPr>
          <w:rFonts w:ascii="Times New Roman" w:eastAsia="Times New Roman" w:hAnsi="Times New Roman" w:cs="Times New Roman"/>
          <w:sz w:val="28"/>
          <w:szCs w:val="28"/>
          <w:lang w:eastAsia="ar-SA"/>
        </w:rPr>
        <w:t>класса</w:t>
      </w:r>
      <w:proofErr w:type="gramEnd"/>
      <w:r w:rsidRPr="009619F5">
        <w:rPr>
          <w:rFonts w:ascii="Times New Roman" w:eastAsia="Times New Roman" w:hAnsi="Times New Roman" w:cs="Times New Roman"/>
          <w:sz w:val="28"/>
          <w:szCs w:val="28"/>
          <w:lang w:eastAsia="ar-SA"/>
        </w:rPr>
        <w:t xml:space="preserve"> Ленточные черви.</w:t>
      </w:r>
    </w:p>
    <w:p w:rsidR="009619F5" w:rsidRPr="009619F5" w:rsidRDefault="009619F5" w:rsidP="009619F5">
      <w:pPr>
        <w:numPr>
          <w:ilvl w:val="0"/>
          <w:numId w:val="368"/>
        </w:numPr>
        <w:tabs>
          <w:tab w:val="left" w:pos="360"/>
        </w:tabs>
        <w:suppressAutoHyphens/>
        <w:autoSpaceDE w:val="0"/>
        <w:spacing w:after="0"/>
        <w:ind w:left="360"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 xml:space="preserve">Характерные черты и приспособленность представителей </w:t>
      </w:r>
      <w:proofErr w:type="gramStart"/>
      <w:r w:rsidRPr="009619F5">
        <w:rPr>
          <w:rFonts w:ascii="Times New Roman" w:eastAsia="Times New Roman" w:hAnsi="Times New Roman" w:cs="Times New Roman"/>
          <w:sz w:val="28"/>
          <w:szCs w:val="28"/>
          <w:lang w:eastAsia="ar-SA"/>
        </w:rPr>
        <w:t>класса</w:t>
      </w:r>
      <w:proofErr w:type="gramEnd"/>
      <w:r w:rsidRPr="009619F5">
        <w:rPr>
          <w:rFonts w:ascii="Times New Roman" w:eastAsia="Times New Roman" w:hAnsi="Times New Roman" w:cs="Times New Roman"/>
          <w:sz w:val="28"/>
          <w:szCs w:val="28"/>
          <w:lang w:eastAsia="ar-SA"/>
        </w:rPr>
        <w:t xml:space="preserve"> Ленточные черви к паразитизму.</w:t>
      </w:r>
    </w:p>
    <w:p w:rsidR="009619F5" w:rsidRPr="009619F5" w:rsidRDefault="009619F5" w:rsidP="009619F5">
      <w:pPr>
        <w:numPr>
          <w:ilvl w:val="0"/>
          <w:numId w:val="368"/>
        </w:numPr>
        <w:tabs>
          <w:tab w:val="left" w:pos="360"/>
        </w:tabs>
        <w:suppressAutoHyphens/>
        <w:autoSpaceDE w:val="0"/>
        <w:spacing w:after="0"/>
        <w:ind w:left="360"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Морфологические особенности строения представителей класса Ленточные черви.</w:t>
      </w:r>
    </w:p>
    <w:p w:rsidR="009619F5" w:rsidRPr="009619F5" w:rsidRDefault="009619F5" w:rsidP="009619F5">
      <w:pPr>
        <w:numPr>
          <w:ilvl w:val="0"/>
          <w:numId w:val="368"/>
        </w:numPr>
        <w:tabs>
          <w:tab w:val="left" w:pos="360"/>
        </w:tabs>
        <w:suppressAutoHyphens/>
        <w:autoSpaceDE w:val="0"/>
        <w:spacing w:after="0"/>
        <w:ind w:left="360"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Пути заражения и инвазионные стадии для основного и промежуточного хозяев.</w:t>
      </w:r>
    </w:p>
    <w:p w:rsidR="009619F5" w:rsidRPr="009619F5" w:rsidRDefault="009619F5" w:rsidP="009619F5">
      <w:pPr>
        <w:numPr>
          <w:ilvl w:val="0"/>
          <w:numId w:val="368"/>
        </w:numPr>
        <w:tabs>
          <w:tab w:val="left" w:pos="360"/>
        </w:tabs>
        <w:suppressAutoHyphens/>
        <w:autoSpaceDE w:val="0"/>
        <w:spacing w:after="0"/>
        <w:ind w:left="360"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Методы диагностики и меры профилактики тениоза, тениаринхоза, гименолепидоза, эхинококкоза,</w:t>
      </w:r>
      <w:proofErr w:type="gramStart"/>
      <w:r w:rsidRPr="009619F5">
        <w:rPr>
          <w:rFonts w:ascii="Times New Roman" w:eastAsia="Times New Roman" w:hAnsi="Times New Roman" w:cs="Times New Roman"/>
          <w:sz w:val="28"/>
          <w:szCs w:val="28"/>
          <w:lang w:eastAsia="ar-SA"/>
        </w:rPr>
        <w:t xml:space="preserve"> ,</w:t>
      </w:r>
      <w:proofErr w:type="gramEnd"/>
      <w:r w:rsidRPr="009619F5">
        <w:rPr>
          <w:rFonts w:ascii="Times New Roman" w:eastAsia="Times New Roman" w:hAnsi="Times New Roman" w:cs="Times New Roman"/>
          <w:sz w:val="28"/>
          <w:szCs w:val="28"/>
          <w:lang w:eastAsia="ar-SA"/>
        </w:rPr>
        <w:t xml:space="preserve"> дифиллоботриоза.</w:t>
      </w:r>
    </w:p>
    <w:p w:rsidR="009619F5" w:rsidRPr="009619F5" w:rsidRDefault="009619F5" w:rsidP="009619F5">
      <w:pPr>
        <w:suppressAutoHyphens/>
        <w:autoSpaceDE w:val="0"/>
        <w:spacing w:after="0"/>
        <w:ind w:firstLine="709"/>
        <w:jc w:val="both"/>
        <w:rPr>
          <w:rFonts w:ascii="Times New Roman" w:eastAsia="Times New Roman" w:hAnsi="Times New Roman" w:cs="Times New Roman"/>
          <w:b/>
          <w:bCs/>
          <w:i/>
          <w:iCs/>
          <w:sz w:val="28"/>
          <w:szCs w:val="28"/>
          <w:lang w:eastAsia="ar-SA"/>
        </w:rPr>
      </w:pPr>
    </w:p>
    <w:p w:rsidR="009619F5" w:rsidRPr="009619F5" w:rsidRDefault="009619F5" w:rsidP="009619F5">
      <w:pPr>
        <w:suppressAutoHyphens/>
        <w:autoSpaceDE w:val="0"/>
        <w:spacing w:after="0"/>
        <w:ind w:firstLine="709"/>
        <w:jc w:val="both"/>
        <w:rPr>
          <w:rFonts w:ascii="Times New Roman" w:eastAsia="Times New Roman" w:hAnsi="Times New Roman" w:cs="Times New Roman"/>
          <w:b/>
          <w:bCs/>
          <w:i/>
          <w:iCs/>
          <w:sz w:val="28"/>
          <w:szCs w:val="28"/>
          <w:lang w:eastAsia="ar-SA"/>
        </w:rPr>
      </w:pPr>
      <w:r w:rsidRPr="009619F5">
        <w:rPr>
          <w:rFonts w:ascii="Times New Roman" w:eastAsia="Times New Roman" w:hAnsi="Times New Roman" w:cs="Times New Roman"/>
          <w:b/>
          <w:bCs/>
          <w:i/>
          <w:iCs/>
          <w:sz w:val="28"/>
          <w:szCs w:val="28"/>
          <w:lang w:eastAsia="ar-SA"/>
        </w:rPr>
        <w:t>Ход работы:</w:t>
      </w:r>
    </w:p>
    <w:p w:rsidR="009619F5" w:rsidRPr="009619F5" w:rsidRDefault="009619F5" w:rsidP="009619F5">
      <w:pPr>
        <w:numPr>
          <w:ilvl w:val="0"/>
          <w:numId w:val="369"/>
        </w:numPr>
        <w:tabs>
          <w:tab w:val="left" w:pos="360"/>
        </w:tabs>
        <w:suppressAutoHyphens/>
        <w:autoSpaceDE w:val="0"/>
        <w:spacing w:after="0"/>
        <w:ind w:firstLine="709"/>
        <w:jc w:val="both"/>
        <w:rPr>
          <w:rFonts w:ascii="Times New Roman" w:eastAsia="Times New Roman" w:hAnsi="Times New Roman" w:cs="Times New Roman"/>
          <w:b/>
          <w:sz w:val="28"/>
          <w:szCs w:val="28"/>
          <w:lang w:eastAsia="ar-SA"/>
        </w:rPr>
      </w:pPr>
      <w:r w:rsidRPr="009619F5">
        <w:rPr>
          <w:rFonts w:ascii="Times New Roman" w:eastAsia="Times New Roman" w:hAnsi="Times New Roman" w:cs="Times New Roman"/>
          <w:b/>
          <w:sz w:val="28"/>
          <w:szCs w:val="28"/>
          <w:lang w:eastAsia="ar-SA"/>
        </w:rPr>
        <w:t xml:space="preserve">Тип Плоские черви – </w:t>
      </w:r>
      <w:r w:rsidRPr="009619F5">
        <w:rPr>
          <w:rFonts w:ascii="Times New Roman" w:eastAsia="Times New Roman" w:hAnsi="Times New Roman" w:cs="Times New Roman"/>
          <w:b/>
          <w:i/>
          <w:sz w:val="28"/>
          <w:szCs w:val="28"/>
          <w:lang w:val="en-US" w:eastAsia="ar-SA"/>
        </w:rPr>
        <w:t>Ph</w:t>
      </w:r>
      <w:r w:rsidRPr="009619F5">
        <w:rPr>
          <w:rFonts w:ascii="Times New Roman" w:eastAsia="Times New Roman" w:hAnsi="Times New Roman" w:cs="Times New Roman"/>
          <w:b/>
          <w:i/>
          <w:sz w:val="28"/>
          <w:szCs w:val="28"/>
          <w:lang w:eastAsia="ar-SA"/>
        </w:rPr>
        <w:t xml:space="preserve">. </w:t>
      </w:r>
      <w:r w:rsidRPr="009619F5">
        <w:rPr>
          <w:rFonts w:ascii="Times New Roman" w:eastAsia="Times New Roman" w:hAnsi="Times New Roman" w:cs="Times New Roman"/>
          <w:b/>
          <w:i/>
          <w:sz w:val="28"/>
          <w:szCs w:val="28"/>
          <w:lang w:val="en-US" w:eastAsia="ar-SA"/>
        </w:rPr>
        <w:t>Plathelminthes</w:t>
      </w:r>
      <w:r w:rsidRPr="009619F5">
        <w:rPr>
          <w:rFonts w:ascii="Times New Roman" w:eastAsia="Times New Roman" w:hAnsi="Times New Roman" w:cs="Times New Roman"/>
          <w:b/>
          <w:sz w:val="28"/>
          <w:szCs w:val="28"/>
          <w:lang w:eastAsia="ar-SA"/>
        </w:rPr>
        <w:t>.</w:t>
      </w:r>
    </w:p>
    <w:p w:rsidR="009619F5" w:rsidRPr="009619F5" w:rsidRDefault="009619F5" w:rsidP="009619F5">
      <w:pPr>
        <w:suppressAutoHyphens/>
        <w:autoSpaceDE w:val="0"/>
        <w:spacing w:after="0"/>
        <w:ind w:left="360" w:firstLine="709"/>
        <w:jc w:val="both"/>
        <w:rPr>
          <w:rFonts w:ascii="Times New Roman" w:eastAsia="Times New Roman" w:hAnsi="Times New Roman" w:cs="Times New Roman"/>
          <w:b/>
          <w:i/>
          <w:sz w:val="28"/>
          <w:szCs w:val="28"/>
          <w:lang w:val="en-US" w:eastAsia="ar-SA"/>
        </w:rPr>
      </w:pPr>
      <w:r w:rsidRPr="009619F5">
        <w:rPr>
          <w:rFonts w:ascii="Times New Roman" w:eastAsia="Times New Roman" w:hAnsi="Times New Roman" w:cs="Times New Roman"/>
          <w:b/>
          <w:sz w:val="28"/>
          <w:szCs w:val="28"/>
          <w:lang w:eastAsia="ar-SA"/>
        </w:rPr>
        <w:t>Кл</w:t>
      </w:r>
      <w:r w:rsidRPr="009619F5">
        <w:rPr>
          <w:rFonts w:ascii="Times New Roman" w:eastAsia="Times New Roman" w:hAnsi="Times New Roman" w:cs="Times New Roman"/>
          <w:b/>
          <w:sz w:val="28"/>
          <w:szCs w:val="28"/>
          <w:lang w:val="en-US" w:eastAsia="ar-SA"/>
        </w:rPr>
        <w:t xml:space="preserve">. </w:t>
      </w:r>
      <w:r w:rsidRPr="009619F5">
        <w:rPr>
          <w:rFonts w:ascii="Times New Roman" w:eastAsia="Times New Roman" w:hAnsi="Times New Roman" w:cs="Times New Roman"/>
          <w:b/>
          <w:sz w:val="28"/>
          <w:szCs w:val="28"/>
          <w:lang w:eastAsia="ar-SA"/>
        </w:rPr>
        <w:t>Ленточные</w:t>
      </w:r>
      <w:r w:rsidRPr="009619F5">
        <w:rPr>
          <w:rFonts w:ascii="Times New Roman" w:eastAsia="Times New Roman" w:hAnsi="Times New Roman" w:cs="Times New Roman"/>
          <w:b/>
          <w:sz w:val="28"/>
          <w:szCs w:val="28"/>
          <w:lang w:val="en-US" w:eastAsia="ar-SA"/>
        </w:rPr>
        <w:t xml:space="preserve"> </w:t>
      </w:r>
      <w:r w:rsidRPr="009619F5">
        <w:rPr>
          <w:rFonts w:ascii="Times New Roman" w:eastAsia="Times New Roman" w:hAnsi="Times New Roman" w:cs="Times New Roman"/>
          <w:b/>
          <w:sz w:val="28"/>
          <w:szCs w:val="28"/>
          <w:lang w:eastAsia="ar-SA"/>
        </w:rPr>
        <w:t>черви</w:t>
      </w:r>
      <w:r w:rsidRPr="009619F5">
        <w:rPr>
          <w:rFonts w:ascii="Times New Roman" w:eastAsia="Times New Roman" w:hAnsi="Times New Roman" w:cs="Times New Roman"/>
          <w:b/>
          <w:sz w:val="28"/>
          <w:szCs w:val="28"/>
          <w:lang w:val="en-US" w:eastAsia="ar-SA"/>
        </w:rPr>
        <w:t xml:space="preserve"> – </w:t>
      </w:r>
      <w:r w:rsidRPr="009619F5">
        <w:rPr>
          <w:rFonts w:ascii="Times New Roman" w:eastAsia="Times New Roman" w:hAnsi="Times New Roman" w:cs="Times New Roman"/>
          <w:b/>
          <w:i/>
          <w:sz w:val="28"/>
          <w:szCs w:val="28"/>
          <w:lang w:val="en-US" w:eastAsia="ar-SA"/>
        </w:rPr>
        <w:t>Classis Cestodes.</w:t>
      </w:r>
    </w:p>
    <w:p w:rsidR="009619F5" w:rsidRPr="009619F5" w:rsidRDefault="009619F5" w:rsidP="009619F5">
      <w:pPr>
        <w:numPr>
          <w:ilvl w:val="1"/>
          <w:numId w:val="369"/>
        </w:numPr>
        <w:tabs>
          <w:tab w:val="left" w:pos="792"/>
        </w:tabs>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b/>
          <w:iCs/>
          <w:sz w:val="28"/>
          <w:szCs w:val="28"/>
          <w:lang w:eastAsia="ar-SA"/>
        </w:rPr>
        <w:t>Свиной (вооруженный) цепень</w:t>
      </w:r>
      <w:r w:rsidRPr="009619F5">
        <w:rPr>
          <w:rFonts w:ascii="Times New Roman" w:eastAsia="Times New Roman" w:hAnsi="Times New Roman" w:cs="Times New Roman"/>
          <w:b/>
          <w:i/>
          <w:iCs/>
          <w:sz w:val="28"/>
          <w:szCs w:val="28"/>
          <w:lang w:eastAsia="ar-SA"/>
        </w:rPr>
        <w:t xml:space="preserve"> </w:t>
      </w:r>
      <w:r w:rsidRPr="009619F5">
        <w:rPr>
          <w:rFonts w:ascii="Times New Roman" w:eastAsia="Times New Roman" w:hAnsi="Times New Roman" w:cs="Times New Roman"/>
          <w:b/>
          <w:i/>
          <w:sz w:val="28"/>
          <w:szCs w:val="28"/>
          <w:lang w:eastAsia="ar-SA"/>
        </w:rPr>
        <w:t>(</w:t>
      </w:r>
      <w:r w:rsidRPr="009619F5">
        <w:rPr>
          <w:rFonts w:ascii="Times New Roman" w:eastAsia="Times New Roman" w:hAnsi="Times New Roman" w:cs="Times New Roman"/>
          <w:b/>
          <w:i/>
          <w:sz w:val="28"/>
          <w:szCs w:val="28"/>
          <w:lang w:val="en-US" w:eastAsia="ar-SA"/>
        </w:rPr>
        <w:t>Taenia</w:t>
      </w:r>
      <w:r w:rsidRPr="009619F5">
        <w:rPr>
          <w:rFonts w:ascii="Times New Roman" w:eastAsia="Times New Roman" w:hAnsi="Times New Roman" w:cs="Times New Roman"/>
          <w:b/>
          <w:i/>
          <w:sz w:val="28"/>
          <w:szCs w:val="28"/>
          <w:lang w:eastAsia="ar-SA"/>
        </w:rPr>
        <w:t xml:space="preserve"> </w:t>
      </w:r>
      <w:r w:rsidRPr="009619F5">
        <w:rPr>
          <w:rFonts w:ascii="Times New Roman" w:eastAsia="Times New Roman" w:hAnsi="Times New Roman" w:cs="Times New Roman"/>
          <w:b/>
          <w:i/>
          <w:sz w:val="28"/>
          <w:szCs w:val="28"/>
          <w:lang w:val="en-US" w:eastAsia="ar-SA"/>
        </w:rPr>
        <w:t>solium</w:t>
      </w:r>
      <w:r w:rsidRPr="009619F5">
        <w:rPr>
          <w:rFonts w:ascii="Times New Roman" w:eastAsia="Times New Roman" w:hAnsi="Times New Roman" w:cs="Times New Roman"/>
          <w:b/>
          <w:i/>
          <w:sz w:val="28"/>
          <w:szCs w:val="28"/>
          <w:lang w:eastAsia="ar-SA"/>
        </w:rPr>
        <w:t>) – возбудитель</w:t>
      </w:r>
      <w:r w:rsidRPr="009619F5">
        <w:rPr>
          <w:rFonts w:ascii="Times New Roman" w:eastAsia="Times New Roman" w:hAnsi="Times New Roman" w:cs="Times New Roman"/>
          <w:sz w:val="28"/>
          <w:szCs w:val="28"/>
          <w:lang w:eastAsia="ar-SA"/>
        </w:rPr>
        <w:t xml:space="preserve"> 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Рассмотреть под лупой и микроскопом при ув. 7х8 постоянные микропрепараты головки, гермафродитного и зрелого члеников свиного цепня. Обозначить: на головке - присоски, венчик крючьев, в гермафродитном членике - матку, яичник (3доли), семенники, в зрелом членик</w:t>
      </w:r>
      <w:proofErr w:type="gramStart"/>
      <w:r w:rsidRPr="009619F5">
        <w:rPr>
          <w:rFonts w:ascii="Times New Roman" w:eastAsia="Times New Roman" w:hAnsi="Times New Roman" w:cs="Times New Roman"/>
          <w:sz w:val="28"/>
          <w:szCs w:val="28"/>
          <w:lang w:eastAsia="ar-SA"/>
        </w:rPr>
        <w:t>е-</w:t>
      </w:r>
      <w:proofErr w:type="gramEnd"/>
      <w:r w:rsidRPr="009619F5">
        <w:rPr>
          <w:rFonts w:ascii="Times New Roman" w:eastAsia="Times New Roman" w:hAnsi="Times New Roman" w:cs="Times New Roman"/>
          <w:sz w:val="28"/>
          <w:szCs w:val="28"/>
          <w:lang w:eastAsia="ar-SA"/>
        </w:rPr>
        <w:t xml:space="preserve">- ответвления матки  ( 7-14). Разобрать и зарисовать схему жизненного цикла паразита.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b/>
          <w:sz w:val="28"/>
          <w:szCs w:val="28"/>
          <w:lang w:eastAsia="ar-SA"/>
        </w:rPr>
        <w:t>1.2.</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iCs/>
          <w:sz w:val="28"/>
          <w:szCs w:val="28"/>
          <w:lang w:eastAsia="ar-SA"/>
        </w:rPr>
        <w:t xml:space="preserve">Бычий (невооруженный) цепень </w:t>
      </w:r>
      <w:r w:rsidRPr="009619F5">
        <w:rPr>
          <w:rFonts w:ascii="Times New Roman" w:eastAsia="Times New Roman" w:hAnsi="Times New Roman" w:cs="Times New Roman"/>
          <w:b/>
          <w:i/>
          <w:iCs/>
          <w:sz w:val="28"/>
          <w:szCs w:val="28"/>
          <w:lang w:eastAsia="ar-SA"/>
        </w:rPr>
        <w:t>(</w:t>
      </w:r>
      <w:r w:rsidRPr="009619F5">
        <w:rPr>
          <w:rFonts w:ascii="Times New Roman" w:eastAsia="Times New Roman" w:hAnsi="Times New Roman" w:cs="Times New Roman"/>
          <w:b/>
          <w:i/>
          <w:sz w:val="28"/>
          <w:szCs w:val="28"/>
          <w:lang w:val="en-US" w:eastAsia="ar-SA"/>
        </w:rPr>
        <w:t>Taeniarhynchus</w:t>
      </w:r>
      <w:r w:rsidRPr="009619F5">
        <w:rPr>
          <w:rFonts w:ascii="Times New Roman" w:eastAsia="Times New Roman" w:hAnsi="Times New Roman" w:cs="Times New Roman"/>
          <w:b/>
          <w:i/>
          <w:sz w:val="28"/>
          <w:szCs w:val="28"/>
          <w:lang w:eastAsia="ar-SA"/>
        </w:rPr>
        <w:t xml:space="preserve"> </w:t>
      </w:r>
      <w:r w:rsidRPr="009619F5">
        <w:rPr>
          <w:rFonts w:ascii="Times New Roman" w:eastAsia="Times New Roman" w:hAnsi="Times New Roman" w:cs="Times New Roman"/>
          <w:b/>
          <w:i/>
          <w:sz w:val="28"/>
          <w:szCs w:val="28"/>
          <w:lang w:val="en-US" w:eastAsia="ar-SA"/>
        </w:rPr>
        <w:t>saginatus</w:t>
      </w:r>
      <w:r w:rsidRPr="009619F5">
        <w:rPr>
          <w:rFonts w:ascii="Times New Roman" w:eastAsia="Times New Roman" w:hAnsi="Times New Roman" w:cs="Times New Roman"/>
          <w:b/>
          <w:sz w:val="28"/>
          <w:szCs w:val="28"/>
          <w:lang w:eastAsia="ar-SA"/>
        </w:rPr>
        <w:t xml:space="preserve">) – </w:t>
      </w:r>
      <w:r w:rsidRPr="009619F5">
        <w:rPr>
          <w:rFonts w:ascii="Times New Roman" w:eastAsia="Times New Roman" w:hAnsi="Times New Roman" w:cs="Times New Roman"/>
          <w:b/>
          <w:i/>
          <w:sz w:val="28"/>
          <w:szCs w:val="28"/>
          <w:lang w:eastAsia="ar-SA"/>
        </w:rPr>
        <w:t>возбудитель</w:t>
      </w:r>
      <w:r w:rsidRPr="009619F5">
        <w:rPr>
          <w:rFonts w:ascii="Times New Roman" w:eastAsia="Times New Roman" w:hAnsi="Times New Roman" w:cs="Times New Roman"/>
          <w:b/>
          <w:sz w:val="28"/>
          <w:szCs w:val="28"/>
          <w:lang w:eastAsia="ar-SA"/>
        </w:rPr>
        <w:t xml:space="preserve"> </w:t>
      </w:r>
      <w:r w:rsidRPr="009619F5">
        <w:rPr>
          <w:rFonts w:ascii="Times New Roman" w:eastAsia="Times New Roman" w:hAnsi="Times New Roman" w:cs="Times New Roman"/>
          <w:sz w:val="28"/>
          <w:szCs w:val="28"/>
          <w:lang w:eastAsia="ar-SA"/>
        </w:rPr>
        <w:t>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 xml:space="preserve">Рассмотреть под лупой и микроскопом при ув. 7х8 постоянные микропрепараты головки, гермафродитного и зрелого члеников бычьего цепня. </w:t>
      </w:r>
      <w:proofErr w:type="gramStart"/>
      <w:r w:rsidRPr="009619F5">
        <w:rPr>
          <w:rFonts w:ascii="Times New Roman" w:eastAsia="Times New Roman" w:hAnsi="Times New Roman" w:cs="Times New Roman"/>
          <w:sz w:val="28"/>
          <w:szCs w:val="28"/>
          <w:lang w:eastAsia="ar-SA"/>
        </w:rPr>
        <w:t>Обозначить:  на головке - присоски, венчик крючьев; в гермафродитном - членике матка, яичник (2 доли), семенники, в зрелом членике 17-34 ответвления матки.</w:t>
      </w:r>
      <w:proofErr w:type="gramEnd"/>
      <w:r w:rsidRPr="009619F5">
        <w:rPr>
          <w:rFonts w:ascii="Times New Roman" w:eastAsia="Times New Roman" w:hAnsi="Times New Roman" w:cs="Times New Roman"/>
          <w:sz w:val="28"/>
          <w:szCs w:val="28"/>
          <w:lang w:eastAsia="ar-SA"/>
        </w:rPr>
        <w:t xml:space="preserve"> Разобрать и зарисовать схему жизненного цикла паразита. </w:t>
      </w:r>
    </w:p>
    <w:p w:rsidR="009619F5" w:rsidRPr="009619F5" w:rsidRDefault="009619F5" w:rsidP="009619F5">
      <w:pPr>
        <w:suppressAutoHyphens/>
        <w:autoSpaceDE w:val="0"/>
        <w:spacing w:after="0"/>
        <w:ind w:firstLine="709"/>
        <w:jc w:val="center"/>
        <w:rPr>
          <w:rFonts w:ascii="Times New Roman" w:eastAsia="Times New Roman" w:hAnsi="Times New Roman" w:cs="Times New Roman"/>
          <w:sz w:val="28"/>
          <w:szCs w:val="28"/>
          <w:lang w:eastAsia="ar-SA"/>
        </w:rPr>
      </w:pP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b/>
          <w:sz w:val="28"/>
          <w:szCs w:val="28"/>
          <w:lang w:eastAsia="ar-SA"/>
        </w:rPr>
        <w:t>1.3</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sz w:val="28"/>
          <w:szCs w:val="28"/>
          <w:lang w:eastAsia="ar-SA"/>
        </w:rPr>
        <w:t>Эхинококк</w:t>
      </w:r>
      <w:r w:rsidRPr="009619F5">
        <w:rPr>
          <w:rFonts w:ascii="Times New Roman" w:eastAsia="Times New Roman" w:hAnsi="Times New Roman" w:cs="Times New Roman"/>
          <w:b/>
          <w:i/>
          <w:sz w:val="28"/>
          <w:szCs w:val="28"/>
          <w:lang w:eastAsia="ar-SA"/>
        </w:rPr>
        <w:t xml:space="preserve"> (</w:t>
      </w:r>
      <w:r w:rsidRPr="009619F5">
        <w:rPr>
          <w:rFonts w:ascii="Times New Roman" w:eastAsia="Times New Roman" w:hAnsi="Times New Roman" w:cs="Times New Roman"/>
          <w:b/>
          <w:i/>
          <w:sz w:val="28"/>
          <w:szCs w:val="28"/>
          <w:lang w:val="en-US" w:eastAsia="ar-SA"/>
        </w:rPr>
        <w:t>Echinococcus</w:t>
      </w:r>
      <w:r w:rsidRPr="009619F5">
        <w:rPr>
          <w:rFonts w:ascii="Times New Roman" w:eastAsia="Times New Roman" w:hAnsi="Times New Roman" w:cs="Times New Roman"/>
          <w:b/>
          <w:i/>
          <w:sz w:val="28"/>
          <w:szCs w:val="28"/>
          <w:lang w:eastAsia="ar-SA"/>
        </w:rPr>
        <w:t xml:space="preserve"> </w:t>
      </w:r>
      <w:r w:rsidRPr="009619F5">
        <w:rPr>
          <w:rFonts w:ascii="Times New Roman" w:eastAsia="Times New Roman" w:hAnsi="Times New Roman" w:cs="Times New Roman"/>
          <w:b/>
          <w:i/>
          <w:sz w:val="28"/>
          <w:szCs w:val="28"/>
          <w:lang w:val="en-US" w:eastAsia="ar-SA"/>
        </w:rPr>
        <w:t>granulosus</w:t>
      </w:r>
      <w:r w:rsidRPr="009619F5">
        <w:rPr>
          <w:rFonts w:ascii="Times New Roman" w:eastAsia="Times New Roman" w:hAnsi="Times New Roman" w:cs="Times New Roman"/>
          <w:b/>
          <w:i/>
          <w:sz w:val="28"/>
          <w:szCs w:val="28"/>
          <w:lang w:eastAsia="ar-SA"/>
        </w:rPr>
        <w:t xml:space="preserve">) – возбудитель </w:t>
      </w:r>
      <w:r w:rsidRPr="009619F5">
        <w:rPr>
          <w:rFonts w:ascii="Times New Roman" w:eastAsia="Times New Roman" w:hAnsi="Times New Roman" w:cs="Times New Roman"/>
          <w:sz w:val="28"/>
          <w:szCs w:val="28"/>
          <w:lang w:eastAsia="ar-SA"/>
        </w:rPr>
        <w:t>___________________________________.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Рассмотреть макропрепарат финны эхинококка – эхинококковый пузырь и при ув. 7х8 выводковую камеру. Обозначить:  на головк</w:t>
      </w:r>
      <w:proofErr w:type="gramStart"/>
      <w:r w:rsidRPr="009619F5">
        <w:rPr>
          <w:rFonts w:ascii="Times New Roman" w:eastAsia="Times New Roman" w:hAnsi="Times New Roman" w:cs="Times New Roman"/>
          <w:sz w:val="28"/>
          <w:szCs w:val="28"/>
          <w:lang w:eastAsia="ar-SA"/>
        </w:rPr>
        <w:t>е-</w:t>
      </w:r>
      <w:proofErr w:type="gramEnd"/>
      <w:r w:rsidRPr="009619F5">
        <w:rPr>
          <w:rFonts w:ascii="Times New Roman" w:eastAsia="Times New Roman" w:hAnsi="Times New Roman" w:cs="Times New Roman"/>
          <w:sz w:val="28"/>
          <w:szCs w:val="28"/>
          <w:lang w:eastAsia="ar-SA"/>
        </w:rPr>
        <w:t xml:space="preserve">-присоски, венчики крючьев; в гермафродитном членике - матку, яичник, семенники; в зрелом членике - ответвления матки. Разобрать схему жизненного цикла паразита. </w:t>
      </w:r>
    </w:p>
    <w:p w:rsidR="009619F5" w:rsidRPr="009619F5" w:rsidRDefault="009619F5" w:rsidP="009619F5">
      <w:pPr>
        <w:suppressAutoHyphens/>
        <w:autoSpaceDE w:val="0"/>
        <w:spacing w:after="0"/>
        <w:ind w:left="567"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u w:val="single"/>
          <w:lang w:eastAsia="ar-SA"/>
        </w:rPr>
        <w:t>Основной хозяин</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i/>
          <w:sz w:val="28"/>
          <w:szCs w:val="28"/>
          <w:lang w:eastAsia="ar-SA"/>
        </w:rPr>
        <w:t>–</w:t>
      </w:r>
      <w:r w:rsidRPr="009619F5">
        <w:rPr>
          <w:rFonts w:ascii="Times New Roman" w:eastAsia="Times New Roman" w:hAnsi="Times New Roman" w:cs="Times New Roman"/>
          <w:sz w:val="28"/>
          <w:szCs w:val="28"/>
          <w:lang w:eastAsia="ar-SA"/>
        </w:rPr>
        <w:t xml:space="preserve"> __________________________________________</w:t>
      </w:r>
    </w:p>
    <w:p w:rsidR="009619F5" w:rsidRPr="009619F5" w:rsidRDefault="009619F5" w:rsidP="009619F5">
      <w:pPr>
        <w:suppressAutoHyphens/>
        <w:autoSpaceDE w:val="0"/>
        <w:spacing w:after="0"/>
        <w:ind w:left="567"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u w:val="single"/>
          <w:lang w:eastAsia="ar-SA"/>
        </w:rPr>
        <w:t>Промежуточный хозяин</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i/>
          <w:sz w:val="28"/>
          <w:szCs w:val="28"/>
          <w:lang w:eastAsia="ar-SA"/>
        </w:rPr>
        <w:t>–</w:t>
      </w:r>
      <w:r w:rsidRPr="009619F5">
        <w:rPr>
          <w:rFonts w:ascii="Times New Roman" w:eastAsia="Times New Roman" w:hAnsi="Times New Roman" w:cs="Times New Roman"/>
          <w:sz w:val="28"/>
          <w:szCs w:val="28"/>
          <w:lang w:eastAsia="ar-SA"/>
        </w:rPr>
        <w:t xml:space="preserve"> _____________________________________</w:t>
      </w:r>
    </w:p>
    <w:p w:rsidR="009619F5" w:rsidRPr="009619F5" w:rsidRDefault="009619F5" w:rsidP="009619F5">
      <w:pPr>
        <w:suppressAutoHyphens/>
        <w:autoSpaceDE w:val="0"/>
        <w:spacing w:after="0"/>
        <w:ind w:left="567"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u w:val="single"/>
          <w:lang w:eastAsia="ar-SA"/>
        </w:rPr>
        <w:lastRenderedPageBreak/>
        <w:t>Инвазионная стадия для человека</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i/>
          <w:sz w:val="28"/>
          <w:szCs w:val="28"/>
          <w:lang w:eastAsia="ar-SA"/>
        </w:rPr>
        <w:t>–</w:t>
      </w:r>
      <w:r w:rsidRPr="009619F5">
        <w:rPr>
          <w:rFonts w:ascii="Times New Roman" w:eastAsia="Times New Roman" w:hAnsi="Times New Roman" w:cs="Times New Roman"/>
          <w:sz w:val="28"/>
          <w:szCs w:val="28"/>
          <w:lang w:eastAsia="ar-SA"/>
        </w:rPr>
        <w:t xml:space="preserve"> ____________________________</w:t>
      </w:r>
    </w:p>
    <w:p w:rsidR="009619F5" w:rsidRPr="009619F5" w:rsidRDefault="009619F5" w:rsidP="009619F5">
      <w:pPr>
        <w:suppressAutoHyphens/>
        <w:autoSpaceDE w:val="0"/>
        <w:spacing w:after="0"/>
        <w:ind w:left="567"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u w:val="single"/>
          <w:lang w:eastAsia="ar-SA"/>
        </w:rPr>
        <w:t>Локализация  в организме человека</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i/>
          <w:sz w:val="28"/>
          <w:szCs w:val="28"/>
          <w:lang w:eastAsia="ar-SA"/>
        </w:rPr>
        <w:t>–</w:t>
      </w:r>
      <w:r w:rsidRPr="009619F5">
        <w:rPr>
          <w:rFonts w:ascii="Times New Roman" w:eastAsia="Times New Roman" w:hAnsi="Times New Roman" w:cs="Times New Roman"/>
          <w:sz w:val="28"/>
          <w:szCs w:val="28"/>
          <w:lang w:eastAsia="ar-SA"/>
        </w:rPr>
        <w:t xml:space="preserve"> 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b/>
          <w:sz w:val="28"/>
          <w:szCs w:val="28"/>
          <w:lang w:eastAsia="ar-SA"/>
        </w:rPr>
        <w:t>1.4.</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sz w:val="28"/>
          <w:szCs w:val="28"/>
          <w:lang w:eastAsia="ar-SA"/>
        </w:rPr>
        <w:t>Карликовый цепень</w:t>
      </w:r>
      <w:r w:rsidRPr="009619F5">
        <w:rPr>
          <w:rFonts w:ascii="Times New Roman" w:eastAsia="Times New Roman" w:hAnsi="Times New Roman" w:cs="Times New Roman"/>
          <w:b/>
          <w:i/>
          <w:sz w:val="28"/>
          <w:szCs w:val="28"/>
          <w:lang w:eastAsia="ar-SA"/>
        </w:rPr>
        <w:t xml:space="preserve"> (</w:t>
      </w:r>
      <w:r w:rsidRPr="009619F5">
        <w:rPr>
          <w:rFonts w:ascii="Times New Roman" w:eastAsia="Times New Roman" w:hAnsi="Times New Roman" w:cs="Times New Roman"/>
          <w:b/>
          <w:i/>
          <w:sz w:val="28"/>
          <w:szCs w:val="28"/>
          <w:lang w:val="en-US" w:eastAsia="ar-SA"/>
        </w:rPr>
        <w:t>Hymenolepis</w:t>
      </w:r>
      <w:r w:rsidRPr="009619F5">
        <w:rPr>
          <w:rFonts w:ascii="Times New Roman" w:eastAsia="Times New Roman" w:hAnsi="Times New Roman" w:cs="Times New Roman"/>
          <w:b/>
          <w:i/>
          <w:sz w:val="28"/>
          <w:szCs w:val="28"/>
          <w:lang w:eastAsia="ar-SA"/>
        </w:rPr>
        <w:t xml:space="preserve"> </w:t>
      </w:r>
      <w:r w:rsidRPr="009619F5">
        <w:rPr>
          <w:rFonts w:ascii="Times New Roman" w:eastAsia="Times New Roman" w:hAnsi="Times New Roman" w:cs="Times New Roman"/>
          <w:b/>
          <w:i/>
          <w:sz w:val="28"/>
          <w:szCs w:val="28"/>
          <w:lang w:val="en-US" w:eastAsia="ar-SA"/>
        </w:rPr>
        <w:t>nana</w:t>
      </w:r>
      <w:r w:rsidRPr="009619F5">
        <w:rPr>
          <w:rFonts w:ascii="Times New Roman" w:eastAsia="Times New Roman" w:hAnsi="Times New Roman" w:cs="Times New Roman"/>
          <w:b/>
          <w:i/>
          <w:sz w:val="28"/>
          <w:szCs w:val="28"/>
          <w:lang w:eastAsia="ar-SA"/>
        </w:rPr>
        <w:t xml:space="preserve">) - возбудитель </w:t>
      </w:r>
      <w:r w:rsidRPr="009619F5">
        <w:rPr>
          <w:rFonts w:ascii="Times New Roman" w:eastAsia="Times New Roman" w:hAnsi="Times New Roman" w:cs="Times New Roman"/>
          <w:sz w:val="28"/>
          <w:szCs w:val="28"/>
          <w:lang w:eastAsia="ar-SA"/>
        </w:rPr>
        <w:t>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 xml:space="preserve">Рассмотреть при ув. 7*8 тотальный микропрепарат карликового цепня. Обозначить: присоски, венчики крючьев, матку, яичник, семенники, ответвления матки. Разобрать схему жизненного цикла паразита. </w:t>
      </w:r>
    </w:p>
    <w:p w:rsidR="009619F5" w:rsidRPr="009619F5" w:rsidRDefault="009619F5" w:rsidP="009619F5">
      <w:pPr>
        <w:suppressAutoHyphens/>
        <w:autoSpaceDE w:val="0"/>
        <w:spacing w:after="0"/>
        <w:ind w:left="720" w:firstLine="709"/>
        <w:jc w:val="both"/>
        <w:rPr>
          <w:rFonts w:ascii="Times New Roman" w:eastAsia="Times New Roman" w:hAnsi="Times New Roman" w:cs="Times New Roman"/>
          <w:sz w:val="28"/>
          <w:szCs w:val="28"/>
          <w:lang w:eastAsia="ar-SA"/>
        </w:rPr>
      </w:pPr>
    </w:p>
    <w:p w:rsidR="009619F5" w:rsidRPr="009619F5" w:rsidRDefault="009619F5" w:rsidP="009619F5">
      <w:pPr>
        <w:suppressAutoHyphens/>
        <w:autoSpaceDE w:val="0"/>
        <w:spacing w:after="0"/>
        <w:ind w:firstLine="708"/>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u w:val="single"/>
          <w:lang w:eastAsia="ar-SA"/>
        </w:rPr>
        <w:t>Основной хозяин</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i/>
          <w:sz w:val="28"/>
          <w:szCs w:val="28"/>
          <w:lang w:eastAsia="ar-SA"/>
        </w:rPr>
        <w:t>–</w:t>
      </w:r>
      <w:r w:rsidRPr="009619F5">
        <w:rPr>
          <w:rFonts w:ascii="Times New Roman" w:eastAsia="Times New Roman" w:hAnsi="Times New Roman" w:cs="Times New Roman"/>
          <w:sz w:val="28"/>
          <w:szCs w:val="28"/>
          <w:lang w:eastAsia="ar-SA"/>
        </w:rPr>
        <w:t xml:space="preserve"> __________________________________________</w:t>
      </w:r>
    </w:p>
    <w:p w:rsidR="009619F5" w:rsidRPr="009619F5" w:rsidRDefault="009619F5" w:rsidP="009619F5">
      <w:pPr>
        <w:suppressAutoHyphens/>
        <w:autoSpaceDE w:val="0"/>
        <w:spacing w:after="0"/>
        <w:ind w:firstLine="708"/>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u w:val="single"/>
          <w:lang w:eastAsia="ar-SA"/>
        </w:rPr>
        <w:t>Промежуточный хозяин</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i/>
          <w:sz w:val="28"/>
          <w:szCs w:val="28"/>
          <w:lang w:eastAsia="ar-SA"/>
        </w:rPr>
        <w:t>–</w:t>
      </w:r>
      <w:r w:rsidRPr="009619F5">
        <w:rPr>
          <w:rFonts w:ascii="Times New Roman" w:eastAsia="Times New Roman" w:hAnsi="Times New Roman" w:cs="Times New Roman"/>
          <w:sz w:val="28"/>
          <w:szCs w:val="28"/>
          <w:lang w:eastAsia="ar-SA"/>
        </w:rPr>
        <w:t xml:space="preserve"> _____________________________________</w:t>
      </w:r>
    </w:p>
    <w:p w:rsidR="009619F5" w:rsidRPr="009619F5" w:rsidRDefault="009619F5" w:rsidP="009619F5">
      <w:pPr>
        <w:suppressAutoHyphens/>
        <w:autoSpaceDE w:val="0"/>
        <w:spacing w:after="0"/>
        <w:ind w:firstLine="708"/>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u w:val="single"/>
          <w:lang w:eastAsia="ar-SA"/>
        </w:rPr>
        <w:t>Инвазионная стадия для человека</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i/>
          <w:sz w:val="28"/>
          <w:szCs w:val="28"/>
          <w:lang w:eastAsia="ar-SA"/>
        </w:rPr>
        <w:t>–</w:t>
      </w:r>
      <w:r w:rsidRPr="009619F5">
        <w:rPr>
          <w:rFonts w:ascii="Times New Roman" w:eastAsia="Times New Roman" w:hAnsi="Times New Roman" w:cs="Times New Roman"/>
          <w:sz w:val="28"/>
          <w:szCs w:val="28"/>
          <w:lang w:eastAsia="ar-SA"/>
        </w:rPr>
        <w:t xml:space="preserve"> ____________________________</w:t>
      </w:r>
    </w:p>
    <w:p w:rsidR="009619F5" w:rsidRPr="009619F5" w:rsidRDefault="009619F5" w:rsidP="009619F5">
      <w:pPr>
        <w:suppressAutoHyphens/>
        <w:autoSpaceDE w:val="0"/>
        <w:spacing w:after="0"/>
        <w:ind w:firstLine="708"/>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u w:val="single"/>
          <w:lang w:eastAsia="ar-SA"/>
        </w:rPr>
        <w:t>Локализация  в организме человека</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i/>
          <w:sz w:val="28"/>
          <w:szCs w:val="28"/>
          <w:lang w:eastAsia="ar-SA"/>
        </w:rPr>
        <w:t>–</w:t>
      </w:r>
      <w:r w:rsidRPr="009619F5">
        <w:rPr>
          <w:rFonts w:ascii="Times New Roman" w:eastAsia="Times New Roman" w:hAnsi="Times New Roman" w:cs="Times New Roman"/>
          <w:sz w:val="28"/>
          <w:szCs w:val="28"/>
          <w:lang w:eastAsia="ar-SA"/>
        </w:rPr>
        <w:t xml:space="preserve"> ___________________________</w:t>
      </w:r>
    </w:p>
    <w:p w:rsidR="009619F5" w:rsidRPr="009619F5" w:rsidRDefault="009619F5" w:rsidP="009619F5">
      <w:pPr>
        <w:suppressAutoHyphens/>
        <w:autoSpaceDE w:val="0"/>
        <w:spacing w:after="0"/>
        <w:ind w:left="720" w:firstLine="709"/>
        <w:jc w:val="both"/>
        <w:rPr>
          <w:rFonts w:ascii="Times New Roman" w:eastAsia="Times New Roman" w:hAnsi="Times New Roman" w:cs="Times New Roman"/>
          <w:sz w:val="28"/>
          <w:szCs w:val="28"/>
          <w:lang w:eastAsia="ar-SA"/>
        </w:rPr>
      </w:pPr>
    </w:p>
    <w:p w:rsidR="009619F5" w:rsidRPr="009619F5" w:rsidRDefault="009619F5" w:rsidP="009619F5">
      <w:pPr>
        <w:suppressAutoHyphens/>
        <w:autoSpaceDE w:val="0"/>
        <w:spacing w:after="0"/>
        <w:ind w:left="720"/>
        <w:jc w:val="both"/>
        <w:rPr>
          <w:rFonts w:ascii="Times New Roman" w:eastAsia="Times New Roman" w:hAnsi="Times New Roman" w:cs="Times New Roman"/>
          <w:b/>
          <w:i/>
          <w:sz w:val="28"/>
          <w:szCs w:val="28"/>
          <w:lang w:eastAsia="ar-SA"/>
        </w:rPr>
      </w:pPr>
      <w:r w:rsidRPr="009619F5">
        <w:rPr>
          <w:rFonts w:ascii="Times New Roman" w:eastAsia="Times New Roman" w:hAnsi="Times New Roman" w:cs="Times New Roman"/>
          <w:b/>
          <w:sz w:val="28"/>
          <w:szCs w:val="28"/>
          <w:lang w:eastAsia="ar-SA"/>
        </w:rPr>
        <w:t>1.5.</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sz w:val="28"/>
          <w:szCs w:val="28"/>
          <w:lang w:eastAsia="ar-SA"/>
        </w:rPr>
        <w:t>Лентец широкий</w:t>
      </w:r>
      <w:r w:rsidRPr="009619F5">
        <w:rPr>
          <w:rFonts w:ascii="Times New Roman" w:eastAsia="Times New Roman" w:hAnsi="Times New Roman" w:cs="Times New Roman"/>
          <w:b/>
          <w:i/>
          <w:sz w:val="28"/>
          <w:szCs w:val="28"/>
          <w:lang w:eastAsia="ar-SA"/>
        </w:rPr>
        <w:t xml:space="preserve"> (</w:t>
      </w:r>
      <w:r w:rsidRPr="009619F5">
        <w:rPr>
          <w:rFonts w:ascii="Times New Roman" w:eastAsia="Times New Roman" w:hAnsi="Times New Roman" w:cs="Times New Roman"/>
          <w:b/>
          <w:i/>
          <w:sz w:val="28"/>
          <w:szCs w:val="28"/>
          <w:lang w:val="en-US" w:eastAsia="ar-SA"/>
        </w:rPr>
        <w:t>Diphyllobotrium</w:t>
      </w:r>
      <w:r w:rsidRPr="009619F5">
        <w:rPr>
          <w:rFonts w:ascii="Times New Roman" w:eastAsia="Times New Roman" w:hAnsi="Times New Roman" w:cs="Times New Roman"/>
          <w:b/>
          <w:i/>
          <w:sz w:val="28"/>
          <w:szCs w:val="28"/>
          <w:lang w:eastAsia="ar-SA"/>
        </w:rPr>
        <w:t xml:space="preserve"> </w:t>
      </w:r>
      <w:r w:rsidRPr="009619F5">
        <w:rPr>
          <w:rFonts w:ascii="Times New Roman" w:eastAsia="Times New Roman" w:hAnsi="Times New Roman" w:cs="Times New Roman"/>
          <w:b/>
          <w:i/>
          <w:sz w:val="28"/>
          <w:szCs w:val="28"/>
          <w:lang w:val="en-US" w:eastAsia="ar-SA"/>
        </w:rPr>
        <w:t>latum</w:t>
      </w:r>
      <w:r w:rsidRPr="009619F5">
        <w:rPr>
          <w:rFonts w:ascii="Times New Roman" w:eastAsia="Times New Roman" w:hAnsi="Times New Roman" w:cs="Times New Roman"/>
          <w:b/>
          <w:i/>
          <w:sz w:val="28"/>
          <w:szCs w:val="28"/>
          <w:lang w:eastAsia="ar-SA"/>
        </w:rPr>
        <w:t xml:space="preserve">) – возбудитель </w:t>
      </w:r>
      <w:r w:rsidRPr="009619F5">
        <w:rPr>
          <w:rFonts w:ascii="Times New Roman" w:eastAsia="Times New Roman" w:hAnsi="Times New Roman" w:cs="Times New Roman"/>
          <w:sz w:val="28"/>
          <w:szCs w:val="28"/>
          <w:lang w:eastAsia="ar-SA"/>
        </w:rPr>
        <w:t>_____________________________.</w:t>
      </w:r>
      <w:r w:rsidRPr="009619F5">
        <w:rPr>
          <w:rFonts w:ascii="Times New Roman" w:eastAsia="Times New Roman" w:hAnsi="Times New Roman" w:cs="Times New Roman"/>
          <w:b/>
          <w:i/>
          <w:sz w:val="28"/>
          <w:szCs w:val="28"/>
          <w:lang w:eastAsia="ar-SA"/>
        </w:rPr>
        <w:t xml:space="preserve">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 xml:space="preserve">Рассмотреть под лупой и микроскопом при ув. 7*8 микропрепараты головки и члеников лентеца широкого. Обозначить: присоски, венчики крючьев, матку, яичник, семенники. Разобрать схему жизненного цикла паразита.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p>
    <w:p w:rsidR="009619F5" w:rsidRPr="009619F5" w:rsidRDefault="009619F5" w:rsidP="009619F5">
      <w:pPr>
        <w:suppressAutoHyphens/>
        <w:autoSpaceDE w:val="0"/>
        <w:spacing w:after="0"/>
        <w:ind w:firstLine="567"/>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u w:val="single"/>
          <w:lang w:eastAsia="ar-SA"/>
        </w:rPr>
        <w:t>Основной хозяин</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i/>
          <w:sz w:val="28"/>
          <w:szCs w:val="28"/>
          <w:lang w:eastAsia="ar-SA"/>
        </w:rPr>
        <w:t>–</w:t>
      </w:r>
      <w:r w:rsidRPr="009619F5">
        <w:rPr>
          <w:rFonts w:ascii="Times New Roman" w:eastAsia="Times New Roman" w:hAnsi="Times New Roman" w:cs="Times New Roman"/>
          <w:sz w:val="28"/>
          <w:szCs w:val="28"/>
          <w:lang w:eastAsia="ar-SA"/>
        </w:rPr>
        <w:t xml:space="preserve"> _________________________________________</w:t>
      </w:r>
    </w:p>
    <w:p w:rsidR="009619F5" w:rsidRPr="009619F5" w:rsidRDefault="009619F5" w:rsidP="009619F5">
      <w:pPr>
        <w:suppressAutoHyphens/>
        <w:autoSpaceDE w:val="0"/>
        <w:spacing w:after="0"/>
        <w:ind w:firstLine="567"/>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u w:val="single"/>
          <w:lang w:eastAsia="ar-SA"/>
        </w:rPr>
        <w:t>Промежуточный хозяин</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i/>
          <w:sz w:val="28"/>
          <w:szCs w:val="28"/>
          <w:lang w:eastAsia="ar-SA"/>
        </w:rPr>
        <w:t>–</w:t>
      </w:r>
      <w:r w:rsidRPr="009619F5">
        <w:rPr>
          <w:rFonts w:ascii="Times New Roman" w:eastAsia="Times New Roman" w:hAnsi="Times New Roman" w:cs="Times New Roman"/>
          <w:sz w:val="28"/>
          <w:szCs w:val="28"/>
          <w:lang w:eastAsia="ar-SA"/>
        </w:rPr>
        <w:t xml:space="preserve"> _____________________________________</w:t>
      </w:r>
    </w:p>
    <w:p w:rsidR="009619F5" w:rsidRPr="009619F5" w:rsidRDefault="009619F5" w:rsidP="009619F5">
      <w:pPr>
        <w:suppressAutoHyphens/>
        <w:autoSpaceDE w:val="0"/>
        <w:spacing w:after="0"/>
        <w:ind w:firstLine="567"/>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u w:val="single"/>
          <w:lang w:eastAsia="ar-SA"/>
        </w:rPr>
        <w:t>Инвазионная стадия для человека</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i/>
          <w:sz w:val="28"/>
          <w:szCs w:val="28"/>
          <w:lang w:eastAsia="ar-SA"/>
        </w:rPr>
        <w:t>–</w:t>
      </w:r>
      <w:r w:rsidRPr="009619F5">
        <w:rPr>
          <w:rFonts w:ascii="Times New Roman" w:eastAsia="Times New Roman" w:hAnsi="Times New Roman" w:cs="Times New Roman"/>
          <w:sz w:val="28"/>
          <w:szCs w:val="28"/>
          <w:lang w:eastAsia="ar-SA"/>
        </w:rPr>
        <w:t xml:space="preserve"> ____________________________</w:t>
      </w:r>
    </w:p>
    <w:p w:rsidR="009619F5" w:rsidRPr="009619F5" w:rsidRDefault="009619F5" w:rsidP="009619F5">
      <w:pPr>
        <w:suppressAutoHyphens/>
        <w:autoSpaceDE w:val="0"/>
        <w:spacing w:after="0"/>
        <w:ind w:firstLine="567"/>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u w:val="single"/>
          <w:lang w:eastAsia="ar-SA"/>
        </w:rPr>
        <w:t>Локализация  в организме человека</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i/>
          <w:sz w:val="28"/>
          <w:szCs w:val="28"/>
          <w:lang w:eastAsia="ar-SA"/>
        </w:rPr>
        <w:t>–</w:t>
      </w:r>
      <w:r w:rsidRPr="009619F5">
        <w:rPr>
          <w:rFonts w:ascii="Times New Roman" w:eastAsia="Times New Roman" w:hAnsi="Times New Roman" w:cs="Times New Roman"/>
          <w:sz w:val="28"/>
          <w:szCs w:val="28"/>
          <w:lang w:eastAsia="ar-SA"/>
        </w:rPr>
        <w:t xml:space="preserve"> ___________________________</w:t>
      </w:r>
    </w:p>
    <w:p w:rsidR="009619F5" w:rsidRPr="009619F5" w:rsidRDefault="009619F5" w:rsidP="009619F5">
      <w:pPr>
        <w:suppressAutoHyphens/>
        <w:autoSpaceDE w:val="0"/>
        <w:spacing w:after="0"/>
        <w:ind w:left="567" w:firstLine="709"/>
        <w:jc w:val="both"/>
        <w:rPr>
          <w:rFonts w:ascii="Times New Roman" w:eastAsia="Times New Roman" w:hAnsi="Times New Roman" w:cs="Times New Roman"/>
          <w:sz w:val="28"/>
          <w:szCs w:val="28"/>
          <w:lang w:eastAsia="ar-SA"/>
        </w:rPr>
      </w:pPr>
    </w:p>
    <w:p w:rsidR="009619F5" w:rsidRPr="009619F5" w:rsidRDefault="009619F5" w:rsidP="009619F5">
      <w:pPr>
        <w:suppressAutoHyphens/>
        <w:autoSpaceDE w:val="0"/>
        <w:spacing w:after="0"/>
        <w:ind w:firstLine="709"/>
        <w:rPr>
          <w:rFonts w:ascii="Times New Roman" w:eastAsia="Times New Roman" w:hAnsi="Times New Roman" w:cs="Times New Roman"/>
          <w:b/>
          <w:iCs/>
          <w:sz w:val="28"/>
          <w:szCs w:val="28"/>
          <w:lang w:eastAsia="ar-SA"/>
        </w:rPr>
      </w:pPr>
      <w:r w:rsidRPr="009619F5">
        <w:rPr>
          <w:rFonts w:ascii="Times New Roman" w:eastAsia="Times New Roman" w:hAnsi="Times New Roman" w:cs="Times New Roman"/>
          <w:b/>
          <w:iCs/>
          <w:sz w:val="28"/>
          <w:szCs w:val="28"/>
          <w:lang w:eastAsia="ar-SA"/>
        </w:rPr>
        <w:t>2.     Самостоятельная работа. Заполнить таблицу №4</w:t>
      </w:r>
    </w:p>
    <w:p w:rsidR="009619F5" w:rsidRPr="009619F5" w:rsidRDefault="009619F5" w:rsidP="009619F5">
      <w:pPr>
        <w:suppressAutoHyphens/>
        <w:autoSpaceDE w:val="0"/>
        <w:spacing w:after="0"/>
        <w:jc w:val="right"/>
        <w:rPr>
          <w:rFonts w:ascii="Times New Roman" w:eastAsia="Times New Roman" w:hAnsi="Times New Roman" w:cs="Times New Roman"/>
          <w:iCs/>
          <w:sz w:val="28"/>
          <w:szCs w:val="28"/>
          <w:lang w:eastAsia="ar-SA"/>
        </w:rPr>
      </w:pPr>
    </w:p>
    <w:p w:rsidR="009619F5" w:rsidRPr="009619F5" w:rsidRDefault="009619F5" w:rsidP="009619F5">
      <w:pPr>
        <w:suppressAutoHyphens/>
        <w:autoSpaceDE w:val="0"/>
        <w:spacing w:after="0"/>
        <w:rPr>
          <w:rFonts w:ascii="Times New Roman" w:eastAsia="Times New Roman" w:hAnsi="Times New Roman" w:cs="Times New Roman"/>
          <w:iCs/>
          <w:sz w:val="28"/>
          <w:szCs w:val="28"/>
          <w:lang w:eastAsia="ar-SA"/>
        </w:rPr>
      </w:pPr>
      <w:proofErr w:type="gramStart"/>
      <w:r w:rsidRPr="009619F5">
        <w:rPr>
          <w:rFonts w:ascii="Times New Roman" w:eastAsia="Times New Roman" w:hAnsi="Times New Roman" w:cs="Times New Roman"/>
          <w:iCs/>
          <w:sz w:val="28"/>
          <w:szCs w:val="28"/>
          <w:lang w:eastAsia="ar-SA"/>
        </w:rPr>
        <w:t>Таблица 4 - Морфологические характеристика Цестод (С</w:t>
      </w:r>
      <w:r w:rsidRPr="009619F5">
        <w:rPr>
          <w:rFonts w:ascii="Times New Roman" w:eastAsia="Times New Roman" w:hAnsi="Times New Roman" w:cs="Times New Roman"/>
          <w:iCs/>
          <w:sz w:val="28"/>
          <w:szCs w:val="28"/>
          <w:lang w:val="en-US" w:eastAsia="ar-SA"/>
        </w:rPr>
        <w:t>l</w:t>
      </w:r>
      <w:r w:rsidRPr="009619F5">
        <w:rPr>
          <w:rFonts w:ascii="Times New Roman" w:eastAsia="Times New Roman" w:hAnsi="Times New Roman" w:cs="Times New Roman"/>
          <w:iCs/>
          <w:sz w:val="28"/>
          <w:szCs w:val="28"/>
          <w:lang w:eastAsia="ar-SA"/>
        </w:rPr>
        <w:t>.</w:t>
      </w:r>
      <w:proofErr w:type="gramEnd"/>
      <w:r w:rsidRPr="009619F5">
        <w:rPr>
          <w:rFonts w:ascii="Times New Roman" w:eastAsia="Times New Roman" w:hAnsi="Times New Roman" w:cs="Times New Roman"/>
          <w:iCs/>
          <w:sz w:val="28"/>
          <w:szCs w:val="28"/>
          <w:lang w:eastAsia="ar-SA"/>
        </w:rPr>
        <w:t xml:space="preserve"> </w:t>
      </w:r>
      <w:r w:rsidRPr="009619F5">
        <w:rPr>
          <w:rFonts w:ascii="Times New Roman" w:eastAsia="Times New Roman" w:hAnsi="Times New Roman" w:cs="Times New Roman"/>
          <w:iCs/>
          <w:sz w:val="28"/>
          <w:szCs w:val="28"/>
          <w:lang w:val="en-US" w:eastAsia="ar-SA"/>
        </w:rPr>
        <w:t>Cestoda</w:t>
      </w:r>
      <w:r w:rsidRPr="009619F5">
        <w:rPr>
          <w:rFonts w:ascii="Times New Roman" w:eastAsia="Times New Roman" w:hAnsi="Times New Roman" w:cs="Times New Roman"/>
          <w:iCs/>
          <w:sz w:val="28"/>
          <w:szCs w:val="28"/>
          <w:lang w:eastAsia="ar-SA"/>
        </w:rPr>
        <w:t>)</w:t>
      </w:r>
    </w:p>
    <w:tbl>
      <w:tblPr>
        <w:tblW w:w="10071" w:type="dxa"/>
        <w:tblInd w:w="-40" w:type="dxa"/>
        <w:tblLayout w:type="fixed"/>
        <w:tblLook w:val="04A0" w:firstRow="1" w:lastRow="0" w:firstColumn="1" w:lastColumn="0" w:noHBand="0" w:noVBand="1"/>
      </w:tblPr>
      <w:tblGrid>
        <w:gridCol w:w="2235"/>
        <w:gridCol w:w="1529"/>
        <w:gridCol w:w="1529"/>
        <w:gridCol w:w="1903"/>
        <w:gridCol w:w="1843"/>
        <w:gridCol w:w="1032"/>
      </w:tblGrid>
      <w:tr w:rsidR="009619F5" w:rsidRPr="009619F5" w:rsidTr="000F5236">
        <w:trPr>
          <w:cantSplit/>
          <w:trHeight w:val="241"/>
        </w:trPr>
        <w:tc>
          <w:tcPr>
            <w:tcW w:w="2235" w:type="dxa"/>
            <w:vMerge w:val="restart"/>
            <w:tcBorders>
              <w:top w:val="single" w:sz="4" w:space="0" w:color="000000"/>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Заболевание, латинское название гельминта</w:t>
            </w:r>
          </w:p>
        </w:tc>
        <w:tc>
          <w:tcPr>
            <w:tcW w:w="6804" w:type="dxa"/>
            <w:gridSpan w:val="4"/>
            <w:tcBorders>
              <w:top w:val="single" w:sz="4" w:space="0" w:color="000000"/>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Морфологические признаки гельминта</w:t>
            </w:r>
          </w:p>
        </w:tc>
        <w:tc>
          <w:tcPr>
            <w:tcW w:w="1032" w:type="dxa"/>
            <w:vMerge w:val="restart"/>
            <w:tcBorders>
              <w:top w:val="single" w:sz="4" w:space="0" w:color="000000"/>
              <w:left w:val="single" w:sz="4" w:space="0" w:color="000000"/>
              <w:bottom w:val="single" w:sz="4" w:space="0" w:color="000000"/>
              <w:right w:val="single" w:sz="4" w:space="0" w:color="000000"/>
            </w:tcBorders>
            <w:hideMark/>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Финна</w:t>
            </w:r>
          </w:p>
        </w:tc>
      </w:tr>
      <w:tr w:rsidR="009619F5" w:rsidRPr="009619F5" w:rsidTr="000F5236">
        <w:trPr>
          <w:cantSplit/>
          <w:trHeight w:hRule="exact" w:val="241"/>
        </w:trPr>
        <w:tc>
          <w:tcPr>
            <w:tcW w:w="2235" w:type="dxa"/>
            <w:vMerge/>
            <w:tcBorders>
              <w:top w:val="single" w:sz="4" w:space="0" w:color="000000"/>
              <w:left w:val="single" w:sz="4" w:space="0" w:color="000000"/>
              <w:bottom w:val="single" w:sz="4" w:space="0" w:color="000000"/>
              <w:right w:val="nil"/>
            </w:tcBorders>
            <w:vAlign w:val="center"/>
            <w:hideMark/>
          </w:tcPr>
          <w:p w:rsidR="009619F5" w:rsidRPr="009619F5" w:rsidRDefault="009619F5" w:rsidP="009619F5">
            <w:pPr>
              <w:spacing w:after="0"/>
              <w:rPr>
                <w:rFonts w:ascii="Times New Roman" w:eastAsia="Times New Roman" w:hAnsi="Times New Roman" w:cs="Times New Roman"/>
                <w:iCs/>
                <w:sz w:val="24"/>
                <w:szCs w:val="24"/>
                <w:lang w:eastAsia="ar-SA"/>
              </w:rPr>
            </w:pPr>
          </w:p>
        </w:tc>
        <w:tc>
          <w:tcPr>
            <w:tcW w:w="1529" w:type="dxa"/>
            <w:vMerge w:val="restart"/>
            <w:tcBorders>
              <w:top w:val="nil"/>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размер</w:t>
            </w:r>
          </w:p>
        </w:tc>
        <w:tc>
          <w:tcPr>
            <w:tcW w:w="1529" w:type="dxa"/>
            <w:vMerge w:val="restart"/>
            <w:tcBorders>
              <w:top w:val="nil"/>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сколекс</w:t>
            </w:r>
          </w:p>
        </w:tc>
        <w:tc>
          <w:tcPr>
            <w:tcW w:w="3746" w:type="dxa"/>
            <w:gridSpan w:val="2"/>
            <w:tcBorders>
              <w:top w:val="nil"/>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проглоттиды</w:t>
            </w:r>
          </w:p>
        </w:tc>
        <w:tc>
          <w:tcPr>
            <w:tcW w:w="1032" w:type="dxa"/>
            <w:vMerge/>
            <w:tcBorders>
              <w:top w:val="single" w:sz="4" w:space="0" w:color="000000"/>
              <w:left w:val="single" w:sz="4" w:space="0" w:color="000000"/>
              <w:bottom w:val="single" w:sz="4" w:space="0" w:color="000000"/>
              <w:right w:val="single" w:sz="4" w:space="0" w:color="000000"/>
            </w:tcBorders>
            <w:vAlign w:val="center"/>
            <w:hideMark/>
          </w:tcPr>
          <w:p w:rsidR="009619F5" w:rsidRPr="009619F5" w:rsidRDefault="009619F5" w:rsidP="009619F5">
            <w:pPr>
              <w:spacing w:after="0"/>
              <w:rPr>
                <w:rFonts w:ascii="Times New Roman" w:eastAsia="Times New Roman" w:hAnsi="Times New Roman" w:cs="Times New Roman"/>
                <w:iCs/>
                <w:sz w:val="24"/>
                <w:szCs w:val="24"/>
                <w:lang w:eastAsia="ar-SA"/>
              </w:rPr>
            </w:pPr>
          </w:p>
        </w:tc>
      </w:tr>
      <w:tr w:rsidR="009619F5" w:rsidRPr="009619F5" w:rsidTr="000F5236">
        <w:trPr>
          <w:cantSplit/>
          <w:trHeight w:hRule="exact" w:val="241"/>
        </w:trPr>
        <w:tc>
          <w:tcPr>
            <w:tcW w:w="2235" w:type="dxa"/>
            <w:vMerge/>
            <w:tcBorders>
              <w:top w:val="single" w:sz="4" w:space="0" w:color="000000"/>
              <w:left w:val="single" w:sz="4" w:space="0" w:color="000000"/>
              <w:bottom w:val="single" w:sz="4" w:space="0" w:color="000000"/>
              <w:right w:val="nil"/>
            </w:tcBorders>
            <w:vAlign w:val="center"/>
            <w:hideMark/>
          </w:tcPr>
          <w:p w:rsidR="009619F5" w:rsidRPr="009619F5" w:rsidRDefault="009619F5" w:rsidP="009619F5">
            <w:pPr>
              <w:spacing w:after="0"/>
              <w:rPr>
                <w:rFonts w:ascii="Times New Roman" w:eastAsia="Times New Roman" w:hAnsi="Times New Roman" w:cs="Times New Roman"/>
                <w:iCs/>
                <w:sz w:val="24"/>
                <w:szCs w:val="24"/>
                <w:lang w:eastAsia="ar-SA"/>
              </w:rPr>
            </w:pPr>
          </w:p>
        </w:tc>
        <w:tc>
          <w:tcPr>
            <w:tcW w:w="1529" w:type="dxa"/>
            <w:vMerge/>
            <w:tcBorders>
              <w:top w:val="nil"/>
              <w:left w:val="single" w:sz="4" w:space="0" w:color="000000"/>
              <w:bottom w:val="single" w:sz="4" w:space="0" w:color="000000"/>
              <w:right w:val="nil"/>
            </w:tcBorders>
            <w:vAlign w:val="center"/>
            <w:hideMark/>
          </w:tcPr>
          <w:p w:rsidR="009619F5" w:rsidRPr="009619F5" w:rsidRDefault="009619F5" w:rsidP="009619F5">
            <w:pPr>
              <w:spacing w:after="0"/>
              <w:rPr>
                <w:rFonts w:ascii="Times New Roman" w:eastAsia="Times New Roman" w:hAnsi="Times New Roman" w:cs="Times New Roman"/>
                <w:iCs/>
                <w:sz w:val="24"/>
                <w:szCs w:val="24"/>
                <w:lang w:eastAsia="ar-SA"/>
              </w:rPr>
            </w:pPr>
          </w:p>
        </w:tc>
        <w:tc>
          <w:tcPr>
            <w:tcW w:w="1529" w:type="dxa"/>
            <w:vMerge/>
            <w:tcBorders>
              <w:top w:val="nil"/>
              <w:left w:val="single" w:sz="4" w:space="0" w:color="000000"/>
              <w:bottom w:val="single" w:sz="4" w:space="0" w:color="000000"/>
              <w:right w:val="nil"/>
            </w:tcBorders>
            <w:vAlign w:val="center"/>
            <w:hideMark/>
          </w:tcPr>
          <w:p w:rsidR="009619F5" w:rsidRPr="009619F5" w:rsidRDefault="009619F5" w:rsidP="009619F5">
            <w:pPr>
              <w:spacing w:after="0"/>
              <w:rPr>
                <w:rFonts w:ascii="Times New Roman" w:eastAsia="Times New Roman" w:hAnsi="Times New Roman" w:cs="Times New Roman"/>
                <w:iCs/>
                <w:sz w:val="24"/>
                <w:szCs w:val="24"/>
                <w:lang w:eastAsia="ar-SA"/>
              </w:rPr>
            </w:pPr>
          </w:p>
        </w:tc>
        <w:tc>
          <w:tcPr>
            <w:tcW w:w="1903" w:type="dxa"/>
            <w:tcBorders>
              <w:top w:val="nil"/>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гермафродитные</w:t>
            </w:r>
          </w:p>
        </w:tc>
        <w:tc>
          <w:tcPr>
            <w:tcW w:w="1843" w:type="dxa"/>
            <w:tcBorders>
              <w:top w:val="nil"/>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зрелые</w:t>
            </w:r>
          </w:p>
        </w:tc>
        <w:tc>
          <w:tcPr>
            <w:tcW w:w="1032" w:type="dxa"/>
            <w:vMerge/>
            <w:tcBorders>
              <w:top w:val="single" w:sz="4" w:space="0" w:color="000000"/>
              <w:left w:val="single" w:sz="4" w:space="0" w:color="000000"/>
              <w:bottom w:val="single" w:sz="4" w:space="0" w:color="000000"/>
              <w:right w:val="single" w:sz="4" w:space="0" w:color="000000"/>
            </w:tcBorders>
            <w:vAlign w:val="center"/>
            <w:hideMark/>
          </w:tcPr>
          <w:p w:rsidR="009619F5" w:rsidRPr="009619F5" w:rsidRDefault="009619F5" w:rsidP="009619F5">
            <w:pPr>
              <w:spacing w:after="0"/>
              <w:rPr>
                <w:rFonts w:ascii="Times New Roman" w:eastAsia="Times New Roman" w:hAnsi="Times New Roman" w:cs="Times New Roman"/>
                <w:iCs/>
                <w:sz w:val="24"/>
                <w:szCs w:val="24"/>
                <w:lang w:eastAsia="ar-SA"/>
              </w:rPr>
            </w:pPr>
          </w:p>
        </w:tc>
      </w:tr>
      <w:tr w:rsidR="009619F5" w:rsidRPr="009619F5" w:rsidTr="000F5236">
        <w:tc>
          <w:tcPr>
            <w:tcW w:w="2235" w:type="dxa"/>
            <w:tcBorders>
              <w:top w:val="nil"/>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1. ________________</w:t>
            </w:r>
          </w:p>
          <w:p w:rsidR="009619F5" w:rsidRPr="009619F5" w:rsidRDefault="009619F5" w:rsidP="009619F5">
            <w:pPr>
              <w:suppressAutoHyphens/>
              <w:autoSpaceDE w:val="0"/>
              <w:spacing w:after="0"/>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Бычий цепень (невооружённый)</w:t>
            </w:r>
          </w:p>
          <w:p w:rsidR="009619F5" w:rsidRPr="009619F5" w:rsidRDefault="009619F5" w:rsidP="009619F5">
            <w:pPr>
              <w:suppressAutoHyphens/>
              <w:autoSpaceDE w:val="0"/>
              <w:spacing w:after="0"/>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________________</w:t>
            </w:r>
          </w:p>
          <w:p w:rsidR="009619F5" w:rsidRPr="009619F5" w:rsidRDefault="009619F5" w:rsidP="009619F5">
            <w:pPr>
              <w:suppressAutoHyphens/>
              <w:autoSpaceDE w:val="0"/>
              <w:spacing w:after="0"/>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________________</w:t>
            </w:r>
          </w:p>
          <w:p w:rsidR="009619F5" w:rsidRPr="009619F5" w:rsidRDefault="009619F5" w:rsidP="009619F5">
            <w:pPr>
              <w:suppressAutoHyphens/>
              <w:autoSpaceDE w:val="0"/>
              <w:spacing w:after="0"/>
              <w:rPr>
                <w:rFonts w:ascii="Times New Roman" w:eastAsia="Times New Roman" w:hAnsi="Times New Roman" w:cs="Times New Roman"/>
                <w:iCs/>
                <w:sz w:val="24"/>
                <w:szCs w:val="24"/>
                <w:lang w:eastAsia="ar-SA"/>
              </w:rPr>
            </w:pPr>
          </w:p>
        </w:tc>
        <w:tc>
          <w:tcPr>
            <w:tcW w:w="1529"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c>
          <w:tcPr>
            <w:tcW w:w="1529"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c>
          <w:tcPr>
            <w:tcW w:w="190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c>
          <w:tcPr>
            <w:tcW w:w="184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c>
          <w:tcPr>
            <w:tcW w:w="1032" w:type="dxa"/>
            <w:tcBorders>
              <w:top w:val="nil"/>
              <w:left w:val="single" w:sz="4" w:space="0" w:color="000000"/>
              <w:bottom w:val="single" w:sz="4" w:space="0" w:color="000000"/>
              <w:right w:val="single" w:sz="4" w:space="0" w:color="000000"/>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r>
      <w:tr w:rsidR="009619F5" w:rsidRPr="009619F5" w:rsidTr="000F5236">
        <w:trPr>
          <w:trHeight w:val="1137"/>
        </w:trPr>
        <w:tc>
          <w:tcPr>
            <w:tcW w:w="2235" w:type="dxa"/>
            <w:tcBorders>
              <w:top w:val="nil"/>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lastRenderedPageBreak/>
              <w:t>2. ________________</w:t>
            </w:r>
          </w:p>
          <w:p w:rsidR="009619F5" w:rsidRPr="009619F5" w:rsidRDefault="009619F5" w:rsidP="009619F5">
            <w:pPr>
              <w:suppressAutoHyphens/>
              <w:autoSpaceDE w:val="0"/>
              <w:spacing w:after="0"/>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Свиной цепень (вооружённый)</w:t>
            </w:r>
          </w:p>
          <w:p w:rsidR="009619F5" w:rsidRPr="009619F5" w:rsidRDefault="009619F5" w:rsidP="009619F5">
            <w:pPr>
              <w:suppressAutoHyphens/>
              <w:autoSpaceDE w:val="0"/>
              <w:spacing w:after="0"/>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________________</w:t>
            </w:r>
          </w:p>
          <w:p w:rsidR="009619F5" w:rsidRPr="009619F5" w:rsidRDefault="009619F5" w:rsidP="009619F5">
            <w:pPr>
              <w:suppressAutoHyphens/>
              <w:autoSpaceDE w:val="0"/>
              <w:spacing w:after="0"/>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________________</w:t>
            </w:r>
          </w:p>
          <w:p w:rsidR="009619F5" w:rsidRPr="009619F5" w:rsidRDefault="009619F5" w:rsidP="009619F5">
            <w:pPr>
              <w:suppressAutoHyphens/>
              <w:autoSpaceDE w:val="0"/>
              <w:spacing w:after="0"/>
              <w:rPr>
                <w:rFonts w:ascii="Times New Roman" w:eastAsia="Times New Roman" w:hAnsi="Times New Roman" w:cs="Times New Roman"/>
                <w:iCs/>
                <w:sz w:val="24"/>
                <w:szCs w:val="24"/>
                <w:lang w:eastAsia="ar-SA"/>
              </w:rPr>
            </w:pPr>
          </w:p>
        </w:tc>
        <w:tc>
          <w:tcPr>
            <w:tcW w:w="1529"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c>
          <w:tcPr>
            <w:tcW w:w="1529"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c>
          <w:tcPr>
            <w:tcW w:w="190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c>
          <w:tcPr>
            <w:tcW w:w="184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c>
          <w:tcPr>
            <w:tcW w:w="1032" w:type="dxa"/>
            <w:tcBorders>
              <w:top w:val="nil"/>
              <w:left w:val="single" w:sz="4" w:space="0" w:color="000000"/>
              <w:bottom w:val="single" w:sz="4" w:space="0" w:color="000000"/>
              <w:right w:val="single" w:sz="4" w:space="0" w:color="000000"/>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r>
      <w:tr w:rsidR="009619F5" w:rsidRPr="009619F5" w:rsidTr="000F5236">
        <w:trPr>
          <w:trHeight w:val="907"/>
        </w:trPr>
        <w:tc>
          <w:tcPr>
            <w:tcW w:w="2235" w:type="dxa"/>
            <w:tcBorders>
              <w:top w:val="nil"/>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3. ________________</w:t>
            </w:r>
          </w:p>
          <w:p w:rsidR="009619F5" w:rsidRPr="009619F5" w:rsidRDefault="009619F5" w:rsidP="009619F5">
            <w:pPr>
              <w:suppressAutoHyphens/>
              <w:autoSpaceDE w:val="0"/>
              <w:spacing w:after="0"/>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Эхинококк</w:t>
            </w:r>
          </w:p>
          <w:p w:rsidR="009619F5" w:rsidRPr="009619F5" w:rsidRDefault="009619F5" w:rsidP="009619F5">
            <w:pPr>
              <w:suppressAutoHyphens/>
              <w:autoSpaceDE w:val="0"/>
              <w:spacing w:after="0"/>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________________</w:t>
            </w:r>
          </w:p>
          <w:p w:rsidR="009619F5" w:rsidRPr="009619F5" w:rsidRDefault="009619F5" w:rsidP="009619F5">
            <w:pPr>
              <w:suppressAutoHyphens/>
              <w:autoSpaceDE w:val="0"/>
              <w:spacing w:after="0"/>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____________________</w:t>
            </w:r>
          </w:p>
        </w:tc>
        <w:tc>
          <w:tcPr>
            <w:tcW w:w="1529"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c>
          <w:tcPr>
            <w:tcW w:w="1529"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c>
          <w:tcPr>
            <w:tcW w:w="190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c>
          <w:tcPr>
            <w:tcW w:w="184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c>
          <w:tcPr>
            <w:tcW w:w="1032" w:type="dxa"/>
            <w:tcBorders>
              <w:top w:val="nil"/>
              <w:left w:val="single" w:sz="4" w:space="0" w:color="000000"/>
              <w:bottom w:val="single" w:sz="4" w:space="0" w:color="000000"/>
              <w:right w:val="single" w:sz="4" w:space="0" w:color="000000"/>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r>
      <w:tr w:rsidR="009619F5" w:rsidRPr="009619F5" w:rsidTr="000F5236">
        <w:trPr>
          <w:trHeight w:val="822"/>
        </w:trPr>
        <w:tc>
          <w:tcPr>
            <w:tcW w:w="2235" w:type="dxa"/>
            <w:tcBorders>
              <w:top w:val="nil"/>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 xml:space="preserve">4. ________________ </w:t>
            </w:r>
          </w:p>
          <w:p w:rsidR="009619F5" w:rsidRPr="009619F5" w:rsidRDefault="009619F5" w:rsidP="009619F5">
            <w:pPr>
              <w:suppressAutoHyphens/>
              <w:autoSpaceDE w:val="0"/>
              <w:spacing w:after="0"/>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Карликовый цепень</w:t>
            </w:r>
          </w:p>
          <w:p w:rsidR="009619F5" w:rsidRPr="009619F5" w:rsidRDefault="009619F5" w:rsidP="009619F5">
            <w:pPr>
              <w:suppressAutoHyphens/>
              <w:autoSpaceDE w:val="0"/>
              <w:spacing w:after="0"/>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________________</w:t>
            </w:r>
          </w:p>
          <w:p w:rsidR="009619F5" w:rsidRPr="009619F5" w:rsidRDefault="009619F5" w:rsidP="009619F5">
            <w:pPr>
              <w:suppressAutoHyphens/>
              <w:autoSpaceDE w:val="0"/>
              <w:spacing w:after="0"/>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________________</w:t>
            </w:r>
          </w:p>
        </w:tc>
        <w:tc>
          <w:tcPr>
            <w:tcW w:w="1529"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c>
          <w:tcPr>
            <w:tcW w:w="1529"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c>
          <w:tcPr>
            <w:tcW w:w="190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c>
          <w:tcPr>
            <w:tcW w:w="184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c>
          <w:tcPr>
            <w:tcW w:w="1032" w:type="dxa"/>
            <w:tcBorders>
              <w:top w:val="nil"/>
              <w:left w:val="single" w:sz="4" w:space="0" w:color="000000"/>
              <w:bottom w:val="single" w:sz="4" w:space="0" w:color="000000"/>
              <w:right w:val="single" w:sz="4" w:space="0" w:color="000000"/>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r>
      <w:tr w:rsidR="009619F5" w:rsidRPr="009619F5" w:rsidTr="000F5236">
        <w:trPr>
          <w:trHeight w:val="943"/>
        </w:trPr>
        <w:tc>
          <w:tcPr>
            <w:tcW w:w="2235" w:type="dxa"/>
            <w:tcBorders>
              <w:top w:val="nil"/>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5. ________________</w:t>
            </w:r>
          </w:p>
          <w:p w:rsidR="009619F5" w:rsidRPr="009619F5" w:rsidRDefault="009619F5" w:rsidP="009619F5">
            <w:pPr>
              <w:suppressAutoHyphens/>
              <w:autoSpaceDE w:val="0"/>
              <w:spacing w:after="0"/>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Лентец широкий</w:t>
            </w:r>
          </w:p>
          <w:p w:rsidR="009619F5" w:rsidRPr="009619F5" w:rsidRDefault="009619F5" w:rsidP="009619F5">
            <w:pPr>
              <w:suppressAutoHyphens/>
              <w:autoSpaceDE w:val="0"/>
              <w:spacing w:after="0"/>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________________</w:t>
            </w:r>
          </w:p>
          <w:p w:rsidR="009619F5" w:rsidRPr="009619F5" w:rsidRDefault="009619F5" w:rsidP="009619F5">
            <w:pPr>
              <w:suppressAutoHyphens/>
              <w:autoSpaceDE w:val="0"/>
              <w:spacing w:after="0"/>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________________</w:t>
            </w:r>
          </w:p>
          <w:p w:rsidR="009619F5" w:rsidRPr="009619F5" w:rsidRDefault="009619F5" w:rsidP="009619F5">
            <w:pPr>
              <w:suppressAutoHyphens/>
              <w:autoSpaceDE w:val="0"/>
              <w:spacing w:after="0"/>
              <w:rPr>
                <w:rFonts w:ascii="Times New Roman" w:eastAsia="Times New Roman" w:hAnsi="Times New Roman" w:cs="Times New Roman"/>
                <w:iCs/>
                <w:sz w:val="24"/>
                <w:szCs w:val="24"/>
                <w:lang w:eastAsia="ar-SA"/>
              </w:rPr>
            </w:pPr>
          </w:p>
        </w:tc>
        <w:tc>
          <w:tcPr>
            <w:tcW w:w="1529"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c>
          <w:tcPr>
            <w:tcW w:w="1529"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c>
          <w:tcPr>
            <w:tcW w:w="190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c>
          <w:tcPr>
            <w:tcW w:w="184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c>
          <w:tcPr>
            <w:tcW w:w="1032" w:type="dxa"/>
            <w:tcBorders>
              <w:top w:val="nil"/>
              <w:left w:val="single" w:sz="4" w:space="0" w:color="000000"/>
              <w:bottom w:val="single" w:sz="4" w:space="0" w:color="000000"/>
              <w:right w:val="single" w:sz="4" w:space="0" w:color="000000"/>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r>
    </w:tbl>
    <w:p w:rsidR="009619F5" w:rsidRPr="009619F5" w:rsidRDefault="009619F5" w:rsidP="009619F5">
      <w:pPr>
        <w:suppressAutoHyphens/>
        <w:autoSpaceDE w:val="0"/>
        <w:spacing w:after="0"/>
        <w:ind w:firstLine="567"/>
        <w:jc w:val="both"/>
        <w:rPr>
          <w:rFonts w:ascii="Times New Roman" w:eastAsia="Times New Roman" w:hAnsi="Times New Roman" w:cs="Times New Roman"/>
          <w:b/>
          <w:bCs/>
          <w:i/>
          <w:iCs/>
          <w:sz w:val="28"/>
          <w:szCs w:val="28"/>
          <w:lang w:eastAsia="ar-SA"/>
        </w:rPr>
      </w:pPr>
    </w:p>
    <w:p w:rsidR="009619F5" w:rsidRPr="009619F5" w:rsidRDefault="009619F5" w:rsidP="009619F5">
      <w:pPr>
        <w:suppressAutoHyphens/>
        <w:autoSpaceDE w:val="0"/>
        <w:spacing w:after="0"/>
        <w:ind w:firstLine="567"/>
        <w:jc w:val="both"/>
        <w:rPr>
          <w:rFonts w:ascii="Times New Roman" w:eastAsia="Times New Roman" w:hAnsi="Times New Roman" w:cs="Times New Roman"/>
          <w:b/>
          <w:bCs/>
          <w:iCs/>
          <w:sz w:val="28"/>
          <w:szCs w:val="28"/>
          <w:lang w:eastAsia="ar-SA"/>
        </w:rPr>
      </w:pPr>
      <w:r w:rsidRPr="009619F5">
        <w:rPr>
          <w:rFonts w:ascii="Times New Roman" w:eastAsia="Times New Roman" w:hAnsi="Times New Roman" w:cs="Times New Roman"/>
          <w:b/>
          <w:bCs/>
          <w:iCs/>
          <w:sz w:val="28"/>
          <w:szCs w:val="28"/>
          <w:lang w:eastAsia="ar-SA"/>
        </w:rPr>
        <w:t>Основные термины по теме:</w:t>
      </w:r>
    </w:p>
    <w:p w:rsidR="009619F5" w:rsidRPr="009619F5" w:rsidRDefault="009619F5" w:rsidP="009619F5">
      <w:pPr>
        <w:keepNext/>
        <w:numPr>
          <w:ilvl w:val="2"/>
          <w:numId w:val="0"/>
        </w:numPr>
        <w:tabs>
          <w:tab w:val="left" w:pos="0"/>
        </w:tabs>
        <w:suppressAutoHyphens/>
        <w:autoSpaceDE w:val="0"/>
        <w:spacing w:after="0"/>
        <w:ind w:firstLine="709"/>
        <w:jc w:val="both"/>
        <w:outlineLvl w:val="2"/>
        <w:rPr>
          <w:rFonts w:ascii="Times New Roman" w:eastAsia="Times New Roman" w:hAnsi="Times New Roman" w:cs="Times New Roman"/>
          <w:sz w:val="28"/>
          <w:szCs w:val="28"/>
          <w:lang w:eastAsia="ar-SA"/>
        </w:rPr>
      </w:pPr>
      <w:bookmarkStart w:id="4" w:name="_Toc3886316"/>
      <w:r w:rsidRPr="009619F5">
        <w:rPr>
          <w:rFonts w:ascii="Times New Roman" w:eastAsia="Times New Roman" w:hAnsi="Times New Roman" w:cs="Times New Roman"/>
          <w:sz w:val="28"/>
          <w:szCs w:val="28"/>
          <w:lang w:eastAsia="ar-SA"/>
        </w:rPr>
        <w:t>Альвеококкоз –</w:t>
      </w:r>
      <w:bookmarkEnd w:id="4"/>
    </w:p>
    <w:p w:rsidR="009619F5" w:rsidRPr="009619F5" w:rsidRDefault="009619F5" w:rsidP="009619F5">
      <w:pPr>
        <w:keepNext/>
        <w:numPr>
          <w:ilvl w:val="2"/>
          <w:numId w:val="0"/>
        </w:numPr>
        <w:tabs>
          <w:tab w:val="left" w:pos="0"/>
        </w:tabs>
        <w:suppressAutoHyphens/>
        <w:autoSpaceDE w:val="0"/>
        <w:spacing w:after="0"/>
        <w:ind w:firstLine="709"/>
        <w:jc w:val="both"/>
        <w:outlineLvl w:val="2"/>
        <w:rPr>
          <w:rFonts w:ascii="Times New Roman" w:eastAsia="Times New Roman" w:hAnsi="Times New Roman" w:cs="Times New Roman"/>
          <w:sz w:val="28"/>
          <w:szCs w:val="28"/>
          <w:lang w:eastAsia="ar-SA"/>
        </w:rPr>
      </w:pPr>
      <w:bookmarkStart w:id="5" w:name="_Toc3886317"/>
      <w:r w:rsidRPr="009619F5">
        <w:rPr>
          <w:rFonts w:ascii="Times New Roman" w:eastAsia="Times New Roman" w:hAnsi="Times New Roman" w:cs="Times New Roman"/>
          <w:sz w:val="28"/>
          <w:szCs w:val="28"/>
          <w:lang w:eastAsia="ar-SA"/>
        </w:rPr>
        <w:t>Аутореинвазия –</w:t>
      </w:r>
      <w:bookmarkEnd w:id="5"/>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Гименолепидоз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Дифиллоботриоз-</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Корацидий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Онкосфера –</w:t>
      </w:r>
    </w:p>
    <w:p w:rsidR="009619F5" w:rsidRPr="009619F5" w:rsidRDefault="009619F5" w:rsidP="009619F5">
      <w:pPr>
        <w:keepNext/>
        <w:numPr>
          <w:ilvl w:val="2"/>
          <w:numId w:val="0"/>
        </w:numPr>
        <w:tabs>
          <w:tab w:val="left" w:pos="0"/>
        </w:tabs>
        <w:suppressAutoHyphens/>
        <w:autoSpaceDE w:val="0"/>
        <w:spacing w:after="0"/>
        <w:ind w:firstLine="709"/>
        <w:jc w:val="both"/>
        <w:outlineLvl w:val="2"/>
        <w:rPr>
          <w:rFonts w:ascii="Times New Roman" w:eastAsia="Times New Roman" w:hAnsi="Times New Roman" w:cs="Times New Roman"/>
          <w:sz w:val="28"/>
          <w:szCs w:val="28"/>
          <w:lang w:eastAsia="ar-SA"/>
        </w:rPr>
      </w:pPr>
      <w:bookmarkStart w:id="6" w:name="_Toc3886318"/>
      <w:r w:rsidRPr="009619F5">
        <w:rPr>
          <w:rFonts w:ascii="Times New Roman" w:eastAsia="Times New Roman" w:hAnsi="Times New Roman" w:cs="Times New Roman"/>
          <w:sz w:val="28"/>
          <w:szCs w:val="28"/>
          <w:lang w:eastAsia="ar-SA"/>
        </w:rPr>
        <w:t>Проглоттида-</w:t>
      </w:r>
      <w:bookmarkEnd w:id="6"/>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Плероцеркоид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Сколекс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Стробила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Тениаринхоз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Тениоз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Финна –</w:t>
      </w:r>
    </w:p>
    <w:p w:rsidR="009619F5" w:rsidRPr="009619F5" w:rsidRDefault="009619F5" w:rsidP="009619F5">
      <w:pPr>
        <w:keepNext/>
        <w:numPr>
          <w:ilvl w:val="2"/>
          <w:numId w:val="0"/>
        </w:numPr>
        <w:tabs>
          <w:tab w:val="left" w:pos="0"/>
        </w:tabs>
        <w:suppressAutoHyphens/>
        <w:autoSpaceDE w:val="0"/>
        <w:spacing w:after="0"/>
        <w:ind w:firstLine="709"/>
        <w:jc w:val="both"/>
        <w:outlineLvl w:val="2"/>
        <w:rPr>
          <w:rFonts w:ascii="Times New Roman" w:eastAsia="Times New Roman" w:hAnsi="Times New Roman" w:cs="Times New Roman"/>
          <w:sz w:val="28"/>
          <w:szCs w:val="28"/>
          <w:lang w:eastAsia="ar-SA"/>
        </w:rPr>
      </w:pPr>
      <w:bookmarkStart w:id="7" w:name="_Toc3886319"/>
      <w:r w:rsidRPr="009619F5">
        <w:rPr>
          <w:rFonts w:ascii="Times New Roman" w:eastAsia="Times New Roman" w:hAnsi="Times New Roman" w:cs="Times New Roman"/>
          <w:sz w:val="28"/>
          <w:szCs w:val="28"/>
          <w:lang w:eastAsia="ar-SA"/>
        </w:rPr>
        <w:t>Цестоды –</w:t>
      </w:r>
      <w:bookmarkEnd w:id="7"/>
      <w:r w:rsidRPr="009619F5">
        <w:rPr>
          <w:rFonts w:ascii="Times New Roman" w:eastAsia="Times New Roman" w:hAnsi="Times New Roman" w:cs="Times New Roman"/>
          <w:sz w:val="28"/>
          <w:szCs w:val="28"/>
          <w:lang w:eastAsia="ar-SA"/>
        </w:rPr>
        <w:t xml:space="preserve">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Цистицеркоз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lastRenderedPageBreak/>
        <w:t>Членик незрелый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Членик гермафродитный (половозрелый)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Членик зрелый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Эхинококкоз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Эхинококковый пузырь –</w:t>
      </w:r>
    </w:p>
    <w:p w:rsidR="009619F5" w:rsidRPr="009619F5" w:rsidRDefault="009619F5" w:rsidP="009619F5">
      <w:pPr>
        <w:suppressAutoHyphens/>
        <w:autoSpaceDE w:val="0"/>
        <w:spacing w:after="0"/>
        <w:ind w:firstLine="709"/>
        <w:jc w:val="both"/>
        <w:rPr>
          <w:rFonts w:ascii="Times New Roman" w:eastAsia="Times New Roman" w:hAnsi="Times New Roman" w:cs="Times New Roman"/>
          <w:b/>
          <w:i/>
          <w:sz w:val="28"/>
          <w:szCs w:val="28"/>
          <w:lang w:eastAsia="ar-SA"/>
        </w:rPr>
      </w:pP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i/>
          <w:sz w:val="28"/>
          <w:szCs w:val="28"/>
          <w:lang w:eastAsia="ar-SA"/>
        </w:rPr>
        <w:t>Необходимо уметь:</w:t>
      </w:r>
    </w:p>
    <w:p w:rsidR="009619F5" w:rsidRPr="009619F5" w:rsidRDefault="009619F5" w:rsidP="009619F5">
      <w:pPr>
        <w:numPr>
          <w:ilvl w:val="0"/>
          <w:numId w:val="370"/>
        </w:numPr>
        <w:tabs>
          <w:tab w:val="left" w:pos="360"/>
        </w:tabs>
        <w:suppressAutoHyphens/>
        <w:autoSpaceDE w:val="0"/>
        <w:spacing w:after="0"/>
        <w:ind w:firstLine="709"/>
        <w:contextualSpacing/>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 xml:space="preserve"> Идентифицировать видовую принадлежность представителей класса Цестод.</w:t>
      </w:r>
    </w:p>
    <w:p w:rsidR="009619F5" w:rsidRPr="009619F5" w:rsidRDefault="009619F5" w:rsidP="009619F5">
      <w:pPr>
        <w:numPr>
          <w:ilvl w:val="0"/>
          <w:numId w:val="370"/>
        </w:numPr>
        <w:tabs>
          <w:tab w:val="left" w:pos="360"/>
        </w:tabs>
        <w:suppressAutoHyphens/>
        <w:autoSpaceDE w:val="0"/>
        <w:spacing w:after="0"/>
        <w:ind w:firstLine="709"/>
        <w:contextualSpacing/>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 xml:space="preserve"> Под микроскопом определять и дифференцировать по строению сколексов, гермафродитных и зрелых члеников  бычьего, свиного цепней и широкого лентеца.</w:t>
      </w:r>
    </w:p>
    <w:p w:rsidR="009619F5" w:rsidRPr="009619F5" w:rsidRDefault="009619F5" w:rsidP="009619F5">
      <w:pPr>
        <w:numPr>
          <w:ilvl w:val="0"/>
          <w:numId w:val="370"/>
        </w:numPr>
        <w:tabs>
          <w:tab w:val="left" w:pos="360"/>
        </w:tabs>
        <w:suppressAutoHyphens/>
        <w:autoSpaceDE w:val="0"/>
        <w:spacing w:after="0"/>
        <w:ind w:firstLine="709"/>
        <w:contextualSpacing/>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 xml:space="preserve"> Выбирать и обосновывать меры профилактики эхинококкоза, гименолепидоза, тениоза, тениаринхоза, дифиллоботриоза.</w:t>
      </w:r>
    </w:p>
    <w:p w:rsidR="00872944" w:rsidRPr="00B31268" w:rsidRDefault="00872944" w:rsidP="00B31268">
      <w:pPr>
        <w:spacing w:after="0" w:line="360" w:lineRule="auto"/>
        <w:ind w:firstLine="357"/>
        <w:rPr>
          <w:rFonts w:ascii="Times New Roman" w:eastAsia="Times New Roman" w:hAnsi="Times New Roman" w:cs="Times New Roman"/>
          <w:sz w:val="28"/>
          <w:szCs w:val="28"/>
        </w:rPr>
      </w:pPr>
    </w:p>
    <w:p w:rsidR="00EF155B" w:rsidRDefault="00EF155B" w:rsidP="00EF155B">
      <w:pPr>
        <w:keepNext/>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Блок</w:t>
      </w:r>
      <w:proofErr w:type="gramStart"/>
      <w:r>
        <w:rPr>
          <w:rFonts w:ascii="Times New Roman" w:eastAsia="Times New Roman" w:hAnsi="Times New Roman" w:cs="Times New Roman"/>
          <w:b/>
          <w:sz w:val="28"/>
          <w:szCs w:val="28"/>
          <w:lang w:eastAsia="ru-RU"/>
        </w:rPr>
        <w:t xml:space="preserve"> С</w:t>
      </w:r>
      <w:proofErr w:type="gramEnd"/>
      <w:r>
        <w:rPr>
          <w:rFonts w:ascii="Times New Roman" w:eastAsia="Times New Roman" w:hAnsi="Times New Roman" w:cs="Times New Roman"/>
          <w:b/>
          <w:sz w:val="28"/>
          <w:szCs w:val="28"/>
          <w:lang w:eastAsia="ru-RU"/>
        </w:rPr>
        <w:t xml:space="preserve"> - Оценочные средства для диагностирования сформированности уровня компетенций – «владеть»</w:t>
      </w:r>
    </w:p>
    <w:p w:rsidR="00EF155B" w:rsidRDefault="00EF155B" w:rsidP="00EF155B">
      <w:pPr>
        <w:spacing w:after="0"/>
        <w:ind w:firstLine="357"/>
        <w:jc w:val="center"/>
        <w:rPr>
          <w:rFonts w:ascii="Times New Roman" w:eastAsia="Times New Roman" w:hAnsi="Times New Roman" w:cs="Times New Roman"/>
          <w:b/>
          <w:sz w:val="28"/>
          <w:szCs w:val="28"/>
        </w:rPr>
      </w:pPr>
    </w:p>
    <w:p w:rsidR="00EF155B" w:rsidRDefault="00EF155B" w:rsidP="00EF155B">
      <w:pPr>
        <w:tabs>
          <w:tab w:val="left" w:pos="1418"/>
        </w:tabs>
        <w:spacing w:after="0"/>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С.1 Комплексные задания творческого уровня</w:t>
      </w:r>
    </w:p>
    <w:p w:rsidR="009619F5" w:rsidRPr="00B31268" w:rsidRDefault="009619F5" w:rsidP="00B31268">
      <w:pPr>
        <w:spacing w:after="0" w:line="360" w:lineRule="auto"/>
        <w:ind w:firstLine="357"/>
        <w:jc w:val="center"/>
        <w:rPr>
          <w:rFonts w:ascii="Times New Roman" w:eastAsia="Times New Roman" w:hAnsi="Times New Roman" w:cs="Times New Roman"/>
          <w:b/>
          <w:sz w:val="28"/>
          <w:szCs w:val="28"/>
        </w:rPr>
      </w:pPr>
    </w:p>
    <w:p w:rsidR="00B31268" w:rsidRPr="00B31268" w:rsidRDefault="00944AEC"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B31268" w:rsidRPr="00B31268">
        <w:rPr>
          <w:rFonts w:ascii="Times New Roman" w:eastAsia="Times New Roman" w:hAnsi="Times New Roman" w:cs="Times New Roman"/>
          <w:sz w:val="28"/>
          <w:szCs w:val="28"/>
        </w:rPr>
        <w:t xml:space="preserve"> Доставлены свежевыделеииые жидкие испражнения с примесью крови и слизи. В нативном мазке обнаружены два крупных образования размером 30—40 мкм, оболочка и ядро не вид</w:t>
      </w:r>
      <w:r>
        <w:rPr>
          <w:rFonts w:ascii="Times New Roman" w:eastAsia="Times New Roman" w:hAnsi="Times New Roman" w:cs="Times New Roman"/>
          <w:sz w:val="28"/>
          <w:szCs w:val="28"/>
        </w:rPr>
        <w:t>ны, внутреннее содержимое мелко</w:t>
      </w:r>
      <w:r w:rsidR="00B31268" w:rsidRPr="00B31268">
        <w:rPr>
          <w:rFonts w:ascii="Times New Roman" w:eastAsia="Times New Roman" w:hAnsi="Times New Roman" w:cs="Times New Roman"/>
          <w:sz w:val="28"/>
          <w:szCs w:val="28"/>
        </w:rPr>
        <w:t xml:space="preserve">зернистое, грубые включения отсутствуют. При </w:t>
      </w:r>
      <w:r>
        <w:rPr>
          <w:rFonts w:ascii="Times New Roman" w:eastAsia="Times New Roman" w:hAnsi="Times New Roman" w:cs="Times New Roman"/>
          <w:sz w:val="28"/>
          <w:szCs w:val="28"/>
        </w:rPr>
        <w:t>наблюдении видно, как толчко</w:t>
      </w:r>
      <w:r w:rsidR="00B31268" w:rsidRPr="00B31268">
        <w:rPr>
          <w:rFonts w:ascii="Times New Roman" w:eastAsia="Times New Roman" w:hAnsi="Times New Roman" w:cs="Times New Roman"/>
          <w:sz w:val="28"/>
          <w:szCs w:val="28"/>
        </w:rPr>
        <w:t>образно образуются довольно крупные гомоге</w:t>
      </w:r>
      <w:r>
        <w:rPr>
          <w:rFonts w:ascii="Times New Roman" w:eastAsia="Times New Roman" w:hAnsi="Times New Roman" w:cs="Times New Roman"/>
          <w:sz w:val="28"/>
          <w:szCs w:val="28"/>
        </w:rPr>
        <w:t>нные выросты, в которые содержи</w:t>
      </w:r>
      <w:r w:rsidR="00B31268" w:rsidRPr="00B31268">
        <w:rPr>
          <w:rFonts w:ascii="Times New Roman" w:eastAsia="Times New Roman" w:hAnsi="Times New Roman" w:cs="Times New Roman"/>
          <w:sz w:val="28"/>
          <w:szCs w:val="28"/>
        </w:rPr>
        <w:t>мое клетки как бы переливается. Движение активное, простейшие «уплывают» из поля зрения. Содержат фагоцитированные эритроциты. Определите вид и стадию паразита.</w:t>
      </w:r>
    </w:p>
    <w:p w:rsidR="00B31268" w:rsidRPr="00B31268" w:rsidRDefault="00944AEC"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roofErr w:type="gramStart"/>
      <w:r w:rsidR="00B31268" w:rsidRPr="00B31268">
        <w:rPr>
          <w:rFonts w:ascii="Times New Roman" w:eastAsia="Times New Roman" w:hAnsi="Times New Roman" w:cs="Times New Roman"/>
          <w:sz w:val="28"/>
          <w:szCs w:val="28"/>
        </w:rPr>
        <w:tab/>
        <w:t>В</w:t>
      </w:r>
      <w:proofErr w:type="gramEnd"/>
      <w:r w:rsidR="00B31268" w:rsidRPr="00B31268">
        <w:rPr>
          <w:rFonts w:ascii="Times New Roman" w:eastAsia="Times New Roman" w:hAnsi="Times New Roman" w:cs="Times New Roman"/>
          <w:sz w:val="28"/>
          <w:szCs w:val="28"/>
        </w:rPr>
        <w:t xml:space="preserve"> нативном мазке из свежевыделенных жидких фекалий обнаружены простейшие размером 25— 30 мкм: оболочка отсу</w:t>
      </w:r>
      <w:r>
        <w:rPr>
          <w:rFonts w:ascii="Times New Roman" w:eastAsia="Times New Roman" w:hAnsi="Times New Roman" w:cs="Times New Roman"/>
          <w:sz w:val="28"/>
          <w:szCs w:val="28"/>
        </w:rPr>
        <w:t>тствует, цитоплазма грубозернис</w:t>
      </w:r>
      <w:r w:rsidR="00B31268" w:rsidRPr="00B31268">
        <w:rPr>
          <w:rFonts w:ascii="Times New Roman" w:eastAsia="Times New Roman" w:hAnsi="Times New Roman" w:cs="Times New Roman"/>
          <w:sz w:val="28"/>
          <w:szCs w:val="28"/>
        </w:rPr>
        <w:t>тая, содержит микроорганизмы, эритроциты н</w:t>
      </w:r>
      <w:r>
        <w:rPr>
          <w:rFonts w:ascii="Times New Roman" w:eastAsia="Times New Roman" w:hAnsi="Times New Roman" w:cs="Times New Roman"/>
          <w:sz w:val="28"/>
          <w:szCs w:val="28"/>
        </w:rPr>
        <w:t>е наблюдаются. В цитоплазме видн</w:t>
      </w:r>
      <w:r w:rsidR="00B31268" w:rsidRPr="00B31268">
        <w:rPr>
          <w:rFonts w:ascii="Times New Roman" w:eastAsia="Times New Roman" w:hAnsi="Times New Roman" w:cs="Times New Roman"/>
          <w:sz w:val="28"/>
          <w:szCs w:val="28"/>
        </w:rPr>
        <w:t>о ядро с ободком из цепочки зеленоваты</w:t>
      </w:r>
      <w:r>
        <w:rPr>
          <w:rFonts w:ascii="Times New Roman" w:eastAsia="Times New Roman" w:hAnsi="Times New Roman" w:cs="Times New Roman"/>
          <w:sz w:val="28"/>
          <w:szCs w:val="28"/>
        </w:rPr>
        <w:t>х умеренно блестящих зерен. Дви</w:t>
      </w:r>
      <w:r w:rsidR="00B31268" w:rsidRPr="00B31268">
        <w:rPr>
          <w:rFonts w:ascii="Times New Roman" w:eastAsia="Times New Roman" w:hAnsi="Times New Roman" w:cs="Times New Roman"/>
          <w:sz w:val="28"/>
          <w:szCs w:val="28"/>
        </w:rPr>
        <w:t xml:space="preserve">жение медленное, при длительном наблюдении видно, как плавно вырастает V широкий выступ эктоплазмы, затем такой же выступ появляется на </w:t>
      </w:r>
      <w:r w:rsidR="00B31268" w:rsidRPr="00B31268">
        <w:rPr>
          <w:rFonts w:ascii="Times New Roman" w:eastAsia="Times New Roman" w:hAnsi="Times New Roman" w:cs="Times New Roman"/>
          <w:sz w:val="28"/>
          <w:szCs w:val="28"/>
        </w:rPr>
        <w:lastRenderedPageBreak/>
        <w:t>другой стороне, а первый как бы втягивается обратно. Заметного поступательного движения не наблюдается. Определите вид простейшего.</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3.</w:t>
      </w:r>
      <w:r w:rsidRPr="00B31268">
        <w:rPr>
          <w:rFonts w:ascii="Times New Roman" w:eastAsia="Times New Roman" w:hAnsi="Times New Roman" w:cs="Times New Roman"/>
          <w:sz w:val="28"/>
          <w:szCs w:val="28"/>
        </w:rPr>
        <w:tab/>
      </w:r>
      <w:r w:rsidR="00944AEC">
        <w:rPr>
          <w:rFonts w:ascii="Times New Roman" w:eastAsia="Times New Roman" w:hAnsi="Times New Roman" w:cs="Times New Roman"/>
          <w:sz w:val="28"/>
          <w:szCs w:val="28"/>
        </w:rPr>
        <w:t>В нативном мазке из свежевыделенных кашицеобразных фекалий обна</w:t>
      </w:r>
      <w:r w:rsidRPr="00B31268">
        <w:rPr>
          <w:rFonts w:ascii="Times New Roman" w:eastAsia="Times New Roman" w:hAnsi="Times New Roman" w:cs="Times New Roman"/>
          <w:sz w:val="28"/>
          <w:szCs w:val="28"/>
        </w:rPr>
        <w:t xml:space="preserve">ружены простейшие размером 15—20 мкм, без </w:t>
      </w:r>
      <w:r w:rsidR="00944AEC">
        <w:rPr>
          <w:rFonts w:ascii="Times New Roman" w:eastAsia="Times New Roman" w:hAnsi="Times New Roman" w:cs="Times New Roman"/>
          <w:sz w:val="28"/>
          <w:szCs w:val="28"/>
        </w:rPr>
        <w:t>оболочки, ядро не видно. Цито</w:t>
      </w:r>
      <w:r w:rsidRPr="00B31268">
        <w:rPr>
          <w:rFonts w:ascii="Times New Roman" w:eastAsia="Times New Roman" w:hAnsi="Times New Roman" w:cs="Times New Roman"/>
          <w:sz w:val="28"/>
          <w:szCs w:val="28"/>
        </w:rPr>
        <w:t>плазма зернистая, содержит небольшое число ба</w:t>
      </w:r>
      <w:r w:rsidR="00944AEC">
        <w:rPr>
          <w:rFonts w:ascii="Times New Roman" w:eastAsia="Times New Roman" w:hAnsi="Times New Roman" w:cs="Times New Roman"/>
          <w:sz w:val="28"/>
          <w:szCs w:val="28"/>
        </w:rPr>
        <w:t>ктерий. Движение слабо выраже</w:t>
      </w:r>
      <w:r w:rsidRPr="00B31268">
        <w:rPr>
          <w:rFonts w:ascii="Times New Roman" w:eastAsia="Times New Roman" w:hAnsi="Times New Roman" w:cs="Times New Roman"/>
          <w:sz w:val="28"/>
          <w:szCs w:val="28"/>
        </w:rPr>
        <w:t>но, ложноножки небольшие, умеренно широк</w:t>
      </w:r>
      <w:r w:rsidR="00944AEC">
        <w:rPr>
          <w:rFonts w:ascii="Times New Roman" w:eastAsia="Times New Roman" w:hAnsi="Times New Roman" w:cs="Times New Roman"/>
          <w:sz w:val="28"/>
          <w:szCs w:val="28"/>
        </w:rPr>
        <w:t>ие. Определите вид и стадию раз</w:t>
      </w:r>
      <w:r w:rsidRPr="00B31268">
        <w:rPr>
          <w:rFonts w:ascii="Times New Roman" w:eastAsia="Times New Roman" w:hAnsi="Times New Roman" w:cs="Times New Roman"/>
          <w:sz w:val="28"/>
          <w:szCs w:val="28"/>
        </w:rPr>
        <w:t>вития простейшего.</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4.</w:t>
      </w:r>
      <w:r w:rsidRPr="00B31268">
        <w:rPr>
          <w:rFonts w:ascii="Times New Roman" w:eastAsia="Times New Roman" w:hAnsi="Times New Roman" w:cs="Times New Roman"/>
          <w:sz w:val="28"/>
          <w:szCs w:val="28"/>
        </w:rPr>
        <w:tab/>
        <w:t>В нативном мазке из свежевыделенных кашицеобразных фека</w:t>
      </w:r>
      <w:r w:rsidR="00944AEC">
        <w:rPr>
          <w:rFonts w:ascii="Times New Roman" w:eastAsia="Times New Roman" w:hAnsi="Times New Roman" w:cs="Times New Roman"/>
          <w:sz w:val="28"/>
          <w:szCs w:val="28"/>
        </w:rPr>
        <w:t>лий об</w:t>
      </w:r>
      <w:r w:rsidRPr="00B31268">
        <w:rPr>
          <w:rFonts w:ascii="Times New Roman" w:eastAsia="Times New Roman" w:hAnsi="Times New Roman" w:cs="Times New Roman"/>
          <w:sz w:val="28"/>
          <w:szCs w:val="28"/>
        </w:rPr>
        <w:t xml:space="preserve">наружены простейшие размером не более 10 мкм: оболочка </w:t>
      </w:r>
      <w:r w:rsidR="00944AEC" w:rsidRPr="00B31268">
        <w:rPr>
          <w:rFonts w:ascii="Times New Roman" w:eastAsia="Times New Roman" w:hAnsi="Times New Roman" w:cs="Times New Roman"/>
          <w:sz w:val="28"/>
          <w:szCs w:val="28"/>
        </w:rPr>
        <w:t>отсутствует</w:t>
      </w:r>
      <w:r w:rsidRPr="00B31268">
        <w:rPr>
          <w:rFonts w:ascii="Times New Roman" w:eastAsia="Times New Roman" w:hAnsi="Times New Roman" w:cs="Times New Roman"/>
          <w:sz w:val="28"/>
          <w:szCs w:val="28"/>
        </w:rPr>
        <w:t xml:space="preserve">, ядро не видно, в цитоплазме умеренное количество </w:t>
      </w:r>
      <w:r w:rsidR="00944AEC">
        <w:rPr>
          <w:rFonts w:ascii="Times New Roman" w:eastAsia="Times New Roman" w:hAnsi="Times New Roman" w:cs="Times New Roman"/>
          <w:sz w:val="28"/>
          <w:szCs w:val="28"/>
        </w:rPr>
        <w:t>мелких вакуолей и бактерий. Дви</w:t>
      </w:r>
      <w:r w:rsidRPr="00B31268">
        <w:rPr>
          <w:rFonts w:ascii="Times New Roman" w:eastAsia="Times New Roman" w:hAnsi="Times New Roman" w:cs="Times New Roman"/>
          <w:sz w:val="28"/>
          <w:szCs w:val="28"/>
        </w:rPr>
        <w:t>жение почти не заметное, медленное, происходит за счет периодического плавного появления и исчезновения небольших широк</w:t>
      </w:r>
      <w:r w:rsidR="00944AEC">
        <w:rPr>
          <w:rFonts w:ascii="Times New Roman" w:eastAsia="Times New Roman" w:hAnsi="Times New Roman" w:cs="Times New Roman"/>
          <w:sz w:val="28"/>
          <w:szCs w:val="28"/>
        </w:rPr>
        <w:t>их или более удлиненных ложноно</w:t>
      </w:r>
      <w:r w:rsidRPr="00B31268">
        <w:rPr>
          <w:rFonts w:ascii="Times New Roman" w:eastAsia="Times New Roman" w:hAnsi="Times New Roman" w:cs="Times New Roman"/>
          <w:sz w:val="28"/>
          <w:szCs w:val="28"/>
        </w:rPr>
        <w:t>жек. Деление на экто- и эндоплазму только при образовании ложноножек. Выскажите предположения о виде простейшего.</w:t>
      </w:r>
    </w:p>
    <w:p w:rsidR="00B31268" w:rsidRPr="00B31268" w:rsidRDefault="00944AEC"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roofErr w:type="gramStart"/>
      <w:r>
        <w:rPr>
          <w:rFonts w:ascii="Times New Roman" w:eastAsia="Times New Roman" w:hAnsi="Times New Roman" w:cs="Times New Roman"/>
          <w:sz w:val="28"/>
          <w:szCs w:val="28"/>
        </w:rPr>
        <w:t xml:space="preserve"> В</w:t>
      </w:r>
      <w:proofErr w:type="gramEnd"/>
      <w:r w:rsidR="00B31268" w:rsidRPr="00B31268">
        <w:rPr>
          <w:rFonts w:ascii="Times New Roman" w:eastAsia="Times New Roman" w:hAnsi="Times New Roman" w:cs="Times New Roman"/>
          <w:sz w:val="28"/>
          <w:szCs w:val="28"/>
        </w:rPr>
        <w:t xml:space="preserve"> нативном мазке выявлены умеренно подвижные вегетативные стадии амебы, у которой в живом состоянии хорошо заметно ядро. Можно ли ее отнести к виду дизентерийной амебы?</w:t>
      </w:r>
    </w:p>
    <w:p w:rsidR="00B31268" w:rsidRPr="00B31268" w:rsidRDefault="00944AEC"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roofErr w:type="gramStart"/>
      <w:r w:rsidR="00B31268" w:rsidRPr="00B31268">
        <w:rPr>
          <w:rFonts w:ascii="Times New Roman" w:eastAsia="Times New Roman" w:hAnsi="Times New Roman" w:cs="Times New Roman"/>
          <w:sz w:val="28"/>
          <w:szCs w:val="28"/>
        </w:rPr>
        <w:t xml:space="preserve"> В</w:t>
      </w:r>
      <w:proofErr w:type="gramEnd"/>
      <w:r w:rsidR="00B31268" w:rsidRPr="00B31268">
        <w:rPr>
          <w:rFonts w:ascii="Times New Roman" w:eastAsia="Times New Roman" w:hAnsi="Times New Roman" w:cs="Times New Roman"/>
          <w:sz w:val="28"/>
          <w:szCs w:val="28"/>
        </w:rPr>
        <w:t xml:space="preserve"> иативиом мазке фекалий в первых же полях зрения выявлены умеренно и слабо подвижные вегетативные формы амеб мелких и средних размеров (6—20 мкм), вид которых лаборант определить з</w:t>
      </w:r>
      <w:r>
        <w:rPr>
          <w:rFonts w:ascii="Times New Roman" w:eastAsia="Times New Roman" w:hAnsi="Times New Roman" w:cs="Times New Roman"/>
          <w:sz w:val="28"/>
          <w:szCs w:val="28"/>
        </w:rPr>
        <w:t>атрудняется. Как поступить лабо</w:t>
      </w:r>
      <w:r w:rsidR="00B31268" w:rsidRPr="00B31268">
        <w:rPr>
          <w:rFonts w:ascii="Times New Roman" w:eastAsia="Times New Roman" w:hAnsi="Times New Roman" w:cs="Times New Roman"/>
          <w:sz w:val="28"/>
          <w:szCs w:val="28"/>
        </w:rPr>
        <w:t>ранту?</w:t>
      </w:r>
    </w:p>
    <w:p w:rsidR="00B31268" w:rsidRPr="00B31268" w:rsidRDefault="00944AEC"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roofErr w:type="gramStart"/>
      <w:r>
        <w:rPr>
          <w:rFonts w:ascii="Times New Roman" w:eastAsia="Times New Roman" w:hAnsi="Times New Roman" w:cs="Times New Roman"/>
          <w:sz w:val="28"/>
          <w:szCs w:val="28"/>
        </w:rPr>
        <w:t xml:space="preserve"> </w:t>
      </w:r>
      <w:r w:rsidR="00B31268" w:rsidRPr="00B31268">
        <w:rPr>
          <w:rFonts w:ascii="Times New Roman" w:eastAsia="Times New Roman" w:hAnsi="Times New Roman" w:cs="Times New Roman"/>
          <w:sz w:val="28"/>
          <w:szCs w:val="28"/>
        </w:rPr>
        <w:t>В</w:t>
      </w:r>
      <w:proofErr w:type="gramEnd"/>
      <w:r w:rsidR="00B31268" w:rsidRPr="00B31268">
        <w:rPr>
          <w:rFonts w:ascii="Times New Roman" w:eastAsia="Times New Roman" w:hAnsi="Times New Roman" w:cs="Times New Roman"/>
          <w:sz w:val="28"/>
          <w:szCs w:val="28"/>
        </w:rPr>
        <w:t xml:space="preserve"> лабораторию доставлены свежевыделенн</w:t>
      </w:r>
      <w:r>
        <w:rPr>
          <w:rFonts w:ascii="Times New Roman" w:eastAsia="Times New Roman" w:hAnsi="Times New Roman" w:cs="Times New Roman"/>
          <w:sz w:val="28"/>
          <w:szCs w:val="28"/>
        </w:rPr>
        <w:t>ые полуоформленные фекалии. Можн</w:t>
      </w:r>
      <w:r w:rsidR="00B31268" w:rsidRPr="00B31268">
        <w:rPr>
          <w:rFonts w:ascii="Times New Roman" w:eastAsia="Times New Roman" w:hAnsi="Times New Roman" w:cs="Times New Roman"/>
          <w:sz w:val="28"/>
          <w:szCs w:val="28"/>
        </w:rPr>
        <w:t>о ли по результатам их исследования поставить достоверный диагноз амебной дизентерии или отвергнуть его?</w:t>
      </w:r>
    </w:p>
    <w:p w:rsidR="00B31268" w:rsidRPr="00B31268" w:rsidRDefault="00944AEC"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Pr>
          <w:rFonts w:ascii="Times New Roman" w:eastAsia="Times New Roman" w:hAnsi="Times New Roman" w:cs="Times New Roman"/>
          <w:sz w:val="28"/>
          <w:szCs w:val="28"/>
        </w:rPr>
        <w:tab/>
        <w:t>В н</w:t>
      </w:r>
      <w:r w:rsidR="00B31268" w:rsidRPr="00B31268">
        <w:rPr>
          <w:rFonts w:ascii="Times New Roman" w:eastAsia="Times New Roman" w:hAnsi="Times New Roman" w:cs="Times New Roman"/>
          <w:sz w:val="28"/>
          <w:szCs w:val="28"/>
        </w:rPr>
        <w:t>ативиом мазке комочков слизи из жидких фекал</w:t>
      </w:r>
      <w:r>
        <w:rPr>
          <w:rFonts w:ascii="Times New Roman" w:eastAsia="Times New Roman" w:hAnsi="Times New Roman" w:cs="Times New Roman"/>
          <w:sz w:val="28"/>
          <w:szCs w:val="28"/>
        </w:rPr>
        <w:t>ий больного обнаружены д</w:t>
      </w:r>
      <w:r w:rsidR="00B31268" w:rsidRPr="00B31268">
        <w:rPr>
          <w:rFonts w:ascii="Times New Roman" w:eastAsia="Times New Roman" w:hAnsi="Times New Roman" w:cs="Times New Roman"/>
          <w:sz w:val="28"/>
          <w:szCs w:val="28"/>
        </w:rPr>
        <w:t>овольно крупные и активно подвижн</w:t>
      </w:r>
      <w:r>
        <w:rPr>
          <w:rFonts w:ascii="Times New Roman" w:eastAsia="Times New Roman" w:hAnsi="Times New Roman" w:cs="Times New Roman"/>
          <w:sz w:val="28"/>
          <w:szCs w:val="28"/>
        </w:rPr>
        <w:t>ые вегетативные формы амеб, мно</w:t>
      </w:r>
      <w:r w:rsidR="00B31268" w:rsidRPr="00B31268">
        <w:rPr>
          <w:rFonts w:ascii="Times New Roman" w:eastAsia="Times New Roman" w:hAnsi="Times New Roman" w:cs="Times New Roman"/>
          <w:sz w:val="28"/>
          <w:szCs w:val="28"/>
        </w:rPr>
        <w:t>гие содержат фагоцитированные эритроциты. До</w:t>
      </w:r>
      <w:r>
        <w:rPr>
          <w:rFonts w:ascii="Times New Roman" w:eastAsia="Times New Roman" w:hAnsi="Times New Roman" w:cs="Times New Roman"/>
          <w:sz w:val="28"/>
          <w:szCs w:val="28"/>
        </w:rPr>
        <w:t>статочно ли этого признака для</w:t>
      </w:r>
      <w:r w:rsidR="00B31268" w:rsidRPr="00B31268">
        <w:rPr>
          <w:rFonts w:ascii="Times New Roman" w:eastAsia="Times New Roman" w:hAnsi="Times New Roman" w:cs="Times New Roman"/>
          <w:sz w:val="28"/>
          <w:szCs w:val="28"/>
        </w:rPr>
        <w:t xml:space="preserve"> бесспорного заключения: «обнаружены большие вегетативные (тканевые) формы дизентерийной амебы» и для постановки око</w:t>
      </w:r>
      <w:r>
        <w:rPr>
          <w:rFonts w:ascii="Times New Roman" w:eastAsia="Times New Roman" w:hAnsi="Times New Roman" w:cs="Times New Roman"/>
          <w:sz w:val="28"/>
          <w:szCs w:val="28"/>
        </w:rPr>
        <w:t>нчательного диагноза амебной ди</w:t>
      </w:r>
      <w:r w:rsidR="00B31268" w:rsidRPr="00B31268">
        <w:rPr>
          <w:rFonts w:ascii="Times New Roman" w:eastAsia="Times New Roman" w:hAnsi="Times New Roman" w:cs="Times New Roman"/>
          <w:sz w:val="28"/>
          <w:szCs w:val="28"/>
        </w:rPr>
        <w:t>зентерии?</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lastRenderedPageBreak/>
        <w:t>9.</w:t>
      </w:r>
      <w:r w:rsidRPr="00B31268">
        <w:rPr>
          <w:rFonts w:ascii="Times New Roman" w:eastAsia="Times New Roman" w:hAnsi="Times New Roman" w:cs="Times New Roman"/>
          <w:sz w:val="28"/>
          <w:szCs w:val="28"/>
        </w:rPr>
        <w:tab/>
        <w:t>Можно ли считать, что в нативном мазке фекалий обнаружены просветные формы дизентерийной амебы, если они</w:t>
      </w:r>
      <w:r w:rsidR="005D2D61">
        <w:rPr>
          <w:rFonts w:ascii="Times New Roman" w:eastAsia="Times New Roman" w:hAnsi="Times New Roman" w:cs="Times New Roman"/>
          <w:sz w:val="28"/>
          <w:szCs w:val="28"/>
        </w:rPr>
        <w:t xml:space="preserve"> имеют заметно вакуолинизированн</w:t>
      </w:r>
      <w:r w:rsidRPr="00B31268">
        <w:rPr>
          <w:rFonts w:ascii="Times New Roman" w:eastAsia="Times New Roman" w:hAnsi="Times New Roman" w:cs="Times New Roman"/>
          <w:sz w:val="28"/>
          <w:szCs w:val="28"/>
        </w:rPr>
        <w:t>ую цитоплазму (разме</w:t>
      </w:r>
      <w:r w:rsidR="005D2D61">
        <w:rPr>
          <w:rFonts w:ascii="Times New Roman" w:eastAsia="Times New Roman" w:hAnsi="Times New Roman" w:cs="Times New Roman"/>
          <w:sz w:val="28"/>
          <w:szCs w:val="28"/>
        </w:rPr>
        <w:t>р</w:t>
      </w:r>
      <w:r w:rsidRPr="00B31268">
        <w:rPr>
          <w:rFonts w:ascii="Times New Roman" w:eastAsia="Times New Roman" w:hAnsi="Times New Roman" w:cs="Times New Roman"/>
          <w:sz w:val="28"/>
          <w:szCs w:val="28"/>
        </w:rPr>
        <w:t xml:space="preserve"> 7—20 мкм)?</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Pr>
          <w:rFonts w:ascii="Times New Roman" w:eastAsia="Times New Roman" w:hAnsi="Times New Roman" w:cs="Times New Roman"/>
          <w:sz w:val="28"/>
          <w:szCs w:val="28"/>
        </w:rPr>
        <w:tab/>
        <w:t>У больного острой амебной дизентерией испражнения</w:t>
      </w:r>
      <w:r w:rsidR="00B31268" w:rsidRPr="00B31268">
        <w:rPr>
          <w:rFonts w:ascii="Times New Roman" w:eastAsia="Times New Roman" w:hAnsi="Times New Roman" w:cs="Times New Roman"/>
          <w:sz w:val="28"/>
          <w:szCs w:val="28"/>
        </w:rPr>
        <w:t xml:space="preserve"> жидкие, с примесью крови и слизи. Какие формы д</w:t>
      </w:r>
      <w:r>
        <w:rPr>
          <w:rFonts w:ascii="Times New Roman" w:eastAsia="Times New Roman" w:hAnsi="Times New Roman" w:cs="Times New Roman"/>
          <w:sz w:val="28"/>
          <w:szCs w:val="28"/>
        </w:rPr>
        <w:t>изентерийной амебы можно обнару</w:t>
      </w:r>
      <w:r w:rsidR="00B31268" w:rsidRPr="00B31268">
        <w:rPr>
          <w:rFonts w:ascii="Times New Roman" w:eastAsia="Times New Roman" w:hAnsi="Times New Roman" w:cs="Times New Roman"/>
          <w:sz w:val="28"/>
          <w:szCs w:val="28"/>
        </w:rPr>
        <w:t>жить в указанных испражнениях?</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w:t>
      </w:r>
      <w:r w:rsidR="005D2D61">
        <w:rPr>
          <w:rFonts w:ascii="Times New Roman" w:eastAsia="Times New Roman" w:hAnsi="Times New Roman" w:cs="Times New Roman"/>
          <w:sz w:val="28"/>
          <w:szCs w:val="28"/>
        </w:rPr>
        <w:t>1.</w:t>
      </w:r>
      <w:r w:rsidR="005D2D61">
        <w:rPr>
          <w:rFonts w:ascii="Times New Roman" w:eastAsia="Times New Roman" w:hAnsi="Times New Roman" w:cs="Times New Roman"/>
          <w:sz w:val="28"/>
          <w:szCs w:val="28"/>
        </w:rPr>
        <w:tab/>
        <w:t>От больного хронической амебн</w:t>
      </w:r>
      <w:r w:rsidRPr="00B31268">
        <w:rPr>
          <w:rFonts w:ascii="Times New Roman" w:eastAsia="Times New Roman" w:hAnsi="Times New Roman" w:cs="Times New Roman"/>
          <w:sz w:val="28"/>
          <w:szCs w:val="28"/>
        </w:rPr>
        <w:t>ой дизентерией доставлены по</w:t>
      </w:r>
      <w:r w:rsidR="005D2D61">
        <w:rPr>
          <w:rFonts w:ascii="Times New Roman" w:eastAsia="Times New Roman" w:hAnsi="Times New Roman" w:cs="Times New Roman"/>
          <w:sz w:val="28"/>
          <w:szCs w:val="28"/>
        </w:rPr>
        <w:t>луофор</w:t>
      </w:r>
      <w:r w:rsidRPr="00B31268">
        <w:rPr>
          <w:rFonts w:ascii="Times New Roman" w:eastAsia="Times New Roman" w:hAnsi="Times New Roman" w:cs="Times New Roman"/>
          <w:sz w:val="28"/>
          <w:szCs w:val="28"/>
        </w:rPr>
        <w:t xml:space="preserve">мленные испражнения. Можно ли обнаружить в </w:t>
      </w:r>
      <w:r w:rsidR="005D2D61">
        <w:rPr>
          <w:rFonts w:ascii="Times New Roman" w:eastAsia="Times New Roman" w:hAnsi="Times New Roman" w:cs="Times New Roman"/>
          <w:sz w:val="28"/>
          <w:szCs w:val="28"/>
        </w:rPr>
        <w:t xml:space="preserve">них какие-либо (и если да, то </w:t>
      </w:r>
      <w:r w:rsidRPr="00B31268">
        <w:rPr>
          <w:rFonts w:ascii="Times New Roman" w:eastAsia="Times New Roman" w:hAnsi="Times New Roman" w:cs="Times New Roman"/>
          <w:sz w:val="28"/>
          <w:szCs w:val="28"/>
        </w:rPr>
        <w:t>какие) формы дизентерийной амебы?</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12.</w:t>
      </w:r>
      <w:r w:rsidRPr="00B31268">
        <w:rPr>
          <w:rFonts w:ascii="Times New Roman" w:eastAsia="Times New Roman" w:hAnsi="Times New Roman" w:cs="Times New Roman"/>
          <w:sz w:val="28"/>
          <w:szCs w:val="28"/>
        </w:rPr>
        <w:tab/>
        <w:t>В каком мазке лучше выявляется морфология цист — в нативном или окрашенном раствором Люголя?</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13.</w:t>
      </w:r>
      <w:r w:rsidRPr="00B31268">
        <w:rPr>
          <w:rFonts w:ascii="Times New Roman" w:eastAsia="Times New Roman" w:hAnsi="Times New Roman" w:cs="Times New Roman"/>
          <w:sz w:val="28"/>
          <w:szCs w:val="28"/>
        </w:rPr>
        <w:tab/>
        <w:t>В мазке, окрашенном раствором. Люголя,</w:t>
      </w:r>
      <w:r w:rsidR="005D2D61">
        <w:rPr>
          <w:rFonts w:ascii="Times New Roman" w:eastAsia="Times New Roman" w:hAnsi="Times New Roman" w:cs="Times New Roman"/>
          <w:sz w:val="28"/>
          <w:szCs w:val="28"/>
        </w:rPr>
        <w:t xml:space="preserve"> выявлены четырехъядерные </w:t>
      </w:r>
      <w:r w:rsidRPr="00B31268">
        <w:rPr>
          <w:rFonts w:ascii="Times New Roman" w:eastAsia="Times New Roman" w:hAnsi="Times New Roman" w:cs="Times New Roman"/>
          <w:sz w:val="28"/>
          <w:szCs w:val="28"/>
        </w:rPr>
        <w:t>цисты: размер 10—15 мкм, оболочка нежная, глик</w:t>
      </w:r>
      <w:r w:rsidR="005D2D61">
        <w:rPr>
          <w:rFonts w:ascii="Times New Roman" w:eastAsia="Times New Roman" w:hAnsi="Times New Roman" w:cs="Times New Roman"/>
          <w:sz w:val="28"/>
          <w:szCs w:val="28"/>
        </w:rPr>
        <w:t>оген и хроматоидные тела не видн</w:t>
      </w:r>
      <w:r w:rsidRPr="00B31268">
        <w:rPr>
          <w:rFonts w:ascii="Times New Roman" w:eastAsia="Times New Roman" w:hAnsi="Times New Roman" w:cs="Times New Roman"/>
          <w:sz w:val="28"/>
          <w:szCs w:val="28"/>
        </w:rPr>
        <w:t>ы. К какому виду амеб относятся цисты?</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14.</w:t>
      </w:r>
      <w:r w:rsidRPr="00B31268">
        <w:rPr>
          <w:rFonts w:ascii="Times New Roman" w:eastAsia="Times New Roman" w:hAnsi="Times New Roman" w:cs="Times New Roman"/>
          <w:sz w:val="28"/>
          <w:szCs w:val="28"/>
        </w:rPr>
        <w:tab/>
        <w:t>В мазке кала, окрашенном раствор</w:t>
      </w:r>
      <w:r w:rsidR="005D2D61">
        <w:rPr>
          <w:rFonts w:ascii="Times New Roman" w:eastAsia="Times New Roman" w:hAnsi="Times New Roman" w:cs="Times New Roman"/>
          <w:sz w:val="28"/>
          <w:szCs w:val="28"/>
        </w:rPr>
        <w:t>ом Люголя, обнаружены цисты раз</w:t>
      </w:r>
      <w:r w:rsidRPr="00B31268">
        <w:rPr>
          <w:rFonts w:ascii="Times New Roman" w:eastAsia="Times New Roman" w:hAnsi="Times New Roman" w:cs="Times New Roman"/>
          <w:sz w:val="28"/>
          <w:szCs w:val="28"/>
        </w:rPr>
        <w:t>мером 15 — 25 мкм. Оболочка хорошо очерчена, ядер более четырех. Какие из указанных признаков свидетельствуют о том, что в препарате обнаружены цисты дизентерийной амебы?</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roofErr w:type="gramStart"/>
      <w:r w:rsidR="00B31268" w:rsidRPr="00B31268">
        <w:rPr>
          <w:rFonts w:ascii="Times New Roman" w:eastAsia="Times New Roman" w:hAnsi="Times New Roman" w:cs="Times New Roman"/>
          <w:sz w:val="28"/>
          <w:szCs w:val="28"/>
        </w:rPr>
        <w:t xml:space="preserve"> В</w:t>
      </w:r>
      <w:proofErr w:type="gramEnd"/>
      <w:r w:rsidR="00B31268" w:rsidRPr="00B31268">
        <w:rPr>
          <w:rFonts w:ascii="Times New Roman" w:eastAsia="Times New Roman" w:hAnsi="Times New Roman" w:cs="Times New Roman"/>
          <w:sz w:val="28"/>
          <w:szCs w:val="28"/>
        </w:rPr>
        <w:t xml:space="preserve"> мазке кала, окрашенном раствором Люголя, обнаружены мелкие, размером 6—8 мкм, четырехъядерные цисты. Может ли лаборан</w:t>
      </w:r>
      <w:r>
        <w:rPr>
          <w:rFonts w:ascii="Times New Roman" w:eastAsia="Times New Roman" w:hAnsi="Times New Roman" w:cs="Times New Roman"/>
          <w:sz w:val="28"/>
          <w:szCs w:val="28"/>
        </w:rPr>
        <w:t>т дать заключе</w:t>
      </w:r>
      <w:r w:rsidR="00B31268" w:rsidRPr="00B31268">
        <w:rPr>
          <w:rFonts w:ascii="Times New Roman" w:eastAsia="Times New Roman" w:hAnsi="Times New Roman" w:cs="Times New Roman"/>
          <w:sz w:val="28"/>
          <w:szCs w:val="28"/>
        </w:rPr>
        <w:t>ние, что выявлены цисты дизентерийной амебы?</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roofErr w:type="gramStart"/>
      <w:r w:rsidR="00B31268" w:rsidRPr="00B31268">
        <w:rPr>
          <w:rFonts w:ascii="Times New Roman" w:eastAsia="Times New Roman" w:hAnsi="Times New Roman" w:cs="Times New Roman"/>
          <w:sz w:val="28"/>
          <w:szCs w:val="28"/>
        </w:rPr>
        <w:t xml:space="preserve"> В</w:t>
      </w:r>
      <w:proofErr w:type="gramEnd"/>
      <w:r w:rsidR="00B31268" w:rsidRPr="00B31268">
        <w:rPr>
          <w:rFonts w:ascii="Times New Roman" w:eastAsia="Times New Roman" w:hAnsi="Times New Roman" w:cs="Times New Roman"/>
          <w:sz w:val="28"/>
          <w:szCs w:val="28"/>
        </w:rPr>
        <w:t xml:space="preserve"> мазке кала, окрашенном раствором Люголя, выявлены цисты мелких и средних размеров. Оболочка хорошо заметна, многие цисты неправильной формы, содержат крупную с четкими границами темно-кори</w:t>
      </w:r>
      <w:r>
        <w:rPr>
          <w:rFonts w:ascii="Times New Roman" w:eastAsia="Times New Roman" w:hAnsi="Times New Roman" w:cs="Times New Roman"/>
          <w:sz w:val="28"/>
          <w:szCs w:val="28"/>
        </w:rPr>
        <w:t>чневую гликоген</w:t>
      </w:r>
      <w:r w:rsidR="00B31268" w:rsidRPr="00B31268">
        <w:rPr>
          <w:rFonts w:ascii="Times New Roman" w:eastAsia="Times New Roman" w:hAnsi="Times New Roman" w:cs="Times New Roman"/>
          <w:sz w:val="28"/>
          <w:szCs w:val="28"/>
        </w:rPr>
        <w:t>овую вакуоль и одно слабо видимое ядро. К как</w:t>
      </w:r>
      <w:r>
        <w:rPr>
          <w:rFonts w:ascii="Times New Roman" w:eastAsia="Times New Roman" w:hAnsi="Times New Roman" w:cs="Times New Roman"/>
          <w:sz w:val="28"/>
          <w:szCs w:val="28"/>
        </w:rPr>
        <w:t xml:space="preserve">ому виду амеб относятся цисты? </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17. У больного с хроническим забол</w:t>
      </w:r>
      <w:r w:rsidR="005D2D61">
        <w:rPr>
          <w:rFonts w:ascii="Times New Roman" w:eastAsia="Times New Roman" w:hAnsi="Times New Roman" w:cs="Times New Roman"/>
          <w:sz w:val="28"/>
          <w:szCs w:val="28"/>
        </w:rPr>
        <w:t>еванием кишечника в фекалиях об</w:t>
      </w:r>
      <w:r w:rsidRPr="00B31268">
        <w:rPr>
          <w:rFonts w:ascii="Times New Roman" w:eastAsia="Times New Roman" w:hAnsi="Times New Roman" w:cs="Times New Roman"/>
          <w:sz w:val="28"/>
          <w:szCs w:val="28"/>
        </w:rPr>
        <w:t>наружены просветные формы и цисты дизенте</w:t>
      </w:r>
      <w:r w:rsidR="005D2D61">
        <w:rPr>
          <w:rFonts w:ascii="Times New Roman" w:eastAsia="Times New Roman" w:hAnsi="Times New Roman" w:cs="Times New Roman"/>
          <w:sz w:val="28"/>
          <w:szCs w:val="28"/>
        </w:rPr>
        <w:t>рийной амебы. Достаточно ли это</w:t>
      </w:r>
      <w:r w:rsidRPr="00B31268">
        <w:rPr>
          <w:rFonts w:ascii="Times New Roman" w:eastAsia="Times New Roman" w:hAnsi="Times New Roman" w:cs="Times New Roman"/>
          <w:sz w:val="28"/>
          <w:szCs w:val="28"/>
        </w:rPr>
        <w:t>го для установления этиологии заболевания?</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18</w:t>
      </w:r>
      <w:proofErr w:type="gramStart"/>
      <w:r w:rsidR="00B31268" w:rsidRPr="00B31268">
        <w:rPr>
          <w:rFonts w:ascii="Times New Roman" w:eastAsia="Times New Roman" w:hAnsi="Times New Roman" w:cs="Times New Roman"/>
          <w:sz w:val="28"/>
          <w:szCs w:val="28"/>
        </w:rPr>
        <w:t xml:space="preserve"> В</w:t>
      </w:r>
      <w:proofErr w:type="gramEnd"/>
      <w:r w:rsidR="00B31268" w:rsidRPr="00B31268">
        <w:rPr>
          <w:rFonts w:ascii="Times New Roman" w:eastAsia="Times New Roman" w:hAnsi="Times New Roman" w:cs="Times New Roman"/>
          <w:sz w:val="28"/>
          <w:szCs w:val="28"/>
        </w:rPr>
        <w:t xml:space="preserve"> мазке кала, окрашенном раствором Люг</w:t>
      </w:r>
      <w:r>
        <w:rPr>
          <w:rFonts w:ascii="Times New Roman" w:eastAsia="Times New Roman" w:hAnsi="Times New Roman" w:cs="Times New Roman"/>
          <w:sz w:val="28"/>
          <w:szCs w:val="28"/>
        </w:rPr>
        <w:t>оля, в одном поле зрения обнару</w:t>
      </w:r>
      <w:r w:rsidR="00B31268" w:rsidRPr="00B31268">
        <w:rPr>
          <w:rFonts w:ascii="Times New Roman" w:eastAsia="Times New Roman" w:hAnsi="Times New Roman" w:cs="Times New Roman"/>
          <w:sz w:val="28"/>
          <w:szCs w:val="28"/>
        </w:rPr>
        <w:t>жены 2 цисты средних размеров (15—20 мкм), незрелые, двухъядерные. В одной цисте видна гликогеиовая вакуоль в виде темно-коричневого, четко очерченного пятна, занимающего почти всю цисту так, что цитоплазма и оба ядра сместились к краям цисты, в другой — гликогеновая вакуо</w:t>
      </w:r>
      <w:r>
        <w:rPr>
          <w:rFonts w:ascii="Times New Roman" w:eastAsia="Times New Roman" w:hAnsi="Times New Roman" w:cs="Times New Roman"/>
          <w:sz w:val="28"/>
          <w:szCs w:val="28"/>
        </w:rPr>
        <w:t>ль меньшего размера, светло-коричн</w:t>
      </w:r>
      <w:r w:rsidR="00B31268" w:rsidRPr="00B31268">
        <w:rPr>
          <w:rFonts w:ascii="Times New Roman" w:eastAsia="Times New Roman" w:hAnsi="Times New Roman" w:cs="Times New Roman"/>
          <w:sz w:val="28"/>
          <w:szCs w:val="28"/>
        </w:rPr>
        <w:t>евая, с расплывчатыми нечеткими контур</w:t>
      </w:r>
      <w:r>
        <w:rPr>
          <w:rFonts w:ascii="Times New Roman" w:eastAsia="Times New Roman" w:hAnsi="Times New Roman" w:cs="Times New Roman"/>
          <w:sz w:val="28"/>
          <w:szCs w:val="28"/>
        </w:rPr>
        <w:t>ами. Относятся ли обе обнаружен</w:t>
      </w:r>
      <w:r w:rsidR="00B31268" w:rsidRPr="00B31268">
        <w:rPr>
          <w:rFonts w:ascii="Times New Roman" w:eastAsia="Times New Roman" w:hAnsi="Times New Roman" w:cs="Times New Roman"/>
          <w:sz w:val="28"/>
          <w:szCs w:val="28"/>
        </w:rPr>
        <w:t>ные цисты к одному виду амебы или нет и как это доказать?</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19.</w:t>
      </w:r>
      <w:r w:rsidRPr="00B31268">
        <w:rPr>
          <w:rFonts w:ascii="Times New Roman" w:eastAsia="Times New Roman" w:hAnsi="Times New Roman" w:cs="Times New Roman"/>
          <w:sz w:val="28"/>
          <w:szCs w:val="28"/>
        </w:rPr>
        <w:tab/>
        <w:t>Больного, прошедшего в больнице курс лечения по поводу амебной дизентерии, выписали с остаточными явлени</w:t>
      </w:r>
      <w:r w:rsidR="005D2D61">
        <w:rPr>
          <w:rFonts w:ascii="Times New Roman" w:eastAsia="Times New Roman" w:hAnsi="Times New Roman" w:cs="Times New Roman"/>
          <w:sz w:val="28"/>
          <w:szCs w:val="28"/>
        </w:rPr>
        <w:t>ями неустойчивого стула, обосно</w:t>
      </w:r>
      <w:r w:rsidRPr="00B31268">
        <w:rPr>
          <w:rFonts w:ascii="Times New Roman" w:eastAsia="Times New Roman" w:hAnsi="Times New Roman" w:cs="Times New Roman"/>
          <w:sz w:val="28"/>
          <w:szCs w:val="28"/>
        </w:rPr>
        <w:t>вывая правильность выписки тремя отрицательными анализами кала. Обоснована ли в данном случае выписка больного из больницы?</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20.</w:t>
      </w:r>
      <w:r w:rsidRPr="00B31268">
        <w:rPr>
          <w:rFonts w:ascii="Times New Roman" w:eastAsia="Times New Roman" w:hAnsi="Times New Roman" w:cs="Times New Roman"/>
          <w:sz w:val="28"/>
          <w:szCs w:val="28"/>
        </w:rPr>
        <w:tab/>
        <w:t>В мазке жидких фекалий уже под малым увеличением видны крупные простейшие: форма овально-вытянутая, движение активное, но всему краю тела заметно мерцающее движение (движение рес</w:t>
      </w:r>
      <w:r w:rsidR="005D2D61">
        <w:rPr>
          <w:rFonts w:ascii="Times New Roman" w:eastAsia="Times New Roman" w:hAnsi="Times New Roman" w:cs="Times New Roman"/>
          <w:sz w:val="28"/>
          <w:szCs w:val="28"/>
        </w:rPr>
        <w:t>ничек?). Определите вид простей</w:t>
      </w:r>
      <w:r w:rsidRPr="00B31268">
        <w:rPr>
          <w:rFonts w:ascii="Times New Roman" w:eastAsia="Times New Roman" w:hAnsi="Times New Roman" w:cs="Times New Roman"/>
          <w:sz w:val="28"/>
          <w:szCs w:val="28"/>
        </w:rPr>
        <w:t>шего.</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21</w:t>
      </w:r>
      <w:proofErr w:type="gramStart"/>
      <w:r w:rsidRPr="00B31268">
        <w:rPr>
          <w:rFonts w:ascii="Times New Roman" w:eastAsia="Times New Roman" w:hAnsi="Times New Roman" w:cs="Times New Roman"/>
          <w:sz w:val="28"/>
          <w:szCs w:val="28"/>
        </w:rPr>
        <w:tab/>
        <w:t>У</w:t>
      </w:r>
      <w:proofErr w:type="gramEnd"/>
      <w:r w:rsidRPr="00B31268">
        <w:rPr>
          <w:rFonts w:ascii="Times New Roman" w:eastAsia="Times New Roman" w:hAnsi="Times New Roman" w:cs="Times New Roman"/>
          <w:sz w:val="28"/>
          <w:szCs w:val="28"/>
        </w:rPr>
        <w:t xml:space="preserve"> больного с явным подозрением н</w:t>
      </w:r>
      <w:r w:rsidR="005D2D61">
        <w:rPr>
          <w:rFonts w:ascii="Times New Roman" w:eastAsia="Times New Roman" w:hAnsi="Times New Roman" w:cs="Times New Roman"/>
          <w:sz w:val="28"/>
          <w:szCs w:val="28"/>
        </w:rPr>
        <w:t>а амебную дизентерию при лабора</w:t>
      </w:r>
      <w:r w:rsidRPr="00B31268">
        <w:rPr>
          <w:rFonts w:ascii="Times New Roman" w:eastAsia="Times New Roman" w:hAnsi="Times New Roman" w:cs="Times New Roman"/>
          <w:sz w:val="28"/>
          <w:szCs w:val="28"/>
        </w:rPr>
        <w:t>торном исследовании кала обнаружены только просветные формы амеб. Что нужно предпринять для обнаружения больных вегетативных (тканевых) форм амебы?</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roofErr w:type="gramStart"/>
      <w:r w:rsidR="00B31268" w:rsidRPr="00B31268">
        <w:rPr>
          <w:rFonts w:ascii="Times New Roman" w:eastAsia="Times New Roman" w:hAnsi="Times New Roman" w:cs="Times New Roman"/>
          <w:sz w:val="28"/>
          <w:szCs w:val="28"/>
        </w:rPr>
        <w:tab/>
        <w:t>К</w:t>
      </w:r>
      <w:proofErr w:type="gramEnd"/>
      <w:r w:rsidR="00B31268" w:rsidRPr="00B31268">
        <w:rPr>
          <w:rFonts w:ascii="Times New Roman" w:eastAsia="Times New Roman" w:hAnsi="Times New Roman" w:cs="Times New Roman"/>
          <w:sz w:val="28"/>
          <w:szCs w:val="28"/>
        </w:rPr>
        <w:t>аким образом можно доставить в лаборатор</w:t>
      </w:r>
      <w:r>
        <w:rPr>
          <w:rFonts w:ascii="Times New Roman" w:eastAsia="Times New Roman" w:hAnsi="Times New Roman" w:cs="Times New Roman"/>
          <w:sz w:val="28"/>
          <w:szCs w:val="28"/>
        </w:rPr>
        <w:t>ию фекалии с целью ис</w:t>
      </w:r>
      <w:r w:rsidR="00B31268" w:rsidRPr="00B31268">
        <w:rPr>
          <w:rFonts w:ascii="Times New Roman" w:eastAsia="Times New Roman" w:hAnsi="Times New Roman" w:cs="Times New Roman"/>
          <w:sz w:val="28"/>
          <w:szCs w:val="28"/>
        </w:rPr>
        <w:t>следования на простейшие кишечника, если больной проживает в сельской местности?</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roofErr w:type="gramStart"/>
      <w:r w:rsidR="00B31268" w:rsidRPr="00B31268">
        <w:rPr>
          <w:rFonts w:ascii="Times New Roman" w:eastAsia="Times New Roman" w:hAnsi="Times New Roman" w:cs="Times New Roman"/>
          <w:sz w:val="28"/>
          <w:szCs w:val="28"/>
        </w:rPr>
        <w:tab/>
        <w:t>У</w:t>
      </w:r>
      <w:proofErr w:type="gramEnd"/>
      <w:r w:rsidR="00B31268" w:rsidRPr="00B31268">
        <w:rPr>
          <w:rFonts w:ascii="Times New Roman" w:eastAsia="Times New Roman" w:hAnsi="Times New Roman" w:cs="Times New Roman"/>
          <w:sz w:val="28"/>
          <w:szCs w:val="28"/>
        </w:rPr>
        <w:t xml:space="preserve"> больного с подозрением на амебный абсцесс печени в гное, полученном при пункции абсцесса, амебы ие обна</w:t>
      </w:r>
      <w:r>
        <w:rPr>
          <w:rFonts w:ascii="Times New Roman" w:eastAsia="Times New Roman" w:hAnsi="Times New Roman" w:cs="Times New Roman"/>
          <w:sz w:val="28"/>
          <w:szCs w:val="28"/>
        </w:rPr>
        <w:t>ружены. Можно ли на этом основа</w:t>
      </w:r>
      <w:r w:rsidR="00B31268" w:rsidRPr="00B31268">
        <w:rPr>
          <w:rFonts w:ascii="Times New Roman" w:eastAsia="Times New Roman" w:hAnsi="Times New Roman" w:cs="Times New Roman"/>
          <w:sz w:val="28"/>
          <w:szCs w:val="28"/>
        </w:rPr>
        <w:t>нии снять диагноз амебного абсцесса?</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00B31268" w:rsidRPr="00B31268">
        <w:rPr>
          <w:rFonts w:ascii="Times New Roman" w:eastAsia="Times New Roman" w:hAnsi="Times New Roman" w:cs="Times New Roman"/>
          <w:sz w:val="28"/>
          <w:szCs w:val="28"/>
        </w:rPr>
        <w:tab/>
        <w:t>Свежевыделенные фекалии для исследования на дизентерийную амебу доставили в лабор</w:t>
      </w:r>
      <w:r>
        <w:rPr>
          <w:rFonts w:ascii="Times New Roman" w:eastAsia="Times New Roman" w:hAnsi="Times New Roman" w:cs="Times New Roman"/>
          <w:sz w:val="28"/>
          <w:szCs w:val="28"/>
        </w:rPr>
        <w:t>аторию в 8 ч утра, когда лаборан</w:t>
      </w:r>
      <w:r w:rsidR="00B31268" w:rsidRPr="00B31268">
        <w:rPr>
          <w:rFonts w:ascii="Times New Roman" w:eastAsia="Times New Roman" w:hAnsi="Times New Roman" w:cs="Times New Roman"/>
          <w:sz w:val="28"/>
          <w:szCs w:val="28"/>
        </w:rPr>
        <w:t>т собрался в стационар больницы по сбору материала (для анализа кро</w:t>
      </w:r>
      <w:r>
        <w:rPr>
          <w:rFonts w:ascii="Times New Roman" w:eastAsia="Times New Roman" w:hAnsi="Times New Roman" w:cs="Times New Roman"/>
          <w:sz w:val="28"/>
          <w:szCs w:val="28"/>
        </w:rPr>
        <w:t>ви и т. д.). Как поступить лабо</w:t>
      </w:r>
      <w:r w:rsidR="00B31268" w:rsidRPr="00B31268">
        <w:rPr>
          <w:rFonts w:ascii="Times New Roman" w:eastAsia="Times New Roman" w:hAnsi="Times New Roman" w:cs="Times New Roman"/>
          <w:sz w:val="28"/>
          <w:szCs w:val="28"/>
        </w:rPr>
        <w:t>ранту?</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25</w:t>
      </w:r>
      <w:proofErr w:type="gramStart"/>
      <w:r w:rsidR="00B31268" w:rsidRPr="00B31268">
        <w:rPr>
          <w:rFonts w:ascii="Times New Roman" w:eastAsia="Times New Roman" w:hAnsi="Times New Roman" w:cs="Times New Roman"/>
          <w:sz w:val="28"/>
          <w:szCs w:val="28"/>
        </w:rPr>
        <w:tab/>
        <w:t>У</w:t>
      </w:r>
      <w:proofErr w:type="gramEnd"/>
      <w:r w:rsidR="00B31268" w:rsidRPr="00B31268">
        <w:rPr>
          <w:rFonts w:ascii="Times New Roman" w:eastAsia="Times New Roman" w:hAnsi="Times New Roman" w:cs="Times New Roman"/>
          <w:sz w:val="28"/>
          <w:szCs w:val="28"/>
        </w:rPr>
        <w:t>кажите, у какого из перечисленных ниже видов амеб (вегетативные стадии) в живом состоянии видно ядро: амеба дизентерийная, амеба Гартмаииа, амеба кишечная?</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26</w:t>
      </w:r>
      <w:r w:rsidRPr="00B31268">
        <w:rPr>
          <w:rFonts w:ascii="Times New Roman" w:eastAsia="Times New Roman" w:hAnsi="Times New Roman" w:cs="Times New Roman"/>
          <w:sz w:val="28"/>
          <w:szCs w:val="28"/>
        </w:rPr>
        <w:tab/>
      </w:r>
      <w:proofErr w:type="gramStart"/>
      <w:r w:rsidRPr="00B31268">
        <w:rPr>
          <w:rFonts w:ascii="Times New Roman" w:eastAsia="Times New Roman" w:hAnsi="Times New Roman" w:cs="Times New Roman"/>
          <w:sz w:val="28"/>
          <w:szCs w:val="28"/>
        </w:rPr>
        <w:t>Цисты</w:t>
      </w:r>
      <w:proofErr w:type="gramEnd"/>
      <w:r w:rsidRPr="00B31268">
        <w:rPr>
          <w:rFonts w:ascii="Times New Roman" w:eastAsia="Times New Roman" w:hAnsi="Times New Roman" w:cs="Times New Roman"/>
          <w:sz w:val="28"/>
          <w:szCs w:val="28"/>
        </w:rPr>
        <w:t xml:space="preserve"> каких из перечисленных ниже амеб имеют максимально, 1, 4 или 8 ядер: амеба кишечная, дизентерийная, амеба Гартмана, амеба Бючли?</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proofErr w:type="gramStart"/>
      <w:r w:rsidR="00B31268" w:rsidRPr="00B31268">
        <w:rPr>
          <w:rFonts w:ascii="Times New Roman" w:eastAsia="Times New Roman" w:hAnsi="Times New Roman" w:cs="Times New Roman"/>
          <w:sz w:val="28"/>
          <w:szCs w:val="28"/>
        </w:rPr>
        <w:t xml:space="preserve"> В</w:t>
      </w:r>
      <w:proofErr w:type="gramEnd"/>
      <w:r w:rsidR="00B31268" w:rsidRPr="00B31268">
        <w:rPr>
          <w:rFonts w:ascii="Times New Roman" w:eastAsia="Times New Roman" w:hAnsi="Times New Roman" w:cs="Times New Roman"/>
          <w:sz w:val="28"/>
          <w:szCs w:val="28"/>
        </w:rPr>
        <w:t xml:space="preserve"> материале, полученном при дуоденальном зондировании, обнаружены подвижные простейшие размером 10—15 мкм, грушевидные, задний конец заострен, во время движения поворачивается вокруг продольной оси тела„ как бы с боку на бок. Определите вид простейшего.</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31268" w:rsidRPr="00B31268">
        <w:rPr>
          <w:rFonts w:ascii="Times New Roman" w:eastAsia="Times New Roman" w:hAnsi="Times New Roman" w:cs="Times New Roman"/>
          <w:sz w:val="28"/>
          <w:szCs w:val="28"/>
        </w:rPr>
        <w:t>.</w:t>
      </w:r>
      <w:r w:rsidR="00B31268" w:rsidRPr="00B31268">
        <w:rPr>
          <w:rFonts w:ascii="Times New Roman" w:eastAsia="Times New Roman" w:hAnsi="Times New Roman" w:cs="Times New Roman"/>
          <w:sz w:val="28"/>
          <w:szCs w:val="28"/>
        </w:rPr>
        <w:tab/>
        <w:t>В нативиом мазке кала обнаруже</w:t>
      </w:r>
      <w:r>
        <w:rPr>
          <w:rFonts w:ascii="Times New Roman" w:eastAsia="Times New Roman" w:hAnsi="Times New Roman" w:cs="Times New Roman"/>
          <w:sz w:val="28"/>
          <w:szCs w:val="28"/>
        </w:rPr>
        <w:t>ны овальные бесцветные образова</w:t>
      </w:r>
      <w:r w:rsidR="00B31268" w:rsidRPr="00B31268">
        <w:rPr>
          <w:rFonts w:ascii="Times New Roman" w:eastAsia="Times New Roman" w:hAnsi="Times New Roman" w:cs="Times New Roman"/>
          <w:sz w:val="28"/>
          <w:szCs w:val="28"/>
        </w:rPr>
        <w:t>ния размером 10—14 мкм, с хорошо выраженной оболочкой, которая у многих на большей или меньшей своей длине как бы отслоена от тела. Раство</w:t>
      </w:r>
      <w:r>
        <w:rPr>
          <w:rFonts w:ascii="Times New Roman" w:eastAsia="Times New Roman" w:hAnsi="Times New Roman" w:cs="Times New Roman"/>
          <w:sz w:val="28"/>
          <w:szCs w:val="28"/>
        </w:rPr>
        <w:t>ром Лю</w:t>
      </w:r>
      <w:r w:rsidR="00B31268" w:rsidRPr="00B31268">
        <w:rPr>
          <w:rFonts w:ascii="Times New Roman" w:eastAsia="Times New Roman" w:hAnsi="Times New Roman" w:cs="Times New Roman"/>
          <w:sz w:val="28"/>
          <w:szCs w:val="28"/>
        </w:rPr>
        <w:t>голя окрашиваются в желто-коричневый цвет, проступает внутренняя структура. Определите вид и стадию развития простейших.</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proofErr w:type="gramStart"/>
      <w:r w:rsidR="00B31268" w:rsidRPr="00B31268">
        <w:rPr>
          <w:rFonts w:ascii="Times New Roman" w:eastAsia="Times New Roman" w:hAnsi="Times New Roman" w:cs="Times New Roman"/>
          <w:sz w:val="28"/>
          <w:szCs w:val="28"/>
        </w:rPr>
        <w:tab/>
        <w:t>В</w:t>
      </w:r>
      <w:proofErr w:type="gramEnd"/>
      <w:r w:rsidR="00B31268" w:rsidRPr="00B31268">
        <w:rPr>
          <w:rFonts w:ascii="Times New Roman" w:eastAsia="Times New Roman" w:hAnsi="Times New Roman" w:cs="Times New Roman"/>
          <w:sz w:val="28"/>
          <w:szCs w:val="28"/>
        </w:rPr>
        <w:t xml:space="preserve"> нативном мазке жидких фекалий обнаружены простейшие. Форма грушевидная, размер 10—20 мкм, движение быстрое, беспорядочное, с вращением вокруг оси. У некоторых слабо двигающихся экземпляров по одному краю тела видны как бы пробегающие друг за другом «волны». Определите вид простейшего.</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30</w:t>
      </w:r>
      <w:proofErr w:type="gramStart"/>
      <w:r w:rsidRPr="00B31268">
        <w:rPr>
          <w:rFonts w:ascii="Times New Roman" w:eastAsia="Times New Roman" w:hAnsi="Times New Roman" w:cs="Times New Roman"/>
          <w:sz w:val="28"/>
          <w:szCs w:val="28"/>
        </w:rPr>
        <w:tab/>
        <w:t>В</w:t>
      </w:r>
      <w:proofErr w:type="gramEnd"/>
      <w:r w:rsidRPr="00B31268">
        <w:rPr>
          <w:rFonts w:ascii="Times New Roman" w:eastAsia="Times New Roman" w:hAnsi="Times New Roman" w:cs="Times New Roman"/>
          <w:sz w:val="28"/>
          <w:szCs w:val="28"/>
        </w:rPr>
        <w:t xml:space="preserve"> нативном мазке из полужидких фекалий обнаружены простейшие. Тело грушевидное, размер 10—20 мкм, движение более или менее спокойное, поступательное. Ундулирующая мембрана отсутствует. Тело как бы перекручено вдоль оси. Определите вид простейшего.</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31</w:t>
      </w:r>
      <w:proofErr w:type="gramStart"/>
      <w:r w:rsidRPr="00B31268">
        <w:rPr>
          <w:rFonts w:ascii="Times New Roman" w:eastAsia="Times New Roman" w:hAnsi="Times New Roman" w:cs="Times New Roman"/>
          <w:sz w:val="28"/>
          <w:szCs w:val="28"/>
        </w:rPr>
        <w:tab/>
        <w:t>В</w:t>
      </w:r>
      <w:proofErr w:type="gramEnd"/>
      <w:r w:rsidRPr="00B31268">
        <w:rPr>
          <w:rFonts w:ascii="Times New Roman" w:eastAsia="Times New Roman" w:hAnsi="Times New Roman" w:cs="Times New Roman"/>
          <w:sz w:val="28"/>
          <w:szCs w:val="28"/>
        </w:rPr>
        <w:t xml:space="preserve"> нативном мазке кала обнаружены цисты простейших. Могут ли они быть цистами кишечной трихомонады?</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32</w:t>
      </w:r>
      <w:proofErr w:type="gramStart"/>
      <w:r w:rsidRPr="00B31268">
        <w:rPr>
          <w:rFonts w:ascii="Times New Roman" w:eastAsia="Times New Roman" w:hAnsi="Times New Roman" w:cs="Times New Roman"/>
          <w:sz w:val="28"/>
          <w:szCs w:val="28"/>
        </w:rPr>
        <w:tab/>
        <w:t>В</w:t>
      </w:r>
      <w:proofErr w:type="gramEnd"/>
      <w:r w:rsidRPr="00B31268">
        <w:rPr>
          <w:rFonts w:ascii="Times New Roman" w:eastAsia="Times New Roman" w:hAnsi="Times New Roman" w:cs="Times New Roman"/>
          <w:sz w:val="28"/>
          <w:szCs w:val="28"/>
        </w:rPr>
        <w:t xml:space="preserve"> лабораторию доставили оформл</w:t>
      </w:r>
      <w:r w:rsidR="005D2D61">
        <w:rPr>
          <w:rFonts w:ascii="Times New Roman" w:eastAsia="Times New Roman" w:hAnsi="Times New Roman" w:cs="Times New Roman"/>
          <w:sz w:val="28"/>
          <w:szCs w:val="28"/>
        </w:rPr>
        <w:t>енные испражнения с просьбой ис</w:t>
      </w:r>
      <w:r w:rsidRPr="00B31268">
        <w:rPr>
          <w:rFonts w:ascii="Times New Roman" w:eastAsia="Times New Roman" w:hAnsi="Times New Roman" w:cs="Times New Roman"/>
          <w:sz w:val="28"/>
          <w:szCs w:val="28"/>
        </w:rPr>
        <w:t>следовать на наличие кишечных трихомонад. Можно ли в таких испражнениях обнаружить вегетативные подви</w:t>
      </w:r>
      <w:r w:rsidR="005D2D61">
        <w:rPr>
          <w:rFonts w:ascii="Times New Roman" w:eastAsia="Times New Roman" w:hAnsi="Times New Roman" w:cs="Times New Roman"/>
          <w:sz w:val="28"/>
          <w:szCs w:val="28"/>
        </w:rPr>
        <w:t>жные стадии или цисты кишечных т</w:t>
      </w:r>
      <w:r w:rsidRPr="00B31268">
        <w:rPr>
          <w:rFonts w:ascii="Times New Roman" w:eastAsia="Times New Roman" w:hAnsi="Times New Roman" w:cs="Times New Roman"/>
          <w:sz w:val="28"/>
          <w:szCs w:val="28"/>
        </w:rPr>
        <w:t>рихомонад?</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lastRenderedPageBreak/>
        <w:t>33</w:t>
      </w:r>
      <w:proofErr w:type="gramStart"/>
      <w:r w:rsidRPr="00B31268">
        <w:rPr>
          <w:rFonts w:ascii="Times New Roman" w:eastAsia="Times New Roman" w:hAnsi="Times New Roman" w:cs="Times New Roman"/>
          <w:sz w:val="28"/>
          <w:szCs w:val="28"/>
        </w:rPr>
        <w:tab/>
        <w:t>В</w:t>
      </w:r>
      <w:proofErr w:type="gramEnd"/>
      <w:r w:rsidRPr="00B31268">
        <w:rPr>
          <w:rFonts w:ascii="Times New Roman" w:eastAsia="Times New Roman" w:hAnsi="Times New Roman" w:cs="Times New Roman"/>
          <w:sz w:val="28"/>
          <w:szCs w:val="28"/>
        </w:rPr>
        <w:t xml:space="preserve"> нативном мазке из свежевыделенных жидких фекалий обнаружены простейшие: размер 4—8 мкм, форма овальна</w:t>
      </w:r>
      <w:r w:rsidR="005D2D61">
        <w:rPr>
          <w:rFonts w:ascii="Times New Roman" w:eastAsia="Times New Roman" w:hAnsi="Times New Roman" w:cs="Times New Roman"/>
          <w:sz w:val="28"/>
          <w:szCs w:val="28"/>
        </w:rPr>
        <w:t>я, при наблюдении частично меня</w:t>
      </w:r>
      <w:r w:rsidRPr="00B31268">
        <w:rPr>
          <w:rFonts w:ascii="Times New Roman" w:eastAsia="Times New Roman" w:hAnsi="Times New Roman" w:cs="Times New Roman"/>
          <w:sz w:val="28"/>
          <w:szCs w:val="28"/>
        </w:rPr>
        <w:t>ющаяся, в цитоплазме много включений. Ундулирующая мембрана не видна. Двигает</w:t>
      </w:r>
      <w:r w:rsidR="005D2D61">
        <w:rPr>
          <w:rFonts w:ascii="Times New Roman" w:eastAsia="Times New Roman" w:hAnsi="Times New Roman" w:cs="Times New Roman"/>
          <w:sz w:val="28"/>
          <w:szCs w:val="28"/>
        </w:rPr>
        <w:t>ся плавно, иногда маятникообразн</w:t>
      </w:r>
      <w:r w:rsidRPr="00B31268">
        <w:rPr>
          <w:rFonts w:ascii="Times New Roman" w:eastAsia="Times New Roman" w:hAnsi="Times New Roman" w:cs="Times New Roman"/>
          <w:sz w:val="28"/>
          <w:szCs w:val="28"/>
        </w:rPr>
        <w:t>о, медленно поворачивается вокруг оси. Можно ли сделать предположение о наличии кишечных трихомонад?</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proofErr w:type="gramStart"/>
      <w:r w:rsidR="00B31268" w:rsidRPr="00B31268">
        <w:rPr>
          <w:rFonts w:ascii="Times New Roman" w:eastAsia="Times New Roman" w:hAnsi="Times New Roman" w:cs="Times New Roman"/>
          <w:sz w:val="28"/>
          <w:szCs w:val="28"/>
        </w:rPr>
        <w:tab/>
        <w:t>В</w:t>
      </w:r>
      <w:proofErr w:type="gramEnd"/>
      <w:r w:rsidR="00B31268" w:rsidRPr="00B31268">
        <w:rPr>
          <w:rFonts w:ascii="Times New Roman" w:eastAsia="Times New Roman" w:hAnsi="Times New Roman" w:cs="Times New Roman"/>
          <w:sz w:val="28"/>
          <w:szCs w:val="28"/>
        </w:rPr>
        <w:t xml:space="preserve"> лабораторию доставлены оформленные испра</w:t>
      </w:r>
      <w:r>
        <w:rPr>
          <w:rFonts w:ascii="Times New Roman" w:eastAsia="Times New Roman" w:hAnsi="Times New Roman" w:cs="Times New Roman"/>
          <w:sz w:val="28"/>
          <w:szCs w:val="28"/>
        </w:rPr>
        <w:t>жнения с просьбой исследовать «н</w:t>
      </w:r>
      <w:r w:rsidR="00B31268" w:rsidRPr="00B31268">
        <w:rPr>
          <w:rFonts w:ascii="Times New Roman" w:eastAsia="Times New Roman" w:hAnsi="Times New Roman" w:cs="Times New Roman"/>
          <w:sz w:val="28"/>
          <w:szCs w:val="28"/>
        </w:rPr>
        <w:t>а лямблиоз». Имеет ли смысл проводить такое исследование?</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roofErr w:type="gramStart"/>
      <w:r w:rsidR="00B31268" w:rsidRPr="00B31268">
        <w:rPr>
          <w:rFonts w:ascii="Times New Roman" w:eastAsia="Times New Roman" w:hAnsi="Times New Roman" w:cs="Times New Roman"/>
          <w:sz w:val="28"/>
          <w:szCs w:val="28"/>
        </w:rPr>
        <w:t xml:space="preserve"> П</w:t>
      </w:r>
      <w:proofErr w:type="gramEnd"/>
      <w:r w:rsidR="00B31268" w:rsidRPr="00B31268">
        <w:rPr>
          <w:rFonts w:ascii="Times New Roman" w:eastAsia="Times New Roman" w:hAnsi="Times New Roman" w:cs="Times New Roman"/>
          <w:sz w:val="28"/>
          <w:szCs w:val="28"/>
        </w:rPr>
        <w:t xml:space="preserve">ри подсчете форменных элементов крови в камере Горяева лаборант увидел подвижных жгутиковых и решил, что обнаружил в крови лямблии. Прав ли </w:t>
      </w:r>
      <w:proofErr w:type="gramStart"/>
      <w:r w:rsidR="00B31268" w:rsidRPr="00B31268">
        <w:rPr>
          <w:rFonts w:ascii="Times New Roman" w:eastAsia="Times New Roman" w:hAnsi="Times New Roman" w:cs="Times New Roman"/>
          <w:sz w:val="28"/>
          <w:szCs w:val="28"/>
        </w:rPr>
        <w:t>лаборант</w:t>
      </w:r>
      <w:proofErr w:type="gramEnd"/>
      <w:r w:rsidR="00B31268" w:rsidRPr="00B31268">
        <w:rPr>
          <w:rFonts w:ascii="Times New Roman" w:eastAsia="Times New Roman" w:hAnsi="Times New Roman" w:cs="Times New Roman"/>
          <w:sz w:val="28"/>
          <w:szCs w:val="28"/>
        </w:rPr>
        <w:t xml:space="preserve"> и </w:t>
      </w:r>
      <w:proofErr w:type="gramStart"/>
      <w:r w:rsidR="00B31268" w:rsidRPr="00B31268">
        <w:rPr>
          <w:rFonts w:ascii="Times New Roman" w:eastAsia="Times New Roman" w:hAnsi="Times New Roman" w:cs="Times New Roman"/>
          <w:sz w:val="28"/>
          <w:szCs w:val="28"/>
        </w:rPr>
        <w:t>каким</w:t>
      </w:r>
      <w:proofErr w:type="gramEnd"/>
      <w:r w:rsidR="00B31268" w:rsidRPr="00B31268">
        <w:rPr>
          <w:rFonts w:ascii="Times New Roman" w:eastAsia="Times New Roman" w:hAnsi="Times New Roman" w:cs="Times New Roman"/>
          <w:sz w:val="28"/>
          <w:szCs w:val="28"/>
        </w:rPr>
        <w:t xml:space="preserve"> образом указанные простейшие могли попасть в камеру?</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36</w:t>
      </w:r>
      <w:proofErr w:type="gramStart"/>
      <w:r w:rsidRPr="00B31268">
        <w:rPr>
          <w:rFonts w:ascii="Times New Roman" w:eastAsia="Times New Roman" w:hAnsi="Times New Roman" w:cs="Times New Roman"/>
          <w:sz w:val="28"/>
          <w:szCs w:val="28"/>
        </w:rPr>
        <w:tab/>
        <w:t>У</w:t>
      </w:r>
      <w:proofErr w:type="gramEnd"/>
      <w:r w:rsidRPr="00B31268">
        <w:rPr>
          <w:rFonts w:ascii="Times New Roman" w:eastAsia="Times New Roman" w:hAnsi="Times New Roman" w:cs="Times New Roman"/>
          <w:sz w:val="28"/>
          <w:szCs w:val="28"/>
        </w:rPr>
        <w:t xml:space="preserve"> б</w:t>
      </w:r>
      <w:r w:rsidR="005D2D61">
        <w:rPr>
          <w:rFonts w:ascii="Times New Roman" w:eastAsia="Times New Roman" w:hAnsi="Times New Roman" w:cs="Times New Roman"/>
          <w:sz w:val="28"/>
          <w:szCs w:val="28"/>
        </w:rPr>
        <w:t>ольного в фекалиях обнаружены ци</w:t>
      </w:r>
      <w:r w:rsidRPr="00B31268">
        <w:rPr>
          <w:rFonts w:ascii="Times New Roman" w:eastAsia="Times New Roman" w:hAnsi="Times New Roman" w:cs="Times New Roman"/>
          <w:sz w:val="28"/>
          <w:szCs w:val="28"/>
        </w:rPr>
        <w:t>сты лямблий. Достаточно ли этого для доказательства паразитирования л</w:t>
      </w:r>
      <w:r w:rsidR="005D2D61">
        <w:rPr>
          <w:rFonts w:ascii="Times New Roman" w:eastAsia="Times New Roman" w:hAnsi="Times New Roman" w:cs="Times New Roman"/>
          <w:sz w:val="28"/>
          <w:szCs w:val="28"/>
        </w:rPr>
        <w:t>ямблий в кишечнике или необходи</w:t>
      </w:r>
      <w:r w:rsidRPr="00B31268">
        <w:rPr>
          <w:rFonts w:ascii="Times New Roman" w:eastAsia="Times New Roman" w:hAnsi="Times New Roman" w:cs="Times New Roman"/>
          <w:sz w:val="28"/>
          <w:szCs w:val="28"/>
        </w:rPr>
        <w:t>мо еще исследовать и дуоденальное содержим</w:t>
      </w:r>
      <w:r w:rsidR="005D2D61">
        <w:rPr>
          <w:rFonts w:ascii="Times New Roman" w:eastAsia="Times New Roman" w:hAnsi="Times New Roman" w:cs="Times New Roman"/>
          <w:sz w:val="28"/>
          <w:szCs w:val="28"/>
        </w:rPr>
        <w:t>ое с целью обязательного выявле</w:t>
      </w:r>
      <w:r w:rsidRPr="00B31268">
        <w:rPr>
          <w:rFonts w:ascii="Times New Roman" w:eastAsia="Times New Roman" w:hAnsi="Times New Roman" w:cs="Times New Roman"/>
          <w:sz w:val="28"/>
          <w:szCs w:val="28"/>
        </w:rPr>
        <w:t>ни</w:t>
      </w:r>
      <w:r w:rsidR="005D2D61">
        <w:rPr>
          <w:rFonts w:ascii="Times New Roman" w:eastAsia="Times New Roman" w:hAnsi="Times New Roman" w:cs="Times New Roman"/>
          <w:sz w:val="28"/>
          <w:szCs w:val="28"/>
        </w:rPr>
        <w:t>я вегетативных стадий лямблий.</w:t>
      </w:r>
      <w:r w:rsidR="005D2D61">
        <w:rPr>
          <w:rFonts w:ascii="Times New Roman" w:eastAsia="Times New Roman" w:hAnsi="Times New Roman" w:cs="Times New Roman"/>
          <w:sz w:val="28"/>
          <w:szCs w:val="28"/>
        </w:rPr>
        <w:tab/>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proofErr w:type="gramStart"/>
      <w:r w:rsidR="00B31268" w:rsidRPr="00B31268">
        <w:rPr>
          <w:rFonts w:ascii="Times New Roman" w:eastAsia="Times New Roman" w:hAnsi="Times New Roman" w:cs="Times New Roman"/>
          <w:sz w:val="28"/>
          <w:szCs w:val="28"/>
        </w:rPr>
        <w:tab/>
        <w:t>В</w:t>
      </w:r>
      <w:proofErr w:type="gramEnd"/>
      <w:r w:rsidR="00B31268" w:rsidRPr="00B31268">
        <w:rPr>
          <w:rFonts w:ascii="Times New Roman" w:eastAsia="Times New Roman" w:hAnsi="Times New Roman" w:cs="Times New Roman"/>
          <w:sz w:val="28"/>
          <w:szCs w:val="28"/>
        </w:rPr>
        <w:t xml:space="preserve"> мазке кала обнаружены цисты простейших. К </w:t>
      </w:r>
      <w:proofErr w:type="gramStart"/>
      <w:r w:rsidR="00B31268" w:rsidRPr="00B31268">
        <w:rPr>
          <w:rFonts w:ascii="Times New Roman" w:eastAsia="Times New Roman" w:hAnsi="Times New Roman" w:cs="Times New Roman"/>
          <w:sz w:val="28"/>
          <w:szCs w:val="28"/>
        </w:rPr>
        <w:t>каким</w:t>
      </w:r>
      <w:proofErr w:type="gramEnd"/>
      <w:r w:rsidR="00B31268" w:rsidRPr="00B31268">
        <w:rPr>
          <w:rFonts w:ascii="Times New Roman" w:eastAsia="Times New Roman" w:hAnsi="Times New Roman" w:cs="Times New Roman"/>
          <w:sz w:val="28"/>
          <w:szCs w:val="28"/>
        </w:rPr>
        <w:t xml:space="preserve"> из перечисленных ниже жгутиковых они могут относиться: лямб</w:t>
      </w:r>
      <w:r>
        <w:rPr>
          <w:rFonts w:ascii="Times New Roman" w:eastAsia="Times New Roman" w:hAnsi="Times New Roman" w:cs="Times New Roman"/>
          <w:sz w:val="28"/>
          <w:szCs w:val="28"/>
        </w:rPr>
        <w:t>лия, кишечная трихомонада, рото</w:t>
      </w:r>
      <w:r w:rsidR="00B31268" w:rsidRPr="00B31268">
        <w:rPr>
          <w:rFonts w:ascii="Times New Roman" w:eastAsia="Times New Roman" w:hAnsi="Times New Roman" w:cs="Times New Roman"/>
          <w:sz w:val="28"/>
          <w:szCs w:val="28"/>
        </w:rPr>
        <w:t>вая трихомонада, хиломастикс?</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r w:rsidR="00B31268" w:rsidRPr="00B31268">
        <w:rPr>
          <w:rFonts w:ascii="Times New Roman" w:eastAsia="Times New Roman" w:hAnsi="Times New Roman" w:cs="Times New Roman"/>
          <w:sz w:val="28"/>
          <w:szCs w:val="28"/>
        </w:rPr>
        <w:tab/>
        <w:t>В приготовленных из выделений мо</w:t>
      </w:r>
      <w:r>
        <w:rPr>
          <w:rFonts w:ascii="Times New Roman" w:eastAsia="Times New Roman" w:hAnsi="Times New Roman" w:cs="Times New Roman"/>
          <w:sz w:val="28"/>
          <w:szCs w:val="28"/>
        </w:rPr>
        <w:t>чеполовых путей мазках (окрашен</w:t>
      </w:r>
      <w:r w:rsidR="00B31268" w:rsidRPr="00B31268">
        <w:rPr>
          <w:rFonts w:ascii="Times New Roman" w:eastAsia="Times New Roman" w:hAnsi="Times New Roman" w:cs="Times New Roman"/>
          <w:sz w:val="28"/>
          <w:szCs w:val="28"/>
        </w:rPr>
        <w:t>ных по Романовскому) обнаружены сравнительно крупные, длиной до 30 мкм</w:t>
      </w:r>
      <w:proofErr w:type="gramStart"/>
      <w:r w:rsidR="00B31268" w:rsidRPr="00B31268">
        <w:rPr>
          <w:rFonts w:ascii="Times New Roman" w:eastAsia="Times New Roman" w:hAnsi="Times New Roman" w:cs="Times New Roman"/>
          <w:sz w:val="28"/>
          <w:szCs w:val="28"/>
        </w:rPr>
        <w:t>.</w:t>
      </w:r>
      <w:proofErr w:type="gramEnd"/>
      <w:r w:rsidR="00B31268" w:rsidRPr="00B31268">
        <w:rPr>
          <w:rFonts w:ascii="Times New Roman" w:eastAsia="Times New Roman" w:hAnsi="Times New Roman" w:cs="Times New Roman"/>
          <w:sz w:val="28"/>
          <w:szCs w:val="28"/>
        </w:rPr>
        <w:t xml:space="preserve"> </w:t>
      </w:r>
      <w:proofErr w:type="gramStart"/>
      <w:r w:rsidR="00B31268" w:rsidRPr="00B31268">
        <w:rPr>
          <w:rFonts w:ascii="Times New Roman" w:eastAsia="Times New Roman" w:hAnsi="Times New Roman" w:cs="Times New Roman"/>
          <w:sz w:val="28"/>
          <w:szCs w:val="28"/>
        </w:rPr>
        <w:t>о</w:t>
      </w:r>
      <w:proofErr w:type="gramEnd"/>
      <w:r w:rsidR="00B31268" w:rsidRPr="00B31268">
        <w:rPr>
          <w:rFonts w:ascii="Times New Roman" w:eastAsia="Times New Roman" w:hAnsi="Times New Roman" w:cs="Times New Roman"/>
          <w:sz w:val="28"/>
          <w:szCs w:val="28"/>
        </w:rPr>
        <w:t>бразования овальной или округлой формы. Цитоплазма о</w:t>
      </w:r>
      <w:r>
        <w:rPr>
          <w:rFonts w:ascii="Times New Roman" w:eastAsia="Times New Roman" w:hAnsi="Times New Roman" w:cs="Times New Roman"/>
          <w:sz w:val="28"/>
          <w:szCs w:val="28"/>
        </w:rPr>
        <w:t>крашена в голубова</w:t>
      </w:r>
      <w:r w:rsidR="00B31268" w:rsidRPr="00B31268">
        <w:rPr>
          <w:rFonts w:ascii="Times New Roman" w:eastAsia="Times New Roman" w:hAnsi="Times New Roman" w:cs="Times New Roman"/>
          <w:sz w:val="28"/>
          <w:szCs w:val="28"/>
        </w:rPr>
        <w:t xml:space="preserve">то-фиолетовый цвет, ядра — </w:t>
      </w:r>
      <w:proofErr w:type="gramStart"/>
      <w:r w:rsidR="00B31268" w:rsidRPr="00B31268">
        <w:rPr>
          <w:rFonts w:ascii="Times New Roman" w:eastAsia="Times New Roman" w:hAnsi="Times New Roman" w:cs="Times New Roman"/>
          <w:sz w:val="28"/>
          <w:szCs w:val="28"/>
        </w:rPr>
        <w:t>в</w:t>
      </w:r>
      <w:proofErr w:type="gramEnd"/>
      <w:r w:rsidR="00B31268" w:rsidRPr="00B31268">
        <w:rPr>
          <w:rFonts w:ascii="Times New Roman" w:eastAsia="Times New Roman" w:hAnsi="Times New Roman" w:cs="Times New Roman"/>
          <w:sz w:val="28"/>
          <w:szCs w:val="28"/>
        </w:rPr>
        <w:t xml:space="preserve"> красный. У неко</w:t>
      </w:r>
      <w:r>
        <w:rPr>
          <w:rFonts w:ascii="Times New Roman" w:eastAsia="Times New Roman" w:hAnsi="Times New Roman" w:cs="Times New Roman"/>
          <w:sz w:val="28"/>
          <w:szCs w:val="28"/>
        </w:rPr>
        <w:t>торых экземпляров видны нитевид</w:t>
      </w:r>
      <w:r w:rsidR="00B31268" w:rsidRPr="00B31268">
        <w:rPr>
          <w:rFonts w:ascii="Times New Roman" w:eastAsia="Times New Roman" w:hAnsi="Times New Roman" w:cs="Times New Roman"/>
          <w:sz w:val="28"/>
          <w:szCs w:val="28"/>
        </w:rPr>
        <w:t>ные жгутики красноватого цвета. Что обнаружено в препарате?</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proofErr w:type="gramStart"/>
      <w:r w:rsidR="00B31268" w:rsidRPr="00B31268">
        <w:rPr>
          <w:rFonts w:ascii="Times New Roman" w:eastAsia="Times New Roman" w:hAnsi="Times New Roman" w:cs="Times New Roman"/>
          <w:sz w:val="28"/>
          <w:szCs w:val="28"/>
        </w:rPr>
        <w:tab/>
        <w:t>В</w:t>
      </w:r>
      <w:proofErr w:type="gramEnd"/>
      <w:r w:rsidR="00B31268" w:rsidRPr="00B31268">
        <w:rPr>
          <w:rFonts w:ascii="Times New Roman" w:eastAsia="Times New Roman" w:hAnsi="Times New Roman" w:cs="Times New Roman"/>
          <w:sz w:val="28"/>
          <w:szCs w:val="28"/>
        </w:rPr>
        <w:t xml:space="preserve"> смотровом кабинете были собраны в небольшую пробирку выделения мочеполовых путей и спустя 2 ч доставлены в лабораторию для исследования на наличие влагалищных трихомонад. Соблюде</w:t>
      </w:r>
      <w:r>
        <w:rPr>
          <w:rFonts w:ascii="Times New Roman" w:eastAsia="Times New Roman" w:hAnsi="Times New Roman" w:cs="Times New Roman"/>
          <w:sz w:val="28"/>
          <w:szCs w:val="28"/>
        </w:rPr>
        <w:t>ны ли здесь условия доставки ма</w:t>
      </w:r>
      <w:r w:rsidR="00B31268" w:rsidRPr="00B31268">
        <w:rPr>
          <w:rFonts w:ascii="Times New Roman" w:eastAsia="Times New Roman" w:hAnsi="Times New Roman" w:cs="Times New Roman"/>
          <w:sz w:val="28"/>
          <w:szCs w:val="28"/>
        </w:rPr>
        <w:t>териала и как поступить лаборанту?</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proofErr w:type="gramStart"/>
      <w:r w:rsidR="00B31268" w:rsidRPr="00B31268">
        <w:rPr>
          <w:rFonts w:ascii="Times New Roman" w:eastAsia="Times New Roman" w:hAnsi="Times New Roman" w:cs="Times New Roman"/>
          <w:sz w:val="28"/>
          <w:szCs w:val="28"/>
        </w:rPr>
        <w:tab/>
        <w:t>У</w:t>
      </w:r>
      <w:proofErr w:type="gramEnd"/>
      <w:r w:rsidR="00B31268" w:rsidRPr="00B31268">
        <w:rPr>
          <w:rFonts w:ascii="Times New Roman" w:eastAsia="Times New Roman" w:hAnsi="Times New Roman" w:cs="Times New Roman"/>
          <w:sz w:val="28"/>
          <w:szCs w:val="28"/>
        </w:rPr>
        <w:t xml:space="preserve"> пациентки обнаружены влагалищные трихомонады. Следует ли также обследовать и ее мужа, не предъявляющего никаких жалоб на заболевание?</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41</w:t>
      </w:r>
      <w:r w:rsidR="00B31268" w:rsidRPr="00B31268">
        <w:rPr>
          <w:rFonts w:ascii="Times New Roman" w:eastAsia="Times New Roman" w:hAnsi="Times New Roman" w:cs="Times New Roman"/>
          <w:sz w:val="28"/>
          <w:szCs w:val="28"/>
        </w:rPr>
        <w:tab/>
        <w:t>Стоматолог направил в лабораторию больного с просьбой обследовать на наличие ротовых трихомонад. Какой материал лаборант должен исследовать и как его получить?</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proofErr w:type="gramStart"/>
      <w:r w:rsidR="00B31268" w:rsidRPr="00B31268">
        <w:rPr>
          <w:rFonts w:ascii="Times New Roman" w:eastAsia="Times New Roman" w:hAnsi="Times New Roman" w:cs="Times New Roman"/>
          <w:sz w:val="28"/>
          <w:szCs w:val="28"/>
        </w:rPr>
        <w:tab/>
        <w:t>В</w:t>
      </w:r>
      <w:proofErr w:type="gramEnd"/>
      <w:r w:rsidR="00B31268" w:rsidRPr="00B31268">
        <w:rPr>
          <w:rFonts w:ascii="Times New Roman" w:eastAsia="Times New Roman" w:hAnsi="Times New Roman" w:cs="Times New Roman"/>
          <w:sz w:val="28"/>
          <w:szCs w:val="28"/>
        </w:rPr>
        <w:t xml:space="preserve"> мазке пунктата костного мозга, окрашенного по Романовскому, обнаружены внутриклеточные скопления мелк</w:t>
      </w:r>
      <w:r>
        <w:rPr>
          <w:rFonts w:ascii="Times New Roman" w:eastAsia="Times New Roman" w:hAnsi="Times New Roman" w:cs="Times New Roman"/>
          <w:sz w:val="28"/>
          <w:szCs w:val="28"/>
        </w:rPr>
        <w:t>их образований. Цитоплазма голу</w:t>
      </w:r>
      <w:r w:rsidR="00B31268" w:rsidRPr="00B31268">
        <w:rPr>
          <w:rFonts w:ascii="Times New Roman" w:eastAsia="Times New Roman" w:hAnsi="Times New Roman" w:cs="Times New Roman"/>
          <w:sz w:val="28"/>
          <w:szCs w:val="28"/>
        </w:rPr>
        <w:t>бовато-сиреневого оттенка, ядро красно-фиол</w:t>
      </w:r>
      <w:r>
        <w:rPr>
          <w:rFonts w:ascii="Times New Roman" w:eastAsia="Times New Roman" w:hAnsi="Times New Roman" w:cs="Times New Roman"/>
          <w:sz w:val="28"/>
          <w:szCs w:val="28"/>
        </w:rPr>
        <w:t xml:space="preserve">етовое, </w:t>
      </w:r>
      <w:proofErr w:type="gramStart"/>
      <w:r>
        <w:rPr>
          <w:rFonts w:ascii="Times New Roman" w:eastAsia="Times New Roman" w:hAnsi="Times New Roman" w:cs="Times New Roman"/>
          <w:sz w:val="28"/>
          <w:szCs w:val="28"/>
        </w:rPr>
        <w:t>заметно интенсивно</w:t>
      </w:r>
      <w:proofErr w:type="gramEnd"/>
      <w:r>
        <w:rPr>
          <w:rFonts w:ascii="Times New Roman" w:eastAsia="Times New Roman" w:hAnsi="Times New Roman" w:cs="Times New Roman"/>
          <w:sz w:val="28"/>
          <w:szCs w:val="28"/>
        </w:rPr>
        <w:t xml:space="preserve"> окра</w:t>
      </w:r>
      <w:r w:rsidR="00B31268" w:rsidRPr="00B31268">
        <w:rPr>
          <w:rFonts w:ascii="Times New Roman" w:eastAsia="Times New Roman" w:hAnsi="Times New Roman" w:cs="Times New Roman"/>
          <w:sz w:val="28"/>
          <w:szCs w:val="28"/>
        </w:rPr>
        <w:t>шенное палочковидное или точечное «ядрышко». Что обнаружено в препарате?</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proofErr w:type="gramStart"/>
      <w:r w:rsidR="00B31268" w:rsidRPr="00B31268">
        <w:rPr>
          <w:rFonts w:ascii="Times New Roman" w:eastAsia="Times New Roman" w:hAnsi="Times New Roman" w:cs="Times New Roman"/>
          <w:sz w:val="28"/>
          <w:szCs w:val="28"/>
        </w:rPr>
        <w:tab/>
        <w:t>П</w:t>
      </w:r>
      <w:proofErr w:type="gramEnd"/>
      <w:r w:rsidR="00B31268" w:rsidRPr="00B31268">
        <w:rPr>
          <w:rFonts w:ascii="Times New Roman" w:eastAsia="Times New Roman" w:hAnsi="Times New Roman" w:cs="Times New Roman"/>
          <w:sz w:val="28"/>
          <w:szCs w:val="28"/>
        </w:rPr>
        <w:t xml:space="preserve">ри микроскопии соскоба кожного инфильтрата лаборант обнаружил, как он полагает, лейшмании. Не допустил ли лаборант ошибку, могут ли быть в коже </w:t>
      </w:r>
      <w:proofErr w:type="gramStart"/>
      <w:r w:rsidR="00B31268" w:rsidRPr="00B31268">
        <w:rPr>
          <w:rFonts w:ascii="Times New Roman" w:eastAsia="Times New Roman" w:hAnsi="Times New Roman" w:cs="Times New Roman"/>
          <w:sz w:val="28"/>
          <w:szCs w:val="28"/>
        </w:rPr>
        <w:t>обнаружены</w:t>
      </w:r>
      <w:proofErr w:type="gramEnd"/>
      <w:r w:rsidR="00B31268" w:rsidRPr="00B31268">
        <w:rPr>
          <w:rFonts w:ascii="Times New Roman" w:eastAsia="Times New Roman" w:hAnsi="Times New Roman" w:cs="Times New Roman"/>
          <w:sz w:val="28"/>
          <w:szCs w:val="28"/>
        </w:rPr>
        <w:t xml:space="preserve"> лейшмании?</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proofErr w:type="gramStart"/>
      <w:r w:rsidR="00B31268" w:rsidRPr="00B31268">
        <w:rPr>
          <w:rFonts w:ascii="Times New Roman" w:eastAsia="Times New Roman" w:hAnsi="Times New Roman" w:cs="Times New Roman"/>
          <w:sz w:val="28"/>
          <w:szCs w:val="28"/>
        </w:rPr>
        <w:tab/>
        <w:t>В</w:t>
      </w:r>
      <w:proofErr w:type="gramEnd"/>
      <w:r w:rsidR="00B31268" w:rsidRPr="00B31268">
        <w:rPr>
          <w:rFonts w:ascii="Times New Roman" w:eastAsia="Times New Roman" w:hAnsi="Times New Roman" w:cs="Times New Roman"/>
          <w:sz w:val="28"/>
          <w:szCs w:val="28"/>
        </w:rPr>
        <w:t xml:space="preserve"> материале, полученном от боль</w:t>
      </w:r>
      <w:r>
        <w:rPr>
          <w:rFonts w:ascii="Times New Roman" w:eastAsia="Times New Roman" w:hAnsi="Times New Roman" w:cs="Times New Roman"/>
          <w:sz w:val="28"/>
          <w:szCs w:val="28"/>
        </w:rPr>
        <w:t>ного лейшманиозом, лейшмании ла</w:t>
      </w:r>
      <w:r w:rsidR="00B31268" w:rsidRPr="00B31268">
        <w:rPr>
          <w:rFonts w:ascii="Times New Roman" w:eastAsia="Times New Roman" w:hAnsi="Times New Roman" w:cs="Times New Roman"/>
          <w:sz w:val="28"/>
          <w:szCs w:val="28"/>
        </w:rPr>
        <w:t>борантом не обнаружены. Какие причины могли о</w:t>
      </w:r>
      <w:r>
        <w:rPr>
          <w:rFonts w:ascii="Times New Roman" w:eastAsia="Times New Roman" w:hAnsi="Times New Roman" w:cs="Times New Roman"/>
          <w:sz w:val="28"/>
          <w:szCs w:val="28"/>
        </w:rPr>
        <w:t>бусловить отрицательный ре</w:t>
      </w:r>
      <w:r w:rsidR="00B31268" w:rsidRPr="00B31268">
        <w:rPr>
          <w:rFonts w:ascii="Times New Roman" w:eastAsia="Times New Roman" w:hAnsi="Times New Roman" w:cs="Times New Roman"/>
          <w:sz w:val="28"/>
          <w:szCs w:val="28"/>
        </w:rPr>
        <w:t>зультат исследования?</w:t>
      </w:r>
    </w:p>
    <w:p w:rsidR="005D2D61" w:rsidRDefault="005D2D61" w:rsidP="005D2D61">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proofErr w:type="gramStart"/>
      <w:r w:rsidR="00B31268" w:rsidRPr="00B31268">
        <w:rPr>
          <w:rFonts w:ascii="Times New Roman" w:eastAsia="Times New Roman" w:hAnsi="Times New Roman" w:cs="Times New Roman"/>
          <w:sz w:val="28"/>
          <w:szCs w:val="28"/>
        </w:rPr>
        <w:t xml:space="preserve"> В</w:t>
      </w:r>
      <w:proofErr w:type="gramEnd"/>
      <w:r w:rsidR="00B31268" w:rsidRPr="00B31268">
        <w:rPr>
          <w:rFonts w:ascii="Times New Roman" w:eastAsia="Times New Roman" w:hAnsi="Times New Roman" w:cs="Times New Roman"/>
          <w:sz w:val="28"/>
          <w:szCs w:val="28"/>
        </w:rPr>
        <w:t xml:space="preserve"> мазке крови (во всех задачах к данной главе мазки н толстые капли крови окрашены по Романовскому) обнаружены кольцевидные стадии плазмодия: занимают '/з — '/4 эритроцита, число паразитов в кровн уме¬ренное — 3—5 на 10 полей зрения, в пораженных </w:t>
      </w:r>
      <w:r>
        <w:rPr>
          <w:rFonts w:ascii="Times New Roman" w:eastAsia="Times New Roman" w:hAnsi="Times New Roman" w:cs="Times New Roman"/>
          <w:sz w:val="28"/>
          <w:szCs w:val="28"/>
        </w:rPr>
        <w:t xml:space="preserve">эритроцитах только по 1 кольцу. </w:t>
      </w:r>
    </w:p>
    <w:p w:rsidR="00B31268" w:rsidRPr="00B31268" w:rsidRDefault="00B31268" w:rsidP="005D2D61">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О</w:t>
      </w:r>
      <w:r w:rsidRPr="00B31268">
        <w:rPr>
          <w:rFonts w:ascii="Times New Roman" w:eastAsia="Times New Roman" w:hAnsi="Times New Roman" w:cs="Times New Roman"/>
          <w:sz w:val="28"/>
          <w:szCs w:val="28"/>
        </w:rPr>
        <w:tab/>
        <w:t xml:space="preserve">каких видах плазмодия можно думать и как определить это? </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proofErr w:type="gramStart"/>
      <w:r w:rsidR="00B31268" w:rsidRPr="00B31268">
        <w:rPr>
          <w:rFonts w:ascii="Times New Roman" w:eastAsia="Times New Roman" w:hAnsi="Times New Roman" w:cs="Times New Roman"/>
          <w:sz w:val="28"/>
          <w:szCs w:val="28"/>
        </w:rPr>
        <w:tab/>
        <w:t>В</w:t>
      </w:r>
      <w:proofErr w:type="gramEnd"/>
      <w:r w:rsidR="00B31268" w:rsidRPr="00B31268">
        <w:rPr>
          <w:rFonts w:ascii="Times New Roman" w:eastAsia="Times New Roman" w:hAnsi="Times New Roman" w:cs="Times New Roman"/>
          <w:sz w:val="28"/>
          <w:szCs w:val="28"/>
        </w:rPr>
        <w:t xml:space="preserve"> мазке крови обнаружены кольцеви</w:t>
      </w:r>
      <w:r>
        <w:rPr>
          <w:rFonts w:ascii="Times New Roman" w:eastAsia="Times New Roman" w:hAnsi="Times New Roman" w:cs="Times New Roman"/>
          <w:sz w:val="28"/>
          <w:szCs w:val="28"/>
        </w:rPr>
        <w:t>дные стадии мелких размеров (занимают 1</w:t>
      </w:r>
      <w:r w:rsidR="00B31268" w:rsidRPr="00B31268">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00B31268" w:rsidRPr="00B31268">
        <w:rPr>
          <w:rFonts w:ascii="Times New Roman" w:eastAsia="Times New Roman" w:hAnsi="Times New Roman" w:cs="Times New Roman"/>
          <w:sz w:val="28"/>
          <w:szCs w:val="28"/>
        </w:rPr>
        <w:t xml:space="preserve"> — 1 /6 эритроцита). В р</w:t>
      </w:r>
      <w:r>
        <w:rPr>
          <w:rFonts w:ascii="Times New Roman" w:eastAsia="Times New Roman" w:hAnsi="Times New Roman" w:cs="Times New Roman"/>
          <w:sz w:val="28"/>
          <w:szCs w:val="28"/>
        </w:rPr>
        <w:t>яде эритроцитов содержится по 2-</w:t>
      </w:r>
      <w:r w:rsidR="00B31268" w:rsidRPr="00B31268">
        <w:rPr>
          <w:rFonts w:ascii="Times New Roman" w:eastAsia="Times New Roman" w:hAnsi="Times New Roman" w:cs="Times New Roman"/>
          <w:sz w:val="28"/>
          <w:szCs w:val="28"/>
        </w:rPr>
        <w:t>3 кольца, среди которых встречаются клетки с раздвоенным ядром (подковообразный вид). Определите вид плазмодия.</w:t>
      </w:r>
    </w:p>
    <w:p w:rsidR="005D2D61"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47</w:t>
      </w:r>
      <w:proofErr w:type="gramStart"/>
      <w:r w:rsidRPr="00B31268">
        <w:rPr>
          <w:rFonts w:ascii="Times New Roman" w:eastAsia="Times New Roman" w:hAnsi="Times New Roman" w:cs="Times New Roman"/>
          <w:sz w:val="28"/>
          <w:szCs w:val="28"/>
        </w:rPr>
        <w:tab/>
        <w:t>В</w:t>
      </w:r>
      <w:proofErr w:type="gramEnd"/>
      <w:r w:rsidRPr="00B31268">
        <w:rPr>
          <w:rFonts w:ascii="Times New Roman" w:eastAsia="Times New Roman" w:hAnsi="Times New Roman" w:cs="Times New Roman"/>
          <w:sz w:val="28"/>
          <w:szCs w:val="28"/>
        </w:rPr>
        <w:t>сегда ли можно при обнаружении в мазке крови только кольцевидных стадий достаточно обоснованно определить вид плазмодия? Как в таки</w:t>
      </w:r>
      <w:r w:rsidR="005D2D61">
        <w:rPr>
          <w:rFonts w:ascii="Times New Roman" w:eastAsia="Times New Roman" w:hAnsi="Times New Roman" w:cs="Times New Roman"/>
          <w:sz w:val="28"/>
          <w:szCs w:val="28"/>
        </w:rPr>
        <w:t xml:space="preserve">х случаях поступить лаборанту? </w:t>
      </w:r>
    </w:p>
    <w:p w:rsidR="005D2D61"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48</w:t>
      </w:r>
      <w:proofErr w:type="gramStart"/>
      <w:r>
        <w:rPr>
          <w:rFonts w:ascii="Times New Roman" w:eastAsia="Times New Roman" w:hAnsi="Times New Roman" w:cs="Times New Roman"/>
          <w:sz w:val="28"/>
          <w:szCs w:val="28"/>
        </w:rPr>
        <w:t xml:space="preserve"> </w:t>
      </w:r>
      <w:r w:rsidR="00B31268" w:rsidRPr="00B31268">
        <w:rPr>
          <w:rFonts w:ascii="Times New Roman" w:eastAsia="Times New Roman" w:hAnsi="Times New Roman" w:cs="Times New Roman"/>
          <w:sz w:val="28"/>
          <w:szCs w:val="28"/>
        </w:rPr>
        <w:tab/>
        <w:t>В</w:t>
      </w:r>
      <w:proofErr w:type="gramEnd"/>
      <w:r w:rsidR="00B31268" w:rsidRPr="00B31268">
        <w:rPr>
          <w:rFonts w:ascii="Times New Roman" w:eastAsia="Times New Roman" w:hAnsi="Times New Roman" w:cs="Times New Roman"/>
          <w:sz w:val="28"/>
          <w:szCs w:val="28"/>
        </w:rPr>
        <w:t xml:space="preserve"> мазке крови' обнаружены кольца: занимают 1 /3—1 /4 эритроцита, ядра хорошо заметны благодаря интенсивной окраске, в некоторых эритроцитах видно по 2 кольца. Число паразитов</w:t>
      </w:r>
      <w:r>
        <w:rPr>
          <w:rFonts w:ascii="Times New Roman" w:eastAsia="Times New Roman" w:hAnsi="Times New Roman" w:cs="Times New Roman"/>
          <w:sz w:val="28"/>
          <w:szCs w:val="28"/>
        </w:rPr>
        <w:t xml:space="preserve"> в крови небольшое </w:t>
      </w:r>
      <w:r w:rsidR="00B31268" w:rsidRPr="00B31268">
        <w:rPr>
          <w:rFonts w:ascii="Times New Roman" w:eastAsia="Times New Roman" w:hAnsi="Times New Roman" w:cs="Times New Roman"/>
          <w:sz w:val="28"/>
          <w:szCs w:val="28"/>
        </w:rPr>
        <w:t>на 10—15 полей зрения не более 1 кольца. Определите вид плазмодия.</w:t>
      </w:r>
      <w:r w:rsidR="00B31268" w:rsidRPr="00B31268">
        <w:rPr>
          <w:rFonts w:ascii="Times New Roman" w:eastAsia="Times New Roman" w:hAnsi="Times New Roman" w:cs="Times New Roman"/>
          <w:sz w:val="28"/>
          <w:szCs w:val="28"/>
        </w:rPr>
        <w:tab/>
      </w:r>
    </w:p>
    <w:p w:rsidR="00872944"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lastRenderedPageBreak/>
        <w:t xml:space="preserve"> </w:t>
      </w:r>
      <w:r w:rsidRPr="00AF354F">
        <w:rPr>
          <w:rFonts w:ascii="Times New Roman" w:eastAsia="Times New Roman" w:hAnsi="Times New Roman" w:cs="Times New Roman"/>
          <w:sz w:val="28"/>
          <w:szCs w:val="28"/>
        </w:rPr>
        <w:t>49</w:t>
      </w:r>
      <w:proofErr w:type="gramStart"/>
      <w:r w:rsidRPr="00AF354F">
        <w:rPr>
          <w:rFonts w:ascii="Times New Roman" w:eastAsia="Times New Roman" w:hAnsi="Times New Roman" w:cs="Times New Roman"/>
          <w:sz w:val="28"/>
          <w:szCs w:val="28"/>
        </w:rPr>
        <w:t xml:space="preserve"> У</w:t>
      </w:r>
      <w:proofErr w:type="gramEnd"/>
      <w:r w:rsidRPr="00AF354F">
        <w:rPr>
          <w:rFonts w:ascii="Times New Roman" w:eastAsia="Times New Roman" w:hAnsi="Times New Roman" w:cs="Times New Roman"/>
          <w:sz w:val="28"/>
          <w:szCs w:val="28"/>
        </w:rPr>
        <w:t xml:space="preserve"> больного утром и вечером в течение 2 дней подряд исследовали кровь. Во всех препаратах обнаружены только кольцевидные ста</w:t>
      </w:r>
      <w:r w:rsidR="005D2D61" w:rsidRPr="00AF354F">
        <w:rPr>
          <w:rFonts w:ascii="Times New Roman" w:eastAsia="Times New Roman" w:hAnsi="Times New Roman" w:cs="Times New Roman"/>
          <w:sz w:val="28"/>
          <w:szCs w:val="28"/>
        </w:rPr>
        <w:t>дии. О каком виде плазмодия можн</w:t>
      </w:r>
      <w:r w:rsidRPr="00AF354F">
        <w:rPr>
          <w:rFonts w:ascii="Times New Roman" w:eastAsia="Times New Roman" w:hAnsi="Times New Roman" w:cs="Times New Roman"/>
          <w:sz w:val="28"/>
          <w:szCs w:val="28"/>
        </w:rPr>
        <w:t>о думать?</w:t>
      </w:r>
    </w:p>
    <w:p w:rsidR="00B31268" w:rsidRPr="00B31268" w:rsidRDefault="00B31268" w:rsidP="00B31268">
      <w:pPr>
        <w:spacing w:after="0" w:line="360" w:lineRule="auto"/>
        <w:ind w:firstLine="357"/>
        <w:jc w:val="center"/>
        <w:rPr>
          <w:rFonts w:ascii="Times New Roman" w:eastAsia="Times New Roman" w:hAnsi="Times New Roman" w:cs="Times New Roman"/>
          <w:sz w:val="28"/>
          <w:szCs w:val="28"/>
        </w:rPr>
      </w:pPr>
    </w:p>
    <w:p w:rsidR="00EF155B" w:rsidRDefault="00EF155B" w:rsidP="00EF155B">
      <w:pPr>
        <w:widowControl w:val="0"/>
        <w:tabs>
          <w:tab w:val="left" w:pos="426"/>
        </w:tabs>
        <w:spacing w:after="0" w:line="240" w:lineRule="auto"/>
        <w:jc w:val="both"/>
        <w:rPr>
          <w:rFonts w:ascii="Times New Roman" w:eastAsia="Times New Roman" w:hAnsi="Times New Roman" w:cs="Times New Roman"/>
          <w:b/>
          <w:sz w:val="28"/>
          <w:szCs w:val="28"/>
          <w:u w:val="single"/>
        </w:rPr>
      </w:pPr>
      <w:r>
        <w:rPr>
          <w:rFonts w:ascii="Times New Roman" w:eastAsia="Calibri" w:hAnsi="Times New Roman" w:cs="Times New Roman"/>
          <w:b/>
          <w:sz w:val="28"/>
          <w:szCs w:val="28"/>
        </w:rPr>
        <w:t xml:space="preserve">Блок </w:t>
      </w:r>
      <w:r>
        <w:rPr>
          <w:rFonts w:ascii="Times New Roman" w:eastAsia="Calibri" w:hAnsi="Times New Roman" w:cs="Times New Roman"/>
          <w:b/>
          <w:sz w:val="28"/>
          <w:szCs w:val="28"/>
          <w:lang w:val="en-US"/>
        </w:rPr>
        <w:t>D</w:t>
      </w:r>
      <w:r>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зачет</w:t>
      </w:r>
      <w:proofErr w:type="gramStart"/>
      <w:r>
        <w:rPr>
          <w:rFonts w:ascii="Times New Roman" w:eastAsia="Calibri" w:hAnsi="Times New Roman" w:cs="Times New Roman"/>
          <w:b/>
          <w:sz w:val="28"/>
          <w:szCs w:val="28"/>
          <w:lang w:val="en-US"/>
        </w:rPr>
        <w:t>a</w:t>
      </w:r>
      <w:proofErr w:type="gramEnd"/>
      <w:r>
        <w:rPr>
          <w:rFonts w:ascii="Times New Roman" w:eastAsia="Calibri" w:hAnsi="Times New Roman" w:cs="Times New Roman"/>
          <w:b/>
          <w:sz w:val="28"/>
          <w:szCs w:val="28"/>
        </w:rPr>
        <w:t>/экзамена.</w:t>
      </w:r>
    </w:p>
    <w:p w:rsidR="00872944" w:rsidRPr="00B31268" w:rsidRDefault="00872944" w:rsidP="00B31268">
      <w:pPr>
        <w:spacing w:after="0" w:line="360" w:lineRule="auto"/>
        <w:ind w:firstLine="357"/>
        <w:jc w:val="center"/>
        <w:rPr>
          <w:rFonts w:ascii="Times New Roman" w:eastAsia="Times New Roman" w:hAnsi="Times New Roman" w:cs="Times New Roman"/>
          <w:sz w:val="28"/>
          <w:szCs w:val="28"/>
        </w:rPr>
      </w:pPr>
    </w:p>
    <w:p w:rsidR="00872944" w:rsidRPr="00B31268" w:rsidRDefault="00872944"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Экзаменационные вопросы (вопросы к зачету).</w:t>
      </w:r>
    </w:p>
    <w:p w:rsidR="00376B26" w:rsidRPr="00B31268" w:rsidRDefault="00376B26"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Вопросы к </w:t>
      </w:r>
      <w:r w:rsidR="00A86725" w:rsidRPr="00B31268">
        <w:rPr>
          <w:rFonts w:ascii="Times New Roman" w:eastAsia="Times New Roman" w:hAnsi="Times New Roman" w:cs="Times New Roman"/>
          <w:sz w:val="28"/>
          <w:szCs w:val="28"/>
        </w:rPr>
        <w:t>зачету</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AF354F">
        <w:rPr>
          <w:rFonts w:ascii="Times New Roman" w:eastAsia="Times New Roman" w:hAnsi="Times New Roman" w:cs="Times New Roman"/>
          <w:sz w:val="28"/>
          <w:szCs w:val="28"/>
        </w:rPr>
        <w:t xml:space="preserve">Понятие, цель и задачи эколого-паразитологического мониторинга, его место в системе наблюдений за состоянием окружающей среды.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w:t>
      </w:r>
      <w:r w:rsidRPr="00AF354F">
        <w:rPr>
          <w:rFonts w:ascii="Times New Roman" w:eastAsia="Times New Roman" w:hAnsi="Times New Roman" w:cs="Times New Roman"/>
          <w:sz w:val="28"/>
          <w:szCs w:val="28"/>
        </w:rPr>
        <w:tab/>
        <w:t xml:space="preserve">  Определение понятий паразит и паразитизм.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3.</w:t>
      </w:r>
      <w:r w:rsidRPr="00AF354F">
        <w:rPr>
          <w:rFonts w:ascii="Times New Roman" w:eastAsia="Times New Roman" w:hAnsi="Times New Roman" w:cs="Times New Roman"/>
          <w:sz w:val="28"/>
          <w:szCs w:val="28"/>
        </w:rPr>
        <w:tab/>
        <w:t xml:space="preserve">  Критерии паразитизма.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4.</w:t>
      </w:r>
      <w:r w:rsidRPr="00AF354F">
        <w:rPr>
          <w:rFonts w:ascii="Times New Roman" w:eastAsia="Times New Roman" w:hAnsi="Times New Roman" w:cs="Times New Roman"/>
          <w:sz w:val="28"/>
          <w:szCs w:val="28"/>
        </w:rPr>
        <w:tab/>
        <w:t xml:space="preserve">  Концепции паразитизма.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5.</w:t>
      </w:r>
      <w:r w:rsidRPr="00AF354F">
        <w:rPr>
          <w:rFonts w:ascii="Times New Roman" w:eastAsia="Times New Roman" w:hAnsi="Times New Roman" w:cs="Times New Roman"/>
          <w:sz w:val="28"/>
          <w:szCs w:val="28"/>
        </w:rPr>
        <w:tab/>
        <w:t xml:space="preserve">  Классификация форм паразитизма.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6.</w:t>
      </w:r>
      <w:r w:rsidRPr="00AF354F">
        <w:rPr>
          <w:rFonts w:ascii="Times New Roman" w:eastAsia="Times New Roman" w:hAnsi="Times New Roman" w:cs="Times New Roman"/>
          <w:sz w:val="28"/>
          <w:szCs w:val="28"/>
        </w:rPr>
        <w:tab/>
        <w:t xml:space="preserve">  Происхождение и особенности эволюции паразитов.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7.</w:t>
      </w:r>
      <w:r w:rsidRPr="00AF354F">
        <w:rPr>
          <w:rFonts w:ascii="Times New Roman" w:eastAsia="Times New Roman" w:hAnsi="Times New Roman" w:cs="Times New Roman"/>
          <w:sz w:val="28"/>
          <w:szCs w:val="28"/>
        </w:rPr>
        <w:tab/>
        <w:t xml:space="preserve">  Коэволюция паразитов и хозяев. Симбиогенез.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8.</w:t>
      </w:r>
      <w:r w:rsidRPr="00AF354F">
        <w:rPr>
          <w:rFonts w:ascii="Times New Roman" w:eastAsia="Times New Roman" w:hAnsi="Times New Roman" w:cs="Times New Roman"/>
          <w:sz w:val="28"/>
          <w:szCs w:val="28"/>
        </w:rPr>
        <w:tab/>
        <w:t xml:space="preserve">  Качественная и количественная регуляция экосистем паразитами.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9.</w:t>
      </w:r>
      <w:r w:rsidRPr="00AF354F">
        <w:rPr>
          <w:rFonts w:ascii="Times New Roman" w:eastAsia="Times New Roman" w:hAnsi="Times New Roman" w:cs="Times New Roman"/>
          <w:sz w:val="28"/>
          <w:szCs w:val="28"/>
        </w:rPr>
        <w:tab/>
        <w:t xml:space="preserve">  Зависящие и не зависящие от плотности факторы регуляции численности популяций. Преимущества регуляции с помощью паразитов.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10.</w:t>
      </w:r>
      <w:r w:rsidRPr="00AF354F">
        <w:rPr>
          <w:rFonts w:ascii="Times New Roman" w:eastAsia="Times New Roman" w:hAnsi="Times New Roman" w:cs="Times New Roman"/>
          <w:sz w:val="28"/>
          <w:szCs w:val="28"/>
        </w:rPr>
        <w:tab/>
        <w:t xml:space="preserve">  Генетическое значение паразитов.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11.</w:t>
      </w:r>
      <w:r w:rsidRPr="00AF354F">
        <w:rPr>
          <w:rFonts w:ascii="Times New Roman" w:eastAsia="Times New Roman" w:hAnsi="Times New Roman" w:cs="Times New Roman"/>
          <w:sz w:val="28"/>
          <w:szCs w:val="28"/>
        </w:rPr>
        <w:tab/>
        <w:t xml:space="preserve">  Особенности среды обитания паразитов: дискретность в пространстве и ограниченность во времени.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12.</w:t>
      </w:r>
      <w:r w:rsidRPr="00AF354F">
        <w:rPr>
          <w:rFonts w:ascii="Times New Roman" w:eastAsia="Times New Roman" w:hAnsi="Times New Roman" w:cs="Times New Roman"/>
          <w:sz w:val="28"/>
          <w:szCs w:val="28"/>
        </w:rPr>
        <w:tab/>
        <w:t xml:space="preserve">  Способы расселения паразитов и приспособления паразитов к заражению хозяев.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13.</w:t>
      </w:r>
      <w:r w:rsidRPr="00AF354F">
        <w:rPr>
          <w:rFonts w:ascii="Times New Roman" w:eastAsia="Times New Roman" w:hAnsi="Times New Roman" w:cs="Times New Roman"/>
          <w:sz w:val="28"/>
          <w:szCs w:val="28"/>
        </w:rPr>
        <w:tab/>
        <w:t xml:space="preserve">  Приспособления организмов к паразитическому образу жизни.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14.</w:t>
      </w:r>
      <w:r w:rsidRPr="00AF354F">
        <w:rPr>
          <w:rFonts w:ascii="Times New Roman" w:eastAsia="Times New Roman" w:hAnsi="Times New Roman" w:cs="Times New Roman"/>
          <w:sz w:val="28"/>
          <w:szCs w:val="28"/>
        </w:rPr>
        <w:tab/>
        <w:t xml:space="preserve">  Фазность жизненного цикла паразитов и адаптации к "замыканию" жизненного цикла.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15.</w:t>
      </w:r>
      <w:r w:rsidRPr="00AF354F">
        <w:rPr>
          <w:rFonts w:ascii="Times New Roman" w:eastAsia="Times New Roman" w:hAnsi="Times New Roman" w:cs="Times New Roman"/>
          <w:sz w:val="28"/>
          <w:szCs w:val="28"/>
        </w:rPr>
        <w:tab/>
        <w:t xml:space="preserve">  Иммунные реакции в системах </w:t>
      </w:r>
      <w:proofErr w:type="gramStart"/>
      <w:r w:rsidRPr="00AF354F">
        <w:rPr>
          <w:rFonts w:ascii="Times New Roman" w:eastAsia="Times New Roman" w:hAnsi="Times New Roman" w:cs="Times New Roman"/>
          <w:sz w:val="28"/>
          <w:szCs w:val="28"/>
        </w:rPr>
        <w:t>паразит-хозяев</w:t>
      </w:r>
      <w:proofErr w:type="gramEnd"/>
      <w:r w:rsidRPr="00AF354F">
        <w:rPr>
          <w:rFonts w:ascii="Times New Roman" w:eastAsia="Times New Roman" w:hAnsi="Times New Roman" w:cs="Times New Roman"/>
          <w:sz w:val="28"/>
          <w:szCs w:val="28"/>
        </w:rPr>
        <w:t xml:space="preserve">, их роль в регуляции паразитарного процесса.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lastRenderedPageBreak/>
        <w:t>16.</w:t>
      </w:r>
      <w:r w:rsidRPr="00AF354F">
        <w:rPr>
          <w:rFonts w:ascii="Times New Roman" w:eastAsia="Times New Roman" w:hAnsi="Times New Roman" w:cs="Times New Roman"/>
          <w:sz w:val="28"/>
          <w:szCs w:val="28"/>
        </w:rPr>
        <w:tab/>
        <w:t xml:space="preserve">  Многомерность среды обитания паразитов.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17.</w:t>
      </w:r>
      <w:r w:rsidRPr="00AF354F">
        <w:rPr>
          <w:rFonts w:ascii="Times New Roman" w:eastAsia="Times New Roman" w:hAnsi="Times New Roman" w:cs="Times New Roman"/>
          <w:sz w:val="28"/>
          <w:szCs w:val="28"/>
        </w:rPr>
        <w:tab/>
        <w:t xml:space="preserve">  Способы преодоления паразитами защитных механизмов хозяев.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18.</w:t>
      </w:r>
      <w:r w:rsidRPr="00AF354F">
        <w:rPr>
          <w:rFonts w:ascii="Times New Roman" w:eastAsia="Times New Roman" w:hAnsi="Times New Roman" w:cs="Times New Roman"/>
          <w:sz w:val="28"/>
          <w:szCs w:val="28"/>
        </w:rPr>
        <w:tab/>
        <w:t xml:space="preserve">  Гостальная специфичность, ее практическое значение. Нарушение специфичности.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19.</w:t>
      </w:r>
      <w:r w:rsidRPr="00AF354F">
        <w:rPr>
          <w:rFonts w:ascii="Times New Roman" w:eastAsia="Times New Roman" w:hAnsi="Times New Roman" w:cs="Times New Roman"/>
          <w:sz w:val="28"/>
          <w:szCs w:val="28"/>
        </w:rPr>
        <w:tab/>
        <w:t xml:space="preserve">  Гостальная специфичность: определение, факторы гостальности. Классификация паразитов по гостальности.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20.</w:t>
      </w:r>
      <w:r w:rsidRPr="00AF354F">
        <w:rPr>
          <w:rFonts w:ascii="Times New Roman" w:eastAsia="Times New Roman" w:hAnsi="Times New Roman" w:cs="Times New Roman"/>
          <w:sz w:val="28"/>
          <w:szCs w:val="28"/>
        </w:rPr>
        <w:tab/>
        <w:t xml:space="preserve">  Понятия популяция, микропопуляция, гемипопуляция у паразитов.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21.</w:t>
      </w:r>
      <w:r w:rsidRPr="00AF354F">
        <w:rPr>
          <w:rFonts w:ascii="Times New Roman" w:eastAsia="Times New Roman" w:hAnsi="Times New Roman" w:cs="Times New Roman"/>
          <w:sz w:val="28"/>
          <w:szCs w:val="28"/>
        </w:rPr>
        <w:tab/>
        <w:t xml:space="preserve">  Естественные механизмы регуляции численности паразитарных популяций.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22.</w:t>
      </w:r>
      <w:r w:rsidRPr="00AF354F">
        <w:rPr>
          <w:rFonts w:ascii="Times New Roman" w:eastAsia="Times New Roman" w:hAnsi="Times New Roman" w:cs="Times New Roman"/>
          <w:sz w:val="28"/>
          <w:szCs w:val="28"/>
        </w:rPr>
        <w:tab/>
        <w:t xml:space="preserve">  Количественные показатели паразитарных популяций.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23.</w:t>
      </w:r>
      <w:r w:rsidRPr="00AF354F">
        <w:rPr>
          <w:rFonts w:ascii="Times New Roman" w:eastAsia="Times New Roman" w:hAnsi="Times New Roman" w:cs="Times New Roman"/>
          <w:sz w:val="28"/>
          <w:szCs w:val="28"/>
        </w:rPr>
        <w:tab/>
        <w:t xml:space="preserve">  Сообщества паразитов.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24.</w:t>
      </w:r>
      <w:r w:rsidRPr="00AF354F">
        <w:rPr>
          <w:rFonts w:ascii="Times New Roman" w:eastAsia="Times New Roman" w:hAnsi="Times New Roman" w:cs="Times New Roman"/>
          <w:sz w:val="28"/>
          <w:szCs w:val="28"/>
        </w:rPr>
        <w:tab/>
        <w:t xml:space="preserve">  Паразиты как биоиндикаторы состояния экосистем.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25.</w:t>
      </w:r>
      <w:r w:rsidRPr="00AF354F">
        <w:rPr>
          <w:rFonts w:ascii="Times New Roman" w:eastAsia="Times New Roman" w:hAnsi="Times New Roman" w:cs="Times New Roman"/>
          <w:sz w:val="28"/>
          <w:szCs w:val="28"/>
        </w:rPr>
        <w:tab/>
        <w:t xml:space="preserve">  Концепция саморегуляции паразитарных систем.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26.</w:t>
      </w:r>
      <w:r w:rsidRPr="00AF354F">
        <w:rPr>
          <w:rFonts w:ascii="Times New Roman" w:eastAsia="Times New Roman" w:hAnsi="Times New Roman" w:cs="Times New Roman"/>
          <w:sz w:val="28"/>
          <w:szCs w:val="28"/>
        </w:rPr>
        <w:tab/>
        <w:t xml:space="preserve">  Понятие паразитарных систем.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27.</w:t>
      </w:r>
      <w:r w:rsidRPr="00AF354F">
        <w:rPr>
          <w:rFonts w:ascii="Times New Roman" w:eastAsia="Times New Roman" w:hAnsi="Times New Roman" w:cs="Times New Roman"/>
          <w:sz w:val="28"/>
          <w:szCs w:val="28"/>
        </w:rPr>
        <w:tab/>
        <w:t xml:space="preserve">  Структура и функции паразитарных систем.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28.</w:t>
      </w:r>
      <w:r w:rsidRPr="00AF354F">
        <w:rPr>
          <w:rFonts w:ascii="Times New Roman" w:eastAsia="Times New Roman" w:hAnsi="Times New Roman" w:cs="Times New Roman"/>
          <w:sz w:val="28"/>
          <w:szCs w:val="28"/>
        </w:rPr>
        <w:tab/>
        <w:t xml:space="preserve">  Свойства паразитарных систем.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29.</w:t>
      </w:r>
      <w:r w:rsidRPr="00AF354F">
        <w:rPr>
          <w:rFonts w:ascii="Times New Roman" w:eastAsia="Times New Roman" w:hAnsi="Times New Roman" w:cs="Times New Roman"/>
          <w:sz w:val="28"/>
          <w:szCs w:val="28"/>
        </w:rPr>
        <w:tab/>
        <w:t xml:space="preserve">  Виды паразитарных систем.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30.</w:t>
      </w:r>
      <w:r w:rsidRPr="00AF354F">
        <w:rPr>
          <w:rFonts w:ascii="Times New Roman" w:eastAsia="Times New Roman" w:hAnsi="Times New Roman" w:cs="Times New Roman"/>
          <w:sz w:val="28"/>
          <w:szCs w:val="28"/>
        </w:rPr>
        <w:tab/>
        <w:t xml:space="preserve">  Устойчивость паразитарных систем.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31.</w:t>
      </w:r>
      <w:r w:rsidRPr="00AF354F">
        <w:rPr>
          <w:rFonts w:ascii="Times New Roman" w:eastAsia="Times New Roman" w:hAnsi="Times New Roman" w:cs="Times New Roman"/>
          <w:sz w:val="28"/>
          <w:szCs w:val="28"/>
        </w:rPr>
        <w:tab/>
        <w:t xml:space="preserve">  Человек как член паразитарных систем.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32.</w:t>
      </w:r>
      <w:r w:rsidRPr="00AF354F">
        <w:rPr>
          <w:rFonts w:ascii="Times New Roman" w:eastAsia="Times New Roman" w:hAnsi="Times New Roman" w:cs="Times New Roman"/>
          <w:sz w:val="28"/>
          <w:szCs w:val="28"/>
        </w:rPr>
        <w:tab/>
        <w:t xml:space="preserve">  Паразитарное загрязнение, его причины и следствия.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33.</w:t>
      </w:r>
      <w:r w:rsidRPr="00AF354F">
        <w:rPr>
          <w:rFonts w:ascii="Times New Roman" w:eastAsia="Times New Roman" w:hAnsi="Times New Roman" w:cs="Times New Roman"/>
          <w:sz w:val="28"/>
          <w:szCs w:val="28"/>
        </w:rPr>
        <w:tab/>
        <w:t xml:space="preserve">  Человек как фактор изменения природных паразитарных систем.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34.</w:t>
      </w:r>
      <w:r w:rsidRPr="00AF354F">
        <w:rPr>
          <w:rFonts w:ascii="Times New Roman" w:eastAsia="Times New Roman" w:hAnsi="Times New Roman" w:cs="Times New Roman"/>
          <w:sz w:val="28"/>
          <w:szCs w:val="28"/>
        </w:rPr>
        <w:tab/>
        <w:t xml:space="preserve">  </w:t>
      </w:r>
      <w:proofErr w:type="gramStart"/>
      <w:r w:rsidRPr="00AF354F">
        <w:rPr>
          <w:rFonts w:ascii="Times New Roman" w:eastAsia="Times New Roman" w:hAnsi="Times New Roman" w:cs="Times New Roman"/>
          <w:sz w:val="28"/>
          <w:szCs w:val="28"/>
        </w:rPr>
        <w:t>Природная</w:t>
      </w:r>
      <w:proofErr w:type="gramEnd"/>
      <w:r w:rsidRPr="00AF354F">
        <w:rPr>
          <w:rFonts w:ascii="Times New Roman" w:eastAsia="Times New Roman" w:hAnsi="Times New Roman" w:cs="Times New Roman"/>
          <w:sz w:val="28"/>
          <w:szCs w:val="28"/>
        </w:rPr>
        <w:t xml:space="preserve"> очаговость трансмиссивных болезней.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35.</w:t>
      </w:r>
      <w:r w:rsidRPr="00AF354F">
        <w:rPr>
          <w:rFonts w:ascii="Times New Roman" w:eastAsia="Times New Roman" w:hAnsi="Times New Roman" w:cs="Times New Roman"/>
          <w:sz w:val="28"/>
          <w:szCs w:val="28"/>
        </w:rPr>
        <w:tab/>
        <w:t xml:space="preserve">  Целенаправленная деятельность человека по трансформации очагов заболеваний.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36.</w:t>
      </w:r>
      <w:r w:rsidRPr="00AF354F">
        <w:rPr>
          <w:rFonts w:ascii="Times New Roman" w:eastAsia="Times New Roman" w:hAnsi="Times New Roman" w:cs="Times New Roman"/>
          <w:sz w:val="28"/>
          <w:szCs w:val="28"/>
        </w:rPr>
        <w:tab/>
        <w:t xml:space="preserve">  Принципиальная схема эколого-паразитологического мониторинга.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37.</w:t>
      </w:r>
      <w:r w:rsidRPr="00AF354F">
        <w:rPr>
          <w:rFonts w:ascii="Times New Roman" w:eastAsia="Times New Roman" w:hAnsi="Times New Roman" w:cs="Times New Roman"/>
          <w:sz w:val="28"/>
          <w:szCs w:val="28"/>
        </w:rPr>
        <w:tab/>
        <w:t xml:space="preserve">  Основные объекты эколого-паразитологического мониторинга.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38.</w:t>
      </w:r>
      <w:r w:rsidRPr="00AF354F">
        <w:rPr>
          <w:rFonts w:ascii="Times New Roman" w:eastAsia="Times New Roman" w:hAnsi="Times New Roman" w:cs="Times New Roman"/>
          <w:sz w:val="28"/>
          <w:szCs w:val="28"/>
        </w:rPr>
        <w:tab/>
        <w:t xml:space="preserve">  Основные методы эколого-паразитологического мониторинга.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39.</w:t>
      </w:r>
      <w:r w:rsidRPr="00AF354F">
        <w:rPr>
          <w:rFonts w:ascii="Times New Roman" w:eastAsia="Times New Roman" w:hAnsi="Times New Roman" w:cs="Times New Roman"/>
          <w:sz w:val="28"/>
          <w:szCs w:val="28"/>
        </w:rPr>
        <w:tab/>
        <w:t xml:space="preserve">  Организация эколого-паразитологического мониторинга в России.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40.</w:t>
      </w:r>
      <w:r w:rsidRPr="00AF354F">
        <w:rPr>
          <w:rFonts w:ascii="Times New Roman" w:eastAsia="Times New Roman" w:hAnsi="Times New Roman" w:cs="Times New Roman"/>
          <w:sz w:val="28"/>
          <w:szCs w:val="28"/>
        </w:rPr>
        <w:tab/>
        <w:t xml:space="preserve">  Прогнозирование чрезвычайных ситуаций по наиболее социально </w:t>
      </w:r>
      <w:proofErr w:type="gramStart"/>
      <w:r w:rsidRPr="00AF354F">
        <w:rPr>
          <w:rFonts w:ascii="Times New Roman" w:eastAsia="Times New Roman" w:hAnsi="Times New Roman" w:cs="Times New Roman"/>
          <w:sz w:val="28"/>
          <w:szCs w:val="28"/>
        </w:rPr>
        <w:t>значимым</w:t>
      </w:r>
      <w:proofErr w:type="gramEnd"/>
      <w:r w:rsidRPr="00AF354F">
        <w:rPr>
          <w:rFonts w:ascii="Times New Roman" w:eastAsia="Times New Roman" w:hAnsi="Times New Roman" w:cs="Times New Roman"/>
          <w:sz w:val="28"/>
          <w:szCs w:val="28"/>
        </w:rPr>
        <w:t xml:space="preserve"> паразитозам.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lastRenderedPageBreak/>
        <w:t>41.</w:t>
      </w:r>
      <w:r w:rsidRPr="00AF354F">
        <w:rPr>
          <w:rFonts w:ascii="Times New Roman" w:eastAsia="Times New Roman" w:hAnsi="Times New Roman" w:cs="Times New Roman"/>
          <w:sz w:val="28"/>
          <w:szCs w:val="28"/>
        </w:rPr>
        <w:tab/>
        <w:t xml:space="preserve">  Виды симбиоза.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42.</w:t>
      </w:r>
      <w:r w:rsidRPr="00AF354F">
        <w:rPr>
          <w:rFonts w:ascii="Times New Roman" w:eastAsia="Times New Roman" w:hAnsi="Times New Roman" w:cs="Times New Roman"/>
          <w:sz w:val="28"/>
          <w:szCs w:val="28"/>
        </w:rPr>
        <w:tab/>
        <w:t xml:space="preserve">  Квартирантство как тип экологических отношений особей разных видов.</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43.</w:t>
      </w:r>
      <w:r w:rsidRPr="00AF354F">
        <w:rPr>
          <w:rFonts w:ascii="Times New Roman" w:eastAsia="Times New Roman" w:hAnsi="Times New Roman" w:cs="Times New Roman"/>
          <w:sz w:val="28"/>
          <w:szCs w:val="28"/>
        </w:rPr>
        <w:tab/>
        <w:t xml:space="preserve">  Понятие о паразитизме и паразитах. Различные толкования этих понятий.</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44.</w:t>
      </w:r>
      <w:r w:rsidRPr="00AF354F">
        <w:rPr>
          <w:rFonts w:ascii="Times New Roman" w:eastAsia="Times New Roman" w:hAnsi="Times New Roman" w:cs="Times New Roman"/>
          <w:sz w:val="28"/>
          <w:szCs w:val="28"/>
        </w:rPr>
        <w:tab/>
        <w:t xml:space="preserve">  Распространение паразитизма в животном мире.</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45.</w:t>
      </w:r>
      <w:r w:rsidRPr="00AF354F">
        <w:rPr>
          <w:rFonts w:ascii="Times New Roman" w:eastAsia="Times New Roman" w:hAnsi="Times New Roman" w:cs="Times New Roman"/>
          <w:sz w:val="28"/>
          <w:szCs w:val="28"/>
        </w:rPr>
        <w:tab/>
        <w:t xml:space="preserve">  Периодический паразитизм у разных поколений в течение жизненного цикла (на примере дигенетических сосальщиков).</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46.</w:t>
      </w:r>
      <w:r w:rsidRPr="00AF354F">
        <w:rPr>
          <w:rFonts w:ascii="Times New Roman" w:eastAsia="Times New Roman" w:hAnsi="Times New Roman" w:cs="Times New Roman"/>
          <w:sz w:val="28"/>
          <w:szCs w:val="28"/>
        </w:rPr>
        <w:tab/>
        <w:t xml:space="preserve">  Периодичность паразитизма в течение одного поколения. Треххозяйные клещи.</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47.</w:t>
      </w:r>
      <w:r w:rsidRPr="00AF354F">
        <w:rPr>
          <w:rFonts w:ascii="Times New Roman" w:eastAsia="Times New Roman" w:hAnsi="Times New Roman" w:cs="Times New Roman"/>
          <w:sz w:val="28"/>
          <w:szCs w:val="28"/>
        </w:rPr>
        <w:tab/>
        <w:t xml:space="preserve">  Жизненный цикл паразитов со сменой хозяев, но без чередования поколений (на примере ленточных червей).</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48.</w:t>
      </w:r>
      <w:r w:rsidRPr="00AF354F">
        <w:rPr>
          <w:rFonts w:ascii="Times New Roman" w:eastAsia="Times New Roman" w:hAnsi="Times New Roman" w:cs="Times New Roman"/>
          <w:sz w:val="28"/>
          <w:szCs w:val="28"/>
        </w:rPr>
        <w:tab/>
        <w:t xml:space="preserve">  Жизненный цикл паразитов со сменой хозяев и чередованием поколений (на пример эхинококка, плазмодиев).</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49.</w:t>
      </w:r>
      <w:r w:rsidRPr="00AF354F">
        <w:rPr>
          <w:rFonts w:ascii="Times New Roman" w:eastAsia="Times New Roman" w:hAnsi="Times New Roman" w:cs="Times New Roman"/>
          <w:sz w:val="28"/>
          <w:szCs w:val="28"/>
        </w:rPr>
        <w:tab/>
        <w:t xml:space="preserve">  Жизненный цикл паразитов без чередования поколений, но со сменой хозяев (на пример широкого лентеца или бычьего цепня).</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50.</w:t>
      </w:r>
      <w:r w:rsidRPr="00AF354F">
        <w:rPr>
          <w:rFonts w:ascii="Times New Roman" w:eastAsia="Times New Roman" w:hAnsi="Times New Roman" w:cs="Times New Roman"/>
          <w:sz w:val="28"/>
          <w:szCs w:val="28"/>
        </w:rPr>
        <w:tab/>
        <w:t xml:space="preserve">  Жизненный цикл паразитов без чередования поколений и смены хозяев (на примере аскариды).</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51.</w:t>
      </w:r>
      <w:r w:rsidRPr="00AF354F">
        <w:rPr>
          <w:rFonts w:ascii="Times New Roman" w:eastAsia="Times New Roman" w:hAnsi="Times New Roman" w:cs="Times New Roman"/>
          <w:sz w:val="28"/>
          <w:szCs w:val="28"/>
        </w:rPr>
        <w:tab/>
        <w:t xml:space="preserve">  Постоянный паразитизм со сменой хозяев.</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52.</w:t>
      </w:r>
      <w:r w:rsidRPr="00AF354F">
        <w:rPr>
          <w:rFonts w:ascii="Times New Roman" w:eastAsia="Times New Roman" w:hAnsi="Times New Roman" w:cs="Times New Roman"/>
          <w:sz w:val="28"/>
          <w:szCs w:val="28"/>
        </w:rPr>
        <w:tab/>
        <w:t xml:space="preserve">  Постоянный паразитизм в теле одного хозяина.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53.</w:t>
      </w:r>
      <w:r w:rsidRPr="00AF354F">
        <w:rPr>
          <w:rFonts w:ascii="Times New Roman" w:eastAsia="Times New Roman" w:hAnsi="Times New Roman" w:cs="Times New Roman"/>
          <w:sz w:val="28"/>
          <w:szCs w:val="28"/>
        </w:rPr>
        <w:tab/>
        <w:t xml:space="preserve">  Промежуточные хозяева и теории происхождения этого явления.</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54.</w:t>
      </w:r>
      <w:r w:rsidRPr="00AF354F">
        <w:rPr>
          <w:rFonts w:ascii="Times New Roman" w:eastAsia="Times New Roman" w:hAnsi="Times New Roman" w:cs="Times New Roman"/>
          <w:sz w:val="28"/>
          <w:szCs w:val="28"/>
        </w:rPr>
        <w:tab/>
        <w:t xml:space="preserve">  Особенности симбиотических и паразитических отношений у общественных насекомых.</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55.</w:t>
      </w:r>
      <w:r w:rsidRPr="00AF354F">
        <w:rPr>
          <w:rFonts w:ascii="Times New Roman" w:eastAsia="Times New Roman" w:hAnsi="Times New Roman" w:cs="Times New Roman"/>
          <w:sz w:val="28"/>
          <w:szCs w:val="28"/>
        </w:rPr>
        <w:tab/>
        <w:t xml:space="preserve">  Эволюция паразитизма у нематод: переход от свободного образа жизни </w:t>
      </w:r>
      <w:proofErr w:type="gramStart"/>
      <w:r w:rsidRPr="00AF354F">
        <w:rPr>
          <w:rFonts w:ascii="Times New Roman" w:eastAsia="Times New Roman" w:hAnsi="Times New Roman" w:cs="Times New Roman"/>
          <w:sz w:val="28"/>
          <w:szCs w:val="28"/>
        </w:rPr>
        <w:t>к</w:t>
      </w:r>
      <w:proofErr w:type="gramEnd"/>
      <w:r w:rsidRPr="00AF354F">
        <w:rPr>
          <w:rFonts w:ascii="Times New Roman" w:eastAsia="Times New Roman" w:hAnsi="Times New Roman" w:cs="Times New Roman"/>
          <w:sz w:val="28"/>
          <w:szCs w:val="28"/>
        </w:rPr>
        <w:t xml:space="preserve"> паразитическому в ряду Aloinema (слизня) - стронгилиды обезьян и человека.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56.</w:t>
      </w:r>
      <w:r w:rsidRPr="00AF354F">
        <w:rPr>
          <w:rFonts w:ascii="Times New Roman" w:eastAsia="Times New Roman" w:hAnsi="Times New Roman" w:cs="Times New Roman"/>
          <w:sz w:val="28"/>
          <w:szCs w:val="28"/>
        </w:rPr>
        <w:tab/>
        <w:t xml:space="preserve">  Переход от </w:t>
      </w:r>
      <w:proofErr w:type="gramStart"/>
      <w:r w:rsidRPr="00AF354F">
        <w:rPr>
          <w:rFonts w:ascii="Times New Roman" w:eastAsia="Times New Roman" w:hAnsi="Times New Roman" w:cs="Times New Roman"/>
          <w:sz w:val="28"/>
          <w:szCs w:val="28"/>
        </w:rPr>
        <w:t>временного</w:t>
      </w:r>
      <w:proofErr w:type="gramEnd"/>
      <w:r w:rsidRPr="00AF354F">
        <w:rPr>
          <w:rFonts w:ascii="Times New Roman" w:eastAsia="Times New Roman" w:hAnsi="Times New Roman" w:cs="Times New Roman"/>
          <w:sz w:val="28"/>
          <w:szCs w:val="28"/>
        </w:rPr>
        <w:t xml:space="preserve"> к стационарному паразитизму на примере кровососущих членистоногих (ряд комары - вши).</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57.</w:t>
      </w:r>
      <w:r w:rsidRPr="00AF354F">
        <w:rPr>
          <w:rFonts w:ascii="Times New Roman" w:eastAsia="Times New Roman" w:hAnsi="Times New Roman" w:cs="Times New Roman"/>
          <w:sz w:val="28"/>
          <w:szCs w:val="28"/>
        </w:rPr>
        <w:tab/>
        <w:t xml:space="preserve">  Происхождение кровепаразитизма.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58.</w:t>
      </w:r>
      <w:r w:rsidRPr="00AF354F">
        <w:rPr>
          <w:rFonts w:ascii="Times New Roman" w:eastAsia="Times New Roman" w:hAnsi="Times New Roman" w:cs="Times New Roman"/>
          <w:sz w:val="28"/>
          <w:szCs w:val="28"/>
        </w:rPr>
        <w:tab/>
        <w:t xml:space="preserve">  Происхождение эктопаразитизма.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59.</w:t>
      </w:r>
      <w:r w:rsidRPr="00AF354F">
        <w:rPr>
          <w:rFonts w:ascii="Times New Roman" w:eastAsia="Times New Roman" w:hAnsi="Times New Roman" w:cs="Times New Roman"/>
          <w:sz w:val="28"/>
          <w:szCs w:val="28"/>
        </w:rPr>
        <w:tab/>
        <w:t xml:space="preserve">  Происхождение кишечных и тканевых эндопаразитов.</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60.</w:t>
      </w:r>
      <w:r w:rsidRPr="00AF354F">
        <w:rPr>
          <w:rFonts w:ascii="Times New Roman" w:eastAsia="Times New Roman" w:hAnsi="Times New Roman" w:cs="Times New Roman"/>
          <w:sz w:val="28"/>
          <w:szCs w:val="28"/>
        </w:rPr>
        <w:tab/>
        <w:t xml:space="preserve">  Виды эндопаразитизма.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lastRenderedPageBreak/>
        <w:t>61.</w:t>
      </w:r>
      <w:r w:rsidRPr="00AF354F">
        <w:rPr>
          <w:rFonts w:ascii="Times New Roman" w:eastAsia="Times New Roman" w:hAnsi="Times New Roman" w:cs="Times New Roman"/>
          <w:sz w:val="28"/>
          <w:szCs w:val="28"/>
        </w:rPr>
        <w:tab/>
        <w:t xml:space="preserve">  Деление на экто- и эндопаразитов, его условность.</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62.</w:t>
      </w:r>
      <w:r w:rsidRPr="00AF354F">
        <w:rPr>
          <w:rFonts w:ascii="Times New Roman" w:eastAsia="Times New Roman" w:hAnsi="Times New Roman" w:cs="Times New Roman"/>
          <w:sz w:val="28"/>
          <w:szCs w:val="28"/>
        </w:rPr>
        <w:tab/>
        <w:t xml:space="preserve">  Токсическое действие паразита на хозяина.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63.</w:t>
      </w:r>
      <w:r w:rsidRPr="00AF354F">
        <w:rPr>
          <w:rFonts w:ascii="Times New Roman" w:eastAsia="Times New Roman" w:hAnsi="Times New Roman" w:cs="Times New Roman"/>
          <w:sz w:val="28"/>
          <w:szCs w:val="28"/>
        </w:rPr>
        <w:tab/>
        <w:t xml:space="preserve">  Механическое действие паразита на хозяина.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64.</w:t>
      </w:r>
      <w:r w:rsidRPr="00AF354F">
        <w:rPr>
          <w:rFonts w:ascii="Times New Roman" w:eastAsia="Times New Roman" w:hAnsi="Times New Roman" w:cs="Times New Roman"/>
          <w:sz w:val="28"/>
          <w:szCs w:val="28"/>
        </w:rPr>
        <w:tab/>
        <w:t xml:space="preserve">  Клеточные реакции хозяина на паразита.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65.</w:t>
      </w:r>
      <w:r w:rsidRPr="00AF354F">
        <w:rPr>
          <w:rFonts w:ascii="Times New Roman" w:eastAsia="Times New Roman" w:hAnsi="Times New Roman" w:cs="Times New Roman"/>
          <w:sz w:val="28"/>
          <w:szCs w:val="28"/>
        </w:rPr>
        <w:tab/>
        <w:t xml:space="preserve">  Гуморальные реакции хозяина на паразита.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66.</w:t>
      </w:r>
      <w:r w:rsidRPr="00AF354F">
        <w:rPr>
          <w:rFonts w:ascii="Times New Roman" w:eastAsia="Times New Roman" w:hAnsi="Times New Roman" w:cs="Times New Roman"/>
          <w:sz w:val="28"/>
          <w:szCs w:val="28"/>
        </w:rPr>
        <w:tab/>
        <w:t xml:space="preserve">  Тканевые реакции хозяина на паразита.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67.</w:t>
      </w:r>
      <w:r w:rsidRPr="00AF354F">
        <w:rPr>
          <w:rFonts w:ascii="Times New Roman" w:eastAsia="Times New Roman" w:hAnsi="Times New Roman" w:cs="Times New Roman"/>
          <w:sz w:val="28"/>
          <w:szCs w:val="28"/>
        </w:rPr>
        <w:tab/>
        <w:t xml:space="preserve">  Адаптации половой системы к паразитическому образу жизни.</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68.</w:t>
      </w:r>
      <w:r w:rsidRPr="00AF354F">
        <w:rPr>
          <w:rFonts w:ascii="Times New Roman" w:eastAsia="Times New Roman" w:hAnsi="Times New Roman" w:cs="Times New Roman"/>
          <w:sz w:val="28"/>
          <w:szCs w:val="28"/>
        </w:rPr>
        <w:tab/>
        <w:t xml:space="preserve">  Адаптации пищеварительной системы к паразитическому образу жизни.</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69.</w:t>
      </w:r>
      <w:r w:rsidRPr="00AF354F">
        <w:rPr>
          <w:rFonts w:ascii="Times New Roman" w:eastAsia="Times New Roman" w:hAnsi="Times New Roman" w:cs="Times New Roman"/>
          <w:sz w:val="28"/>
          <w:szCs w:val="28"/>
        </w:rPr>
        <w:tab/>
        <w:t xml:space="preserve">  Адаптации выделительной системы к паразитическому образу жизни.</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70.</w:t>
      </w:r>
      <w:r w:rsidRPr="00AF354F">
        <w:rPr>
          <w:rFonts w:ascii="Times New Roman" w:eastAsia="Times New Roman" w:hAnsi="Times New Roman" w:cs="Times New Roman"/>
          <w:sz w:val="28"/>
          <w:szCs w:val="28"/>
        </w:rPr>
        <w:tab/>
        <w:t xml:space="preserve">  Адаптации половой системы к паразитическому образу жизни.</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71.</w:t>
      </w:r>
      <w:r w:rsidRPr="00AF354F">
        <w:rPr>
          <w:rFonts w:ascii="Times New Roman" w:eastAsia="Times New Roman" w:hAnsi="Times New Roman" w:cs="Times New Roman"/>
          <w:sz w:val="28"/>
          <w:szCs w:val="28"/>
        </w:rPr>
        <w:tab/>
        <w:t xml:space="preserve">  Разнообразие органов фиксации паразитов.</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72.</w:t>
      </w:r>
      <w:r w:rsidRPr="00AF354F">
        <w:rPr>
          <w:rFonts w:ascii="Times New Roman" w:eastAsia="Times New Roman" w:hAnsi="Times New Roman" w:cs="Times New Roman"/>
          <w:sz w:val="28"/>
          <w:szCs w:val="28"/>
        </w:rPr>
        <w:tab/>
        <w:t xml:space="preserve">  Адаптации к паразитическому образу жизни: форма тела и размеры взрослых особей и их яиц.</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73.</w:t>
      </w:r>
      <w:r w:rsidRPr="00AF354F">
        <w:rPr>
          <w:rFonts w:ascii="Times New Roman" w:eastAsia="Times New Roman" w:hAnsi="Times New Roman" w:cs="Times New Roman"/>
          <w:sz w:val="28"/>
          <w:szCs w:val="28"/>
        </w:rPr>
        <w:tab/>
        <w:t xml:space="preserve">  Специфичность паразитов.</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74.</w:t>
      </w:r>
      <w:r w:rsidRPr="00AF354F">
        <w:rPr>
          <w:rFonts w:ascii="Times New Roman" w:eastAsia="Times New Roman" w:hAnsi="Times New Roman" w:cs="Times New Roman"/>
          <w:sz w:val="28"/>
          <w:szCs w:val="28"/>
        </w:rPr>
        <w:tab/>
        <w:t xml:space="preserve">  Процессы самоочищения животных от паразитов.</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75.</w:t>
      </w:r>
      <w:r w:rsidRPr="00AF354F">
        <w:rPr>
          <w:rFonts w:ascii="Times New Roman" w:eastAsia="Times New Roman" w:hAnsi="Times New Roman" w:cs="Times New Roman"/>
          <w:sz w:val="28"/>
          <w:szCs w:val="28"/>
        </w:rPr>
        <w:tab/>
        <w:t xml:space="preserve">  Зависимость паразитофауны от возраста хозяина и сезона.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76.</w:t>
      </w:r>
      <w:r w:rsidRPr="00AF354F">
        <w:rPr>
          <w:rFonts w:ascii="Times New Roman" w:eastAsia="Times New Roman" w:hAnsi="Times New Roman" w:cs="Times New Roman"/>
          <w:sz w:val="28"/>
          <w:szCs w:val="28"/>
        </w:rPr>
        <w:tab/>
        <w:t xml:space="preserve">  Зависимость паразитофауны от пищи и образа жизни хозяина.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77.</w:t>
      </w:r>
      <w:r w:rsidRPr="00AF354F">
        <w:rPr>
          <w:rFonts w:ascii="Times New Roman" w:eastAsia="Times New Roman" w:hAnsi="Times New Roman" w:cs="Times New Roman"/>
          <w:sz w:val="28"/>
          <w:szCs w:val="28"/>
        </w:rPr>
        <w:tab/>
        <w:t xml:space="preserve">  Зависимость паразитофауны от миграций хозяина.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78.</w:t>
      </w:r>
      <w:r w:rsidRPr="00AF354F">
        <w:rPr>
          <w:rFonts w:ascii="Times New Roman" w:eastAsia="Times New Roman" w:hAnsi="Times New Roman" w:cs="Times New Roman"/>
          <w:sz w:val="28"/>
          <w:szCs w:val="28"/>
        </w:rPr>
        <w:tab/>
        <w:t xml:space="preserve">  Зависимость паразитофауны от частоты встречаемости хозяина и его образа жизни (общественный - одиночный).</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79.</w:t>
      </w:r>
      <w:r w:rsidRPr="00AF354F">
        <w:rPr>
          <w:rFonts w:ascii="Times New Roman" w:eastAsia="Times New Roman" w:hAnsi="Times New Roman" w:cs="Times New Roman"/>
          <w:sz w:val="28"/>
          <w:szCs w:val="28"/>
        </w:rPr>
        <w:tab/>
        <w:t xml:space="preserve">  Зависимость паразитофауны от зоогеографических факторов.</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80.</w:t>
      </w:r>
      <w:r w:rsidRPr="00AF354F">
        <w:rPr>
          <w:rFonts w:ascii="Times New Roman" w:eastAsia="Times New Roman" w:hAnsi="Times New Roman" w:cs="Times New Roman"/>
          <w:sz w:val="28"/>
          <w:szCs w:val="28"/>
        </w:rPr>
        <w:tab/>
        <w:t xml:space="preserve">  Хозяин и паразит как система, регуляция ее устойчивости.</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81.</w:t>
      </w:r>
      <w:r w:rsidRPr="00AF354F">
        <w:rPr>
          <w:rFonts w:ascii="Times New Roman" w:eastAsia="Times New Roman" w:hAnsi="Times New Roman" w:cs="Times New Roman"/>
          <w:sz w:val="28"/>
          <w:szCs w:val="28"/>
        </w:rPr>
        <w:tab/>
        <w:t xml:space="preserve">   Возникновение систем хозяин - паразит. Филогенетические аспекты.</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82.</w:t>
      </w:r>
      <w:r w:rsidRPr="00AF354F">
        <w:rPr>
          <w:rFonts w:ascii="Times New Roman" w:eastAsia="Times New Roman" w:hAnsi="Times New Roman" w:cs="Times New Roman"/>
          <w:sz w:val="28"/>
          <w:szCs w:val="28"/>
        </w:rPr>
        <w:tab/>
        <w:t xml:space="preserve">  Расселение и поиск хозяина у паразитов. Особенности развития паразита, повышающие вероятность заражения хозяина.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83.</w:t>
      </w:r>
      <w:r w:rsidRPr="00AF354F">
        <w:rPr>
          <w:rFonts w:ascii="Times New Roman" w:eastAsia="Times New Roman" w:hAnsi="Times New Roman" w:cs="Times New Roman"/>
          <w:sz w:val="28"/>
          <w:szCs w:val="28"/>
        </w:rPr>
        <w:tab/>
        <w:t xml:space="preserve">  Синхронизация жизненных циклов паразитов и хозяев.</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84.</w:t>
      </w:r>
      <w:r w:rsidRPr="00AF354F">
        <w:rPr>
          <w:rFonts w:ascii="Times New Roman" w:eastAsia="Times New Roman" w:hAnsi="Times New Roman" w:cs="Times New Roman"/>
          <w:sz w:val="28"/>
          <w:szCs w:val="28"/>
        </w:rPr>
        <w:tab/>
        <w:t xml:space="preserve">  Типы систем хозяин - паразит.</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85.</w:t>
      </w:r>
      <w:r w:rsidRPr="00AF354F">
        <w:rPr>
          <w:rFonts w:ascii="Times New Roman" w:eastAsia="Times New Roman" w:hAnsi="Times New Roman" w:cs="Times New Roman"/>
          <w:sz w:val="28"/>
          <w:szCs w:val="28"/>
        </w:rPr>
        <w:tab/>
        <w:t xml:space="preserve">  Межвидовые и внутривидовые отношения внутри паразитоценоза.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86.</w:t>
      </w:r>
      <w:r w:rsidRPr="00AF354F">
        <w:rPr>
          <w:rFonts w:ascii="Times New Roman" w:eastAsia="Times New Roman" w:hAnsi="Times New Roman" w:cs="Times New Roman"/>
          <w:sz w:val="28"/>
          <w:szCs w:val="28"/>
        </w:rPr>
        <w:tab/>
        <w:t xml:space="preserve">  Изменения численности популяций паразита в промежуточных хозяевах - в системах, когда паразит покидает или не покидает хозяина.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lastRenderedPageBreak/>
        <w:t>87.</w:t>
      </w:r>
      <w:r w:rsidRPr="00AF354F">
        <w:rPr>
          <w:rFonts w:ascii="Times New Roman" w:eastAsia="Times New Roman" w:hAnsi="Times New Roman" w:cs="Times New Roman"/>
          <w:sz w:val="28"/>
          <w:szCs w:val="28"/>
        </w:rPr>
        <w:tab/>
        <w:t xml:space="preserve">  Изменения численности популяций паразитов в системах, где окончательными хозяевами служат пойкилотермные животные.</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88.</w:t>
      </w:r>
      <w:r w:rsidRPr="00AF354F">
        <w:rPr>
          <w:rFonts w:ascii="Times New Roman" w:eastAsia="Times New Roman" w:hAnsi="Times New Roman" w:cs="Times New Roman"/>
          <w:sz w:val="28"/>
          <w:szCs w:val="28"/>
        </w:rPr>
        <w:tab/>
        <w:t xml:space="preserve">  Изменения численности популяций паразитов в системах, где окончательными хозяевами служат птицы.</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89.</w:t>
      </w:r>
      <w:r w:rsidRPr="00AF354F">
        <w:rPr>
          <w:rFonts w:ascii="Times New Roman" w:eastAsia="Times New Roman" w:hAnsi="Times New Roman" w:cs="Times New Roman"/>
          <w:sz w:val="28"/>
          <w:szCs w:val="28"/>
        </w:rPr>
        <w:tab/>
        <w:t xml:space="preserve">  Изменения численности популяций паразитов в системах, где окончательными хозяевами служат млекопитающие.</w:t>
      </w:r>
    </w:p>
    <w:p w:rsidR="00015BFD" w:rsidRPr="00B31268"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90.</w:t>
      </w:r>
      <w:r w:rsidRPr="00AF354F">
        <w:rPr>
          <w:rFonts w:ascii="Times New Roman" w:eastAsia="Times New Roman" w:hAnsi="Times New Roman" w:cs="Times New Roman"/>
          <w:sz w:val="28"/>
          <w:szCs w:val="28"/>
        </w:rPr>
        <w:tab/>
        <w:t xml:space="preserve">  Значение паразитов в жизни человека и животных.</w:t>
      </w:r>
    </w:p>
    <w:p w:rsidR="00872944" w:rsidRPr="00B31268" w:rsidRDefault="00872944" w:rsidP="00B31268">
      <w:pPr>
        <w:spacing w:after="0" w:line="360" w:lineRule="auto"/>
        <w:ind w:firstLine="357"/>
        <w:jc w:val="center"/>
        <w:rPr>
          <w:rFonts w:ascii="Times New Roman" w:eastAsia="Times New Roman" w:hAnsi="Times New Roman" w:cs="Times New Roman"/>
          <w:sz w:val="28"/>
          <w:szCs w:val="28"/>
        </w:rPr>
      </w:pPr>
    </w:p>
    <w:p w:rsidR="000352C4" w:rsidRPr="009619F5" w:rsidRDefault="000352C4" w:rsidP="000352C4">
      <w:pPr>
        <w:spacing w:after="0" w:line="240" w:lineRule="auto"/>
        <w:ind w:firstLine="709"/>
        <w:jc w:val="both"/>
        <w:rPr>
          <w:rFonts w:ascii="Times New Roman" w:hAnsi="Times New Roman" w:cs="Times New Roman"/>
          <w:b/>
          <w:sz w:val="24"/>
          <w:szCs w:val="24"/>
        </w:rPr>
      </w:pPr>
      <w:r w:rsidRPr="009619F5">
        <w:rPr>
          <w:rFonts w:ascii="Times New Roman" w:hAnsi="Times New Roman" w:cs="Times New Roman"/>
          <w:b/>
          <w:sz w:val="24"/>
          <w:szCs w:val="24"/>
        </w:rPr>
        <w:t>Описание показателей и критериев оценивания компетенций, описание шкал оценивания</w:t>
      </w:r>
    </w:p>
    <w:p w:rsidR="000352C4" w:rsidRPr="009619F5" w:rsidRDefault="000352C4" w:rsidP="000352C4">
      <w:pPr>
        <w:spacing w:after="0" w:line="240" w:lineRule="auto"/>
        <w:ind w:firstLine="709"/>
        <w:jc w:val="both"/>
        <w:rPr>
          <w:rFonts w:ascii="Times New Roman" w:hAnsi="Times New Roman" w:cs="Times New Roman"/>
          <w:b/>
          <w:sz w:val="24"/>
          <w:szCs w:val="24"/>
        </w:rPr>
      </w:pPr>
    </w:p>
    <w:tbl>
      <w:tblPr>
        <w:tblStyle w:val="34"/>
        <w:tblW w:w="0" w:type="auto"/>
        <w:tblLook w:val="04A0" w:firstRow="1" w:lastRow="0" w:firstColumn="1" w:lastColumn="0" w:noHBand="0" w:noVBand="1"/>
      </w:tblPr>
      <w:tblGrid>
        <w:gridCol w:w="1505"/>
        <w:gridCol w:w="1482"/>
        <w:gridCol w:w="1435"/>
        <w:gridCol w:w="2582"/>
        <w:gridCol w:w="2850"/>
      </w:tblGrid>
      <w:tr w:rsidR="000352C4" w:rsidRPr="009619F5" w:rsidTr="000352C4">
        <w:tc>
          <w:tcPr>
            <w:tcW w:w="1505"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Неудовлетворительно</w:t>
            </w:r>
          </w:p>
        </w:tc>
      </w:tr>
      <w:tr w:rsidR="000352C4" w:rsidRPr="009619F5" w:rsidTr="000352C4">
        <w:tc>
          <w:tcPr>
            <w:tcW w:w="1505"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70-84</w:t>
            </w:r>
          </w:p>
        </w:tc>
        <w:tc>
          <w:tcPr>
            <w:tcW w:w="2582"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50-69</w:t>
            </w:r>
          </w:p>
        </w:tc>
        <w:tc>
          <w:tcPr>
            <w:tcW w:w="2850"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0-49</w:t>
            </w:r>
          </w:p>
        </w:tc>
      </w:tr>
      <w:tr w:rsidR="000352C4" w:rsidRPr="009619F5" w:rsidTr="000352C4">
        <w:tc>
          <w:tcPr>
            <w:tcW w:w="1505"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Не зачтено</w:t>
            </w:r>
          </w:p>
        </w:tc>
      </w:tr>
    </w:tbl>
    <w:p w:rsidR="000352C4" w:rsidRPr="009619F5" w:rsidRDefault="000352C4" w:rsidP="000352C4">
      <w:pPr>
        <w:spacing w:after="0" w:line="240" w:lineRule="auto"/>
        <w:ind w:firstLine="709"/>
        <w:rPr>
          <w:rFonts w:ascii="Times New Roman" w:hAnsi="Times New Roman" w:cs="Times New Roman"/>
          <w:b/>
          <w:sz w:val="24"/>
          <w:szCs w:val="24"/>
        </w:rPr>
      </w:pPr>
    </w:p>
    <w:p w:rsidR="000352C4" w:rsidRPr="009619F5" w:rsidRDefault="000352C4" w:rsidP="000352C4">
      <w:pPr>
        <w:spacing w:after="0" w:line="240" w:lineRule="auto"/>
        <w:ind w:firstLine="709"/>
        <w:rPr>
          <w:rFonts w:ascii="Times New Roman" w:hAnsi="Times New Roman" w:cs="Times New Roman"/>
          <w:b/>
          <w:sz w:val="24"/>
          <w:szCs w:val="24"/>
        </w:rPr>
      </w:pPr>
      <w:r w:rsidRPr="009619F5">
        <w:rPr>
          <w:rFonts w:ascii="Times New Roman" w:hAnsi="Times New Roman" w:cs="Times New Roman"/>
          <w:b/>
          <w:sz w:val="24"/>
          <w:szCs w:val="24"/>
        </w:rPr>
        <w:t>Оценивание выполнения практических заданий</w:t>
      </w:r>
    </w:p>
    <w:p w:rsidR="000352C4" w:rsidRPr="009619F5" w:rsidRDefault="000352C4" w:rsidP="000352C4">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84"/>
        <w:gridCol w:w="3061"/>
        <w:gridCol w:w="3509"/>
      </w:tblGrid>
      <w:tr w:rsidR="000352C4" w:rsidRPr="009619F5" w:rsidTr="000352C4">
        <w:tc>
          <w:tcPr>
            <w:tcW w:w="3284"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Критерии</w:t>
            </w:r>
          </w:p>
        </w:tc>
      </w:tr>
      <w:tr w:rsidR="000352C4" w:rsidRPr="009619F5" w:rsidTr="000352C4">
        <w:tc>
          <w:tcPr>
            <w:tcW w:w="3284"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 xml:space="preserve">1. Полнота выполнения практического задания; </w:t>
            </w:r>
          </w:p>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 xml:space="preserve">2. Своевременность выполнения задания» </w:t>
            </w:r>
          </w:p>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 xml:space="preserve">3. Последовательность и рациональность выполнения задания; </w:t>
            </w:r>
          </w:p>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 xml:space="preserve">4. Самостоятельность решения; </w:t>
            </w:r>
          </w:p>
          <w:p w:rsidR="000352C4" w:rsidRPr="009619F5" w:rsidRDefault="000352C4">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 xml:space="preserve">Задание решено самостоятельно. При этом составлен правильный алгоритм решения задания, в </w:t>
            </w:r>
            <w:proofErr w:type="gramStart"/>
            <w:r w:rsidRPr="009619F5">
              <w:rPr>
                <w:rFonts w:ascii="Times New Roman" w:hAnsi="Times New Roman" w:cs="Times New Roman"/>
                <w:sz w:val="24"/>
                <w:szCs w:val="24"/>
                <w:lang w:eastAsia="ru-RU"/>
              </w:rPr>
              <w:t>логических рассуждениях</w:t>
            </w:r>
            <w:proofErr w:type="gramEnd"/>
            <w:r w:rsidRPr="009619F5">
              <w:rPr>
                <w:rFonts w:ascii="Times New Roman" w:hAnsi="Times New Roman" w:cs="Times New Roman"/>
                <w:sz w:val="24"/>
                <w:szCs w:val="24"/>
                <w:lang w:eastAsia="ru-RU"/>
              </w:rPr>
              <w:t>, в выборе формул и решении нет ошибок, получен верный ответ, задание решено рациональным способом.</w:t>
            </w:r>
          </w:p>
        </w:tc>
      </w:tr>
      <w:tr w:rsidR="000352C4" w:rsidRPr="009619F5" w:rsidTr="000352C4">
        <w:tc>
          <w:tcPr>
            <w:tcW w:w="3284"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b/>
                <w:sz w:val="24"/>
                <w:szCs w:val="24"/>
                <w:lang w:eastAsia="ru-RU"/>
              </w:rPr>
            </w:pPr>
            <w:r w:rsidRPr="009619F5">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52C4" w:rsidRPr="009619F5" w:rsidRDefault="000352C4">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b/>
                <w:sz w:val="24"/>
                <w:szCs w:val="24"/>
                <w:lang w:eastAsia="ru-RU"/>
              </w:rPr>
            </w:pPr>
            <w:r w:rsidRPr="009619F5">
              <w:rPr>
                <w:rFonts w:ascii="Times New Roman" w:hAnsi="Times New Roman" w:cs="Times New Roman"/>
                <w:sz w:val="24"/>
                <w:szCs w:val="24"/>
                <w:lang w:eastAsia="ru-RU"/>
              </w:rPr>
              <w:t xml:space="preserve">Задание решено с помощью преподавателя. При этом составлен правильный алгоритм решения задания, в </w:t>
            </w:r>
            <w:proofErr w:type="gramStart"/>
            <w:r w:rsidRPr="009619F5">
              <w:rPr>
                <w:rFonts w:ascii="Times New Roman" w:hAnsi="Times New Roman" w:cs="Times New Roman"/>
                <w:sz w:val="24"/>
                <w:szCs w:val="24"/>
                <w:lang w:eastAsia="ru-RU"/>
              </w:rPr>
              <w:t>логическом рассуждении</w:t>
            </w:r>
            <w:proofErr w:type="gramEnd"/>
            <w:r w:rsidRPr="009619F5">
              <w:rPr>
                <w:rFonts w:ascii="Times New Roman" w:hAnsi="Times New Roman" w:cs="Times New Roman"/>
                <w:sz w:val="24"/>
                <w:szCs w:val="24"/>
                <w:lang w:eastAsia="ru-RU"/>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0352C4" w:rsidRPr="009619F5" w:rsidTr="000352C4">
        <w:tc>
          <w:tcPr>
            <w:tcW w:w="3284"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b/>
                <w:sz w:val="24"/>
                <w:szCs w:val="24"/>
                <w:lang w:eastAsia="ru-RU"/>
              </w:rPr>
            </w:pPr>
            <w:r w:rsidRPr="009619F5">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52C4" w:rsidRPr="009619F5" w:rsidRDefault="000352C4">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b/>
                <w:sz w:val="24"/>
                <w:szCs w:val="24"/>
                <w:lang w:eastAsia="ru-RU"/>
              </w:rPr>
            </w:pPr>
            <w:r w:rsidRPr="009619F5">
              <w:rPr>
                <w:rFonts w:ascii="Times New Roman" w:hAnsi="Times New Roman" w:cs="Times New Roman"/>
                <w:sz w:val="24"/>
                <w:szCs w:val="24"/>
                <w:lang w:eastAsia="ru-RU"/>
              </w:rPr>
              <w:t xml:space="preserve">Задание решено с подсказками </w:t>
            </w:r>
            <w:r w:rsidRPr="009619F5">
              <w:rPr>
                <w:rFonts w:ascii="Times New Roman" w:hAnsi="Times New Roman" w:cs="Times New Roman"/>
                <w:sz w:val="24"/>
                <w:szCs w:val="24"/>
                <w:lang w:eastAsia="ru-RU"/>
              </w:rPr>
              <w:lastRenderedPageBreak/>
              <w:t xml:space="preserve">преподавателя. При этом задание понято правильно, в </w:t>
            </w:r>
            <w:proofErr w:type="gramStart"/>
            <w:r w:rsidRPr="009619F5">
              <w:rPr>
                <w:rFonts w:ascii="Times New Roman" w:hAnsi="Times New Roman" w:cs="Times New Roman"/>
                <w:sz w:val="24"/>
                <w:szCs w:val="24"/>
                <w:lang w:eastAsia="ru-RU"/>
              </w:rPr>
              <w:t>логическом рассуждении</w:t>
            </w:r>
            <w:proofErr w:type="gramEnd"/>
            <w:r w:rsidRPr="009619F5">
              <w:rPr>
                <w:rFonts w:ascii="Times New Roman" w:hAnsi="Times New Roman" w:cs="Times New Roman"/>
                <w:sz w:val="24"/>
                <w:szCs w:val="24"/>
                <w:lang w:eastAsia="ru-RU"/>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0352C4" w:rsidRPr="009619F5" w:rsidTr="000352C4">
        <w:tc>
          <w:tcPr>
            <w:tcW w:w="3284"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b/>
                <w:sz w:val="24"/>
                <w:szCs w:val="24"/>
                <w:lang w:eastAsia="ru-RU"/>
              </w:rPr>
            </w:pPr>
            <w:r w:rsidRPr="009619F5">
              <w:rPr>
                <w:rFonts w:ascii="Times New Roman" w:hAnsi="Times New Roman" w:cs="Times New Roman"/>
                <w:sz w:val="24"/>
                <w:szCs w:val="24"/>
                <w:lang w:eastAsia="ru-RU"/>
              </w:rPr>
              <w:lastRenderedPageBreak/>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52C4" w:rsidRPr="009619F5" w:rsidRDefault="000352C4">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b/>
                <w:sz w:val="24"/>
                <w:szCs w:val="24"/>
                <w:lang w:eastAsia="ru-RU"/>
              </w:rPr>
            </w:pPr>
            <w:r w:rsidRPr="009619F5">
              <w:rPr>
                <w:rFonts w:ascii="Times New Roman" w:hAnsi="Times New Roman" w:cs="Times New Roman"/>
                <w:sz w:val="24"/>
                <w:szCs w:val="24"/>
                <w:lang w:eastAsia="ru-RU"/>
              </w:rPr>
              <w:t>Задание не решено.</w:t>
            </w:r>
          </w:p>
        </w:tc>
      </w:tr>
    </w:tbl>
    <w:p w:rsidR="000352C4" w:rsidRPr="009619F5" w:rsidRDefault="000352C4" w:rsidP="000352C4">
      <w:pPr>
        <w:spacing w:after="0" w:line="240" w:lineRule="auto"/>
        <w:ind w:firstLine="709"/>
        <w:rPr>
          <w:rFonts w:ascii="Times New Roman" w:hAnsi="Times New Roman" w:cs="Times New Roman"/>
          <w:b/>
          <w:sz w:val="24"/>
          <w:szCs w:val="24"/>
        </w:rPr>
      </w:pPr>
      <w:r w:rsidRPr="009619F5">
        <w:rPr>
          <w:rFonts w:ascii="Times New Roman" w:hAnsi="Times New Roman" w:cs="Times New Roman"/>
          <w:b/>
          <w:sz w:val="24"/>
          <w:szCs w:val="24"/>
        </w:rPr>
        <w:t>Оценивание выполнения тестов</w:t>
      </w:r>
    </w:p>
    <w:p w:rsidR="000352C4" w:rsidRPr="009619F5" w:rsidRDefault="000352C4" w:rsidP="000352C4">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84"/>
        <w:gridCol w:w="3285"/>
        <w:gridCol w:w="3285"/>
      </w:tblGrid>
      <w:tr w:rsidR="000352C4" w:rsidRPr="009619F5" w:rsidTr="000352C4">
        <w:tc>
          <w:tcPr>
            <w:tcW w:w="3284"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Критерии</w:t>
            </w:r>
          </w:p>
        </w:tc>
      </w:tr>
      <w:tr w:rsidR="000352C4" w:rsidRPr="009619F5" w:rsidTr="000352C4">
        <w:tc>
          <w:tcPr>
            <w:tcW w:w="3284"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 xml:space="preserve">1. Полнота выполнения практического задания; </w:t>
            </w:r>
          </w:p>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 xml:space="preserve">2. Своевременность выполнения задания» </w:t>
            </w:r>
          </w:p>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 xml:space="preserve">3. Последовательность и рациональность выполнения задания; </w:t>
            </w:r>
          </w:p>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 xml:space="preserve">4. Самостоятельность решения; </w:t>
            </w:r>
          </w:p>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5. и т</w:t>
            </w:r>
            <w:proofErr w:type="gramStart"/>
            <w:r w:rsidRPr="009619F5">
              <w:rPr>
                <w:rFonts w:ascii="Times New Roman" w:hAnsi="Times New Roman" w:cs="Times New Roman"/>
                <w:sz w:val="24"/>
                <w:szCs w:val="24"/>
                <w:lang w:eastAsia="ru-RU"/>
              </w:rPr>
              <w:t>.д</w:t>
            </w:r>
            <w:proofErr w:type="gramEnd"/>
          </w:p>
        </w:tc>
        <w:tc>
          <w:tcPr>
            <w:tcW w:w="3285"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Выполнено 85% заданий предложенного теста, в заданиях открытого типа дан полный, развернутый ответ на поставленный вопрос</w:t>
            </w:r>
          </w:p>
        </w:tc>
      </w:tr>
      <w:tr w:rsidR="000352C4" w:rsidRPr="009619F5" w:rsidTr="000352C4">
        <w:tc>
          <w:tcPr>
            <w:tcW w:w="3284"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b/>
                <w:sz w:val="24"/>
                <w:szCs w:val="24"/>
                <w:lang w:eastAsia="ru-RU"/>
              </w:rPr>
            </w:pPr>
            <w:r w:rsidRPr="009619F5">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52C4" w:rsidRPr="009619F5" w:rsidRDefault="000352C4">
            <w:pPr>
              <w:rPr>
                <w:rFonts w:ascii="Times New Roman"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b/>
                <w:sz w:val="24"/>
                <w:szCs w:val="24"/>
                <w:lang w:eastAsia="ru-RU"/>
              </w:rPr>
            </w:pPr>
            <w:r w:rsidRPr="009619F5">
              <w:rPr>
                <w:rFonts w:ascii="Times New Roman" w:hAnsi="Times New Roman" w:cs="Times New Roman"/>
                <w:sz w:val="24"/>
                <w:szCs w:val="24"/>
                <w:lang w:eastAsia="ru-RU"/>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0352C4" w:rsidRPr="009619F5" w:rsidTr="000352C4">
        <w:tc>
          <w:tcPr>
            <w:tcW w:w="3284"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b/>
                <w:sz w:val="24"/>
                <w:szCs w:val="24"/>
                <w:lang w:eastAsia="ru-RU"/>
              </w:rPr>
            </w:pPr>
            <w:r w:rsidRPr="009619F5">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52C4" w:rsidRPr="009619F5" w:rsidRDefault="000352C4">
            <w:pPr>
              <w:rPr>
                <w:rFonts w:ascii="Times New Roman"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b/>
                <w:sz w:val="24"/>
                <w:szCs w:val="24"/>
                <w:lang w:eastAsia="ru-RU"/>
              </w:rPr>
            </w:pPr>
            <w:r w:rsidRPr="009619F5">
              <w:rPr>
                <w:rFonts w:ascii="Times New Roman" w:hAnsi="Times New Roman" w:cs="Times New Roman"/>
                <w:sz w:val="24"/>
                <w:szCs w:val="24"/>
                <w:lang w:eastAsia="ru-RU"/>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0352C4" w:rsidRPr="009619F5" w:rsidTr="000352C4">
        <w:tc>
          <w:tcPr>
            <w:tcW w:w="3284"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b/>
                <w:sz w:val="24"/>
                <w:szCs w:val="24"/>
                <w:lang w:eastAsia="ru-RU"/>
              </w:rPr>
            </w:pPr>
            <w:r w:rsidRPr="009619F5">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52C4" w:rsidRPr="009619F5" w:rsidRDefault="000352C4">
            <w:pPr>
              <w:rPr>
                <w:rFonts w:ascii="Times New Roman"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b/>
                <w:sz w:val="24"/>
                <w:szCs w:val="24"/>
                <w:lang w:eastAsia="ru-RU"/>
              </w:rPr>
            </w:pPr>
            <w:r w:rsidRPr="009619F5">
              <w:rPr>
                <w:rFonts w:ascii="Times New Roman" w:hAnsi="Times New Roman" w:cs="Times New Roman"/>
                <w:sz w:val="24"/>
                <w:szCs w:val="24"/>
                <w:lang w:eastAsia="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0352C4" w:rsidRPr="009619F5" w:rsidRDefault="000352C4" w:rsidP="000352C4">
      <w:pPr>
        <w:ind w:firstLine="709"/>
        <w:jc w:val="both"/>
        <w:rPr>
          <w:rFonts w:ascii="Times New Roman" w:eastAsia="Calibri" w:hAnsi="Times New Roman" w:cs="Times New Roman"/>
          <w:b/>
          <w:sz w:val="24"/>
          <w:szCs w:val="24"/>
        </w:rPr>
      </w:pPr>
    </w:p>
    <w:p w:rsidR="00A50104" w:rsidRDefault="00A50104" w:rsidP="000352C4">
      <w:pPr>
        <w:ind w:firstLine="709"/>
        <w:jc w:val="both"/>
        <w:rPr>
          <w:rFonts w:ascii="Times New Roman" w:eastAsia="Calibri" w:hAnsi="Times New Roman" w:cs="Times New Roman"/>
          <w:b/>
          <w:sz w:val="24"/>
          <w:szCs w:val="24"/>
        </w:rPr>
      </w:pPr>
    </w:p>
    <w:p w:rsidR="00A50104" w:rsidRDefault="00A50104" w:rsidP="000352C4">
      <w:pPr>
        <w:ind w:firstLine="709"/>
        <w:jc w:val="both"/>
        <w:rPr>
          <w:rFonts w:ascii="Times New Roman" w:eastAsia="Calibri" w:hAnsi="Times New Roman" w:cs="Times New Roman"/>
          <w:b/>
          <w:sz w:val="24"/>
          <w:szCs w:val="24"/>
        </w:rPr>
      </w:pPr>
    </w:p>
    <w:p w:rsidR="00A50104" w:rsidRDefault="00A50104" w:rsidP="000352C4">
      <w:pPr>
        <w:ind w:firstLine="709"/>
        <w:jc w:val="both"/>
        <w:rPr>
          <w:rFonts w:ascii="Times New Roman" w:eastAsia="Calibri" w:hAnsi="Times New Roman" w:cs="Times New Roman"/>
          <w:b/>
          <w:sz w:val="24"/>
          <w:szCs w:val="24"/>
        </w:rPr>
      </w:pPr>
    </w:p>
    <w:p w:rsidR="000352C4" w:rsidRPr="009619F5" w:rsidRDefault="000352C4" w:rsidP="000352C4">
      <w:pPr>
        <w:ind w:firstLine="709"/>
        <w:jc w:val="both"/>
        <w:rPr>
          <w:rFonts w:ascii="Times New Roman" w:eastAsia="Calibri" w:hAnsi="Times New Roman" w:cs="Times New Roman"/>
          <w:b/>
          <w:sz w:val="24"/>
          <w:szCs w:val="24"/>
        </w:rPr>
      </w:pPr>
      <w:bookmarkStart w:id="8" w:name="_GoBack"/>
      <w:bookmarkEnd w:id="8"/>
      <w:r w:rsidRPr="009619F5">
        <w:rPr>
          <w:rFonts w:ascii="Times New Roman" w:eastAsia="Calibri" w:hAnsi="Times New Roman" w:cs="Times New Roman"/>
          <w:b/>
          <w:sz w:val="24"/>
          <w:szCs w:val="24"/>
        </w:rPr>
        <w:lastRenderedPageBreak/>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7"/>
        <w:gridCol w:w="2973"/>
        <w:gridCol w:w="4730"/>
      </w:tblGrid>
      <w:tr w:rsidR="000352C4" w:rsidRPr="009619F5" w:rsidTr="000352C4">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0352C4" w:rsidRPr="009619F5" w:rsidRDefault="000352C4">
            <w:pPr>
              <w:suppressAutoHyphens/>
              <w:spacing w:after="0" w:line="240" w:lineRule="auto"/>
              <w:jc w:val="center"/>
              <w:rPr>
                <w:rFonts w:ascii="Times New Roman" w:eastAsia="Calibri" w:hAnsi="Times New Roman" w:cs="Times New Roman"/>
                <w:sz w:val="24"/>
                <w:szCs w:val="24"/>
              </w:rPr>
            </w:pPr>
            <w:r w:rsidRPr="009619F5">
              <w:rPr>
                <w:rFonts w:ascii="Times New Roman" w:eastAsia="Calibri" w:hAnsi="Times New Roman" w:cs="Times New Roman"/>
                <w:sz w:val="24"/>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0352C4" w:rsidRPr="009619F5" w:rsidRDefault="000352C4">
            <w:pPr>
              <w:suppressAutoHyphens/>
              <w:spacing w:after="0" w:line="240" w:lineRule="auto"/>
              <w:jc w:val="center"/>
              <w:rPr>
                <w:rFonts w:ascii="Times New Roman" w:eastAsia="Calibri" w:hAnsi="Times New Roman" w:cs="Times New Roman"/>
                <w:sz w:val="24"/>
                <w:szCs w:val="24"/>
              </w:rPr>
            </w:pPr>
            <w:r w:rsidRPr="009619F5">
              <w:rPr>
                <w:rFonts w:ascii="Times New Roman" w:eastAsia="Calibri" w:hAnsi="Times New Roman" w:cs="Times New Roman"/>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0352C4" w:rsidRPr="009619F5" w:rsidRDefault="000352C4">
            <w:pPr>
              <w:suppressAutoHyphens/>
              <w:spacing w:after="0" w:line="240" w:lineRule="auto"/>
              <w:jc w:val="center"/>
              <w:rPr>
                <w:rFonts w:ascii="Times New Roman" w:eastAsia="Calibri" w:hAnsi="Times New Roman" w:cs="Times New Roman"/>
                <w:sz w:val="24"/>
                <w:szCs w:val="24"/>
              </w:rPr>
            </w:pPr>
            <w:r w:rsidRPr="009619F5">
              <w:rPr>
                <w:rFonts w:ascii="Times New Roman" w:eastAsia="Calibri" w:hAnsi="Times New Roman" w:cs="Times New Roman"/>
                <w:sz w:val="24"/>
                <w:szCs w:val="24"/>
              </w:rPr>
              <w:t>Критерии</w:t>
            </w:r>
          </w:p>
        </w:tc>
      </w:tr>
      <w:tr w:rsidR="000352C4" w:rsidRPr="009619F5" w:rsidTr="000352C4">
        <w:trPr>
          <w:trHeight w:val="1178"/>
        </w:trPr>
        <w:tc>
          <w:tcPr>
            <w:tcW w:w="1046" w:type="pct"/>
            <w:tcBorders>
              <w:top w:val="single" w:sz="4" w:space="0" w:color="auto"/>
              <w:left w:val="single" w:sz="4" w:space="0" w:color="auto"/>
              <w:bottom w:val="single" w:sz="4" w:space="0" w:color="auto"/>
              <w:right w:val="single" w:sz="4" w:space="0" w:color="auto"/>
            </w:tcBorders>
            <w:hideMark/>
          </w:tcPr>
          <w:p w:rsidR="000352C4" w:rsidRPr="009619F5" w:rsidRDefault="000352C4">
            <w:pPr>
              <w:spacing w:after="0" w:line="240" w:lineRule="auto"/>
              <w:rPr>
                <w:rFonts w:ascii="Times New Roman" w:eastAsia="Calibri" w:hAnsi="Times New Roman" w:cs="Times New Roman"/>
                <w:sz w:val="24"/>
                <w:szCs w:val="24"/>
              </w:rPr>
            </w:pPr>
            <w:r w:rsidRPr="009619F5">
              <w:rPr>
                <w:rFonts w:ascii="Times New Roman" w:eastAsia="Calibri" w:hAnsi="Times New Roman" w:cs="Times New Roman"/>
                <w:sz w:val="24"/>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0352C4" w:rsidRPr="009619F5" w:rsidRDefault="000352C4">
            <w:pPr>
              <w:suppressAutoHyphens/>
              <w:spacing w:after="0" w:line="240" w:lineRule="auto"/>
              <w:jc w:val="both"/>
              <w:rPr>
                <w:rFonts w:ascii="Times New Roman" w:eastAsia="Calibri" w:hAnsi="Times New Roman" w:cs="Times New Roman"/>
                <w:sz w:val="24"/>
                <w:szCs w:val="24"/>
              </w:rPr>
            </w:pPr>
            <w:r w:rsidRPr="009619F5">
              <w:rPr>
                <w:rFonts w:ascii="Times New Roman" w:eastAsia="Calibri" w:hAnsi="Times New Roman" w:cs="Times New Roman"/>
                <w:sz w:val="24"/>
                <w:szCs w:val="24"/>
              </w:rPr>
              <w:t>1. Полнота изложения теоретического материала;</w:t>
            </w:r>
          </w:p>
          <w:p w:rsidR="000352C4" w:rsidRPr="009619F5" w:rsidRDefault="000352C4">
            <w:pPr>
              <w:suppressAutoHyphens/>
              <w:spacing w:after="0" w:line="240" w:lineRule="auto"/>
              <w:jc w:val="both"/>
              <w:rPr>
                <w:rFonts w:ascii="Times New Roman" w:eastAsia="Calibri" w:hAnsi="Times New Roman" w:cs="Times New Roman"/>
                <w:sz w:val="24"/>
                <w:szCs w:val="24"/>
              </w:rPr>
            </w:pPr>
            <w:r w:rsidRPr="009619F5">
              <w:rPr>
                <w:rFonts w:ascii="Times New Roman" w:eastAsia="Calibri" w:hAnsi="Times New Roman" w:cs="Times New Roman"/>
                <w:sz w:val="24"/>
                <w:szCs w:val="24"/>
              </w:rPr>
              <w:t>2. Полнота и правильность решения практического задания;</w:t>
            </w:r>
          </w:p>
          <w:p w:rsidR="000352C4" w:rsidRPr="009619F5" w:rsidRDefault="000352C4">
            <w:pPr>
              <w:suppressAutoHyphens/>
              <w:spacing w:after="0" w:line="240" w:lineRule="auto"/>
              <w:jc w:val="both"/>
              <w:rPr>
                <w:rFonts w:ascii="Times New Roman" w:eastAsia="Calibri" w:hAnsi="Times New Roman" w:cs="Times New Roman"/>
                <w:sz w:val="24"/>
                <w:szCs w:val="24"/>
              </w:rPr>
            </w:pPr>
            <w:r w:rsidRPr="009619F5">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0352C4" w:rsidRPr="009619F5" w:rsidRDefault="000352C4">
            <w:pPr>
              <w:suppressAutoHyphens/>
              <w:spacing w:after="0" w:line="240" w:lineRule="auto"/>
              <w:jc w:val="both"/>
              <w:rPr>
                <w:rFonts w:ascii="Times New Roman" w:eastAsia="Calibri" w:hAnsi="Times New Roman" w:cs="Times New Roman"/>
                <w:sz w:val="24"/>
                <w:szCs w:val="24"/>
              </w:rPr>
            </w:pPr>
            <w:r w:rsidRPr="009619F5">
              <w:rPr>
                <w:rFonts w:ascii="Times New Roman" w:eastAsia="Calibri" w:hAnsi="Times New Roman" w:cs="Times New Roman"/>
                <w:sz w:val="24"/>
                <w:szCs w:val="24"/>
              </w:rPr>
              <w:t>4. Самостоятельность ответа;</w:t>
            </w:r>
          </w:p>
          <w:p w:rsidR="000352C4" w:rsidRPr="009619F5" w:rsidRDefault="000352C4">
            <w:pPr>
              <w:suppressAutoHyphens/>
              <w:spacing w:after="0" w:line="240" w:lineRule="auto"/>
              <w:jc w:val="both"/>
              <w:rPr>
                <w:rFonts w:ascii="Times New Roman" w:eastAsia="Calibri" w:hAnsi="Times New Roman" w:cs="Times New Roman"/>
                <w:sz w:val="24"/>
                <w:szCs w:val="24"/>
              </w:rPr>
            </w:pPr>
            <w:r w:rsidRPr="009619F5">
              <w:rPr>
                <w:rFonts w:ascii="Times New Roman" w:eastAsia="Calibri" w:hAnsi="Times New Roman" w:cs="Times New Roman"/>
                <w:sz w:val="24"/>
                <w:szCs w:val="24"/>
              </w:rPr>
              <w:t>5. Культура речи.</w:t>
            </w:r>
          </w:p>
          <w:p w:rsidR="000352C4" w:rsidRPr="009619F5" w:rsidRDefault="000352C4">
            <w:pPr>
              <w:suppressAutoHyphens/>
              <w:spacing w:after="0" w:line="240" w:lineRule="auto"/>
              <w:jc w:val="both"/>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tcPr>
          <w:p w:rsidR="000352C4" w:rsidRPr="009619F5" w:rsidRDefault="000352C4">
            <w:pPr>
              <w:tabs>
                <w:tab w:val="left" w:pos="274"/>
              </w:tabs>
              <w:suppressAutoHyphens/>
              <w:spacing w:after="0" w:line="240" w:lineRule="auto"/>
              <w:ind w:left="-10"/>
              <w:jc w:val="both"/>
              <w:rPr>
                <w:rFonts w:ascii="Times New Roman" w:eastAsia="Calibri" w:hAnsi="Times New Roman" w:cs="Times New Roman"/>
                <w:sz w:val="24"/>
                <w:szCs w:val="24"/>
              </w:rPr>
            </w:pPr>
            <w:r w:rsidRPr="009619F5">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0352C4" w:rsidRPr="009619F5" w:rsidRDefault="000352C4" w:rsidP="009619F5">
            <w:pPr>
              <w:numPr>
                <w:ilvl w:val="0"/>
                <w:numId w:val="358"/>
              </w:numPr>
              <w:tabs>
                <w:tab w:val="left" w:pos="274"/>
              </w:tabs>
              <w:suppressAutoHyphens/>
              <w:spacing w:after="0" w:line="240" w:lineRule="auto"/>
              <w:ind w:left="-10"/>
              <w:jc w:val="both"/>
              <w:rPr>
                <w:rFonts w:ascii="Times New Roman" w:eastAsia="Calibri" w:hAnsi="Times New Roman" w:cs="Times New Roman"/>
                <w:sz w:val="24"/>
                <w:szCs w:val="24"/>
              </w:rPr>
            </w:pPr>
            <w:r w:rsidRPr="009619F5">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0352C4" w:rsidRPr="009619F5" w:rsidRDefault="000352C4" w:rsidP="009619F5">
            <w:pPr>
              <w:numPr>
                <w:ilvl w:val="0"/>
                <w:numId w:val="358"/>
              </w:numPr>
              <w:tabs>
                <w:tab w:val="left" w:pos="274"/>
              </w:tabs>
              <w:suppressAutoHyphens/>
              <w:spacing w:after="0" w:line="240" w:lineRule="auto"/>
              <w:ind w:left="-10"/>
              <w:jc w:val="both"/>
              <w:rPr>
                <w:rFonts w:ascii="Times New Roman" w:eastAsia="Calibri" w:hAnsi="Times New Roman" w:cs="Times New Roman"/>
                <w:sz w:val="24"/>
                <w:szCs w:val="24"/>
              </w:rPr>
            </w:pPr>
            <w:r w:rsidRPr="009619F5">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0352C4" w:rsidRPr="009619F5" w:rsidRDefault="000352C4">
            <w:pPr>
              <w:suppressAutoHyphens/>
              <w:spacing w:after="0" w:line="240" w:lineRule="auto"/>
              <w:jc w:val="both"/>
              <w:rPr>
                <w:rFonts w:ascii="Times New Roman" w:eastAsia="Calibri" w:hAnsi="Times New Roman" w:cs="Times New Roman"/>
                <w:sz w:val="24"/>
                <w:szCs w:val="24"/>
              </w:rPr>
            </w:pPr>
          </w:p>
        </w:tc>
      </w:tr>
      <w:tr w:rsidR="000352C4" w:rsidRPr="009619F5" w:rsidTr="000352C4">
        <w:tc>
          <w:tcPr>
            <w:tcW w:w="1046" w:type="pct"/>
            <w:tcBorders>
              <w:top w:val="single" w:sz="4" w:space="0" w:color="auto"/>
              <w:left w:val="single" w:sz="4" w:space="0" w:color="auto"/>
              <w:bottom w:val="single" w:sz="4" w:space="0" w:color="auto"/>
              <w:right w:val="single" w:sz="4" w:space="0" w:color="auto"/>
            </w:tcBorders>
            <w:hideMark/>
          </w:tcPr>
          <w:p w:rsidR="000352C4" w:rsidRPr="009619F5" w:rsidRDefault="000352C4">
            <w:pPr>
              <w:spacing w:after="0" w:line="240" w:lineRule="auto"/>
              <w:rPr>
                <w:rFonts w:ascii="Times New Roman" w:eastAsia="Calibri" w:hAnsi="Times New Roman" w:cs="Times New Roman"/>
                <w:sz w:val="24"/>
                <w:szCs w:val="24"/>
              </w:rPr>
            </w:pPr>
            <w:r w:rsidRPr="009619F5">
              <w:rPr>
                <w:rFonts w:ascii="Times New Roman" w:eastAsia="Calibri" w:hAnsi="Times New Roman" w:cs="Times New Roman"/>
                <w:sz w:val="24"/>
                <w:szCs w:val="24"/>
              </w:rPr>
              <w:t>Незачтено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52C4" w:rsidRPr="009619F5" w:rsidRDefault="000352C4">
            <w:pPr>
              <w:spacing w:after="0" w:line="240" w:lineRule="auto"/>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hideMark/>
          </w:tcPr>
          <w:p w:rsidR="000352C4" w:rsidRPr="009619F5" w:rsidRDefault="000352C4">
            <w:pPr>
              <w:suppressAutoHyphens/>
              <w:spacing w:after="0" w:line="240" w:lineRule="auto"/>
              <w:jc w:val="both"/>
              <w:rPr>
                <w:rFonts w:ascii="Times New Roman" w:eastAsia="Calibri" w:hAnsi="Times New Roman" w:cs="Times New Roman"/>
                <w:sz w:val="24"/>
                <w:szCs w:val="24"/>
              </w:rPr>
            </w:pPr>
            <w:r w:rsidRPr="009619F5">
              <w:rPr>
                <w:rFonts w:ascii="Times New Roman" w:eastAsia="Calibri" w:hAnsi="Times New Roman" w:cs="Times New Roman"/>
                <w:sz w:val="24"/>
                <w:szCs w:val="24"/>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w:t>
            </w:r>
            <w:r w:rsidRPr="009619F5">
              <w:rPr>
                <w:rFonts w:ascii="Times New Roman" w:eastAsia="Calibri" w:hAnsi="Times New Roman" w:cs="Times New Roman"/>
                <w:sz w:val="24"/>
                <w:szCs w:val="24"/>
              </w:rPr>
              <w:lastRenderedPageBreak/>
              <w:t>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0352C4" w:rsidRDefault="000352C4" w:rsidP="000352C4">
      <w:pPr>
        <w:spacing w:after="0" w:line="240" w:lineRule="auto"/>
        <w:ind w:firstLine="709"/>
        <w:rPr>
          <w:rFonts w:ascii="Times New Roman" w:hAnsi="Times New Roman" w:cs="Times New Roman"/>
          <w:b/>
          <w:sz w:val="28"/>
          <w:szCs w:val="28"/>
          <w:lang w:bidi="ru-RU"/>
        </w:rPr>
      </w:pPr>
    </w:p>
    <w:p w:rsidR="000352C4" w:rsidRDefault="000352C4" w:rsidP="000352C4">
      <w:pPr>
        <w:spacing w:after="0" w:line="240" w:lineRule="auto"/>
        <w:ind w:firstLine="709"/>
        <w:rPr>
          <w:rFonts w:ascii="Times New Roman" w:hAnsi="Times New Roman" w:cs="Times New Roman"/>
          <w:b/>
          <w:sz w:val="28"/>
          <w:szCs w:val="28"/>
          <w:lang w:bidi="ru-RU"/>
        </w:rPr>
      </w:pPr>
    </w:p>
    <w:p w:rsidR="000352C4" w:rsidRDefault="000352C4" w:rsidP="000352C4">
      <w:pPr>
        <w:spacing w:after="0" w:line="240" w:lineRule="auto"/>
        <w:ind w:firstLine="709"/>
        <w:rPr>
          <w:rFonts w:ascii="Times New Roman" w:hAnsi="Times New Roman" w:cs="Times New Roman"/>
          <w:b/>
          <w:i/>
          <w:sz w:val="28"/>
          <w:szCs w:val="28"/>
        </w:rPr>
      </w:pPr>
      <w:r>
        <w:rPr>
          <w:rFonts w:ascii="Times New Roman" w:hAnsi="Times New Roman" w:cs="Times New Roman"/>
          <w:b/>
          <w:sz w:val="28"/>
          <w:szCs w:val="28"/>
          <w:lang w:bidi="ru-RU"/>
        </w:rPr>
        <w:t>Оценивание ответа на экзамене</w:t>
      </w:r>
      <w:r>
        <w:rPr>
          <w:rFonts w:ascii="Times New Roman" w:hAnsi="Times New Roman" w:cs="Times New Roman"/>
          <w:b/>
          <w:i/>
          <w:sz w:val="28"/>
          <w:szCs w:val="28"/>
        </w:rPr>
        <w:t xml:space="preserve">   -  не </w:t>
      </w:r>
      <w:proofErr w:type="gramStart"/>
      <w:r>
        <w:rPr>
          <w:rFonts w:ascii="Times New Roman" w:hAnsi="Times New Roman" w:cs="Times New Roman"/>
          <w:b/>
          <w:i/>
          <w:sz w:val="28"/>
          <w:szCs w:val="28"/>
        </w:rPr>
        <w:t>предусмотрены</w:t>
      </w:r>
      <w:proofErr w:type="gramEnd"/>
    </w:p>
    <w:p w:rsidR="009619F5" w:rsidRDefault="009619F5" w:rsidP="009619F5">
      <w:pPr>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9619F5" w:rsidRDefault="009619F5" w:rsidP="009619F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9619F5" w:rsidRDefault="009619F5" w:rsidP="009619F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9619F5" w:rsidRDefault="009619F5" w:rsidP="009619F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9619F5" w:rsidRDefault="009619F5" w:rsidP="009619F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обучаемый</w:t>
      </w:r>
      <w:proofErr w:type="gramEnd"/>
      <w:r>
        <w:rPr>
          <w:rFonts w:ascii="Times New Roman" w:eastAsia="Times New Roman" w:hAnsi="Times New Roman" w:cs="Times New Roman"/>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9619F5" w:rsidRDefault="009619F5" w:rsidP="009619F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w:t>
      </w:r>
      <w:r>
        <w:rPr>
          <w:rFonts w:ascii="Times New Roman" w:eastAsia="Times New Roman" w:hAnsi="Times New Roman" w:cs="Times New Roman"/>
          <w:sz w:val="28"/>
          <w:szCs w:val="28"/>
        </w:rPr>
        <w:lastRenderedPageBreak/>
        <w:t xml:space="preserve">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9619F5" w:rsidRDefault="009619F5" w:rsidP="009619F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9619F5" w:rsidRDefault="009619F5" w:rsidP="009619F5">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9619F5" w:rsidRDefault="009619F5" w:rsidP="009619F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9619F5" w:rsidTr="009619F5">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9619F5" w:rsidRDefault="009619F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w:t>
            </w:r>
          </w:p>
          <w:p w:rsidR="009619F5" w:rsidRDefault="009619F5">
            <w:pPr>
              <w:widowControl w:val="0"/>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shd w:val="clear" w:color="auto" w:fill="FFFFFF"/>
                <w:lang w:eastAsia="ru-RU" w:bidi="ru-RU"/>
              </w:rPr>
              <w:t>п</w:t>
            </w:r>
            <w:proofErr w:type="gramEnd"/>
            <w:r>
              <w:rPr>
                <w:rFonts w:ascii="Times New Roman" w:eastAsia="Times New Roman" w:hAnsi="Times New Roman" w:cs="Times New Roman"/>
                <w:color w:val="000000"/>
                <w:sz w:val="24"/>
                <w:szCs w:val="24"/>
                <w:shd w:val="clear" w:color="auto" w:fill="FFFFFF"/>
                <w:lang w:eastAsia="ru-RU" w:bidi="ru-RU"/>
              </w:rPr>
              <w:t>/п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9619F5" w:rsidRDefault="009619F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Наименование</w:t>
            </w:r>
          </w:p>
          <w:p w:rsidR="009619F5" w:rsidRDefault="009619F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w:t>
            </w:r>
          </w:p>
          <w:p w:rsidR="009619F5" w:rsidRDefault="009619F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9619F5" w:rsidRDefault="009619F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9619F5" w:rsidRDefault="009619F5">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9619F5" w:rsidRDefault="009619F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9619F5" w:rsidTr="009619F5">
        <w:tc>
          <w:tcPr>
            <w:tcW w:w="630" w:type="dxa"/>
            <w:tcBorders>
              <w:top w:val="single" w:sz="4" w:space="0" w:color="auto"/>
              <w:left w:val="single" w:sz="4" w:space="0" w:color="auto"/>
              <w:bottom w:val="single" w:sz="4" w:space="0" w:color="auto"/>
              <w:right w:val="single" w:sz="4" w:space="0" w:color="auto"/>
            </w:tcBorders>
            <w:hideMark/>
          </w:tcPr>
          <w:p w:rsidR="009619F5" w:rsidRDefault="009619F5">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9619F5" w:rsidRDefault="009619F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9619F5" w:rsidRDefault="009619F5">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9619F5" w:rsidRDefault="009619F5">
            <w:pPr>
              <w:widowControl w:val="0"/>
              <w:tabs>
                <w:tab w:val="left" w:pos="25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а)</w:t>
            </w:r>
            <w:r>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9619F5" w:rsidRDefault="009619F5">
            <w:pPr>
              <w:widowControl w:val="0"/>
              <w:tabs>
                <w:tab w:val="left" w:pos="2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б)</w:t>
            </w:r>
            <w:r>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9619F5" w:rsidRDefault="009619F5">
            <w:pPr>
              <w:widowControl w:val="0"/>
              <w:tabs>
                <w:tab w:val="left" w:pos="34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w:t>
            </w:r>
            <w:r>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9619F5" w:rsidRDefault="009619F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9619F5" w:rsidRDefault="009619F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9619F5" w:rsidRDefault="009619F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Комплект задач и заданий</w:t>
            </w:r>
          </w:p>
        </w:tc>
      </w:tr>
      <w:tr w:rsidR="009619F5" w:rsidTr="009619F5">
        <w:tc>
          <w:tcPr>
            <w:tcW w:w="630" w:type="dxa"/>
            <w:tcBorders>
              <w:top w:val="single" w:sz="4" w:space="0" w:color="auto"/>
              <w:left w:val="single" w:sz="4" w:space="0" w:color="auto"/>
              <w:bottom w:val="single" w:sz="4" w:space="0" w:color="auto"/>
              <w:right w:val="single" w:sz="4" w:space="0" w:color="auto"/>
            </w:tcBorders>
            <w:hideMark/>
          </w:tcPr>
          <w:p w:rsidR="009619F5" w:rsidRDefault="009619F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9619F5" w:rsidRDefault="009619F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9619F5" w:rsidRDefault="009619F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Средство контроля, организованное как специальная беседа преподавателя с </w:t>
            </w:r>
            <w:proofErr w:type="gramStart"/>
            <w:r>
              <w:rPr>
                <w:rFonts w:ascii="Times New Roman" w:eastAsia="Times New Roman" w:hAnsi="Times New Roman" w:cs="Times New Roman"/>
                <w:color w:val="000000"/>
                <w:sz w:val="24"/>
                <w:szCs w:val="24"/>
                <w:shd w:val="clear" w:color="auto" w:fill="FFFFFF"/>
                <w:lang w:eastAsia="ru-RU" w:bidi="ru-RU"/>
              </w:rPr>
              <w:t>обучающимся</w:t>
            </w:r>
            <w:proofErr w:type="gramEnd"/>
            <w:r>
              <w:rPr>
                <w:rFonts w:ascii="Times New Roman" w:eastAsia="Times New Roman" w:hAnsi="Times New Roman" w:cs="Times New Roman"/>
                <w:color w:val="000000"/>
                <w:sz w:val="24"/>
                <w:szCs w:val="24"/>
                <w:shd w:val="clear" w:color="auto" w:fill="FFFFFF"/>
                <w:lang w:eastAsia="ru-RU" w:bidi="ru-RU"/>
              </w:rPr>
              <w:t xml:space="preserve"> на темы, связанные с изучаемой дисциплиной, и рассчитанное на выяснение </w:t>
            </w:r>
            <w:r>
              <w:rPr>
                <w:rFonts w:ascii="Times New Roman" w:eastAsia="Times New Roman" w:hAnsi="Times New Roman" w:cs="Times New Roman"/>
                <w:color w:val="000000"/>
                <w:sz w:val="24"/>
                <w:szCs w:val="24"/>
                <w:shd w:val="clear" w:color="auto" w:fill="FFFFFF"/>
                <w:lang w:eastAsia="ru-RU" w:bidi="ru-RU"/>
              </w:rPr>
              <w:lastRenderedPageBreak/>
              <w:t>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9619F5" w:rsidRDefault="009619F5">
            <w:pPr>
              <w:widowControl w:val="0"/>
              <w:tabs>
                <w:tab w:val="left" w:pos="209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lastRenderedPageBreak/>
              <w:t>Вопросы по темам/разделам дисциплины</w:t>
            </w:r>
          </w:p>
        </w:tc>
      </w:tr>
      <w:tr w:rsidR="009619F5" w:rsidTr="009619F5">
        <w:tc>
          <w:tcPr>
            <w:tcW w:w="630" w:type="dxa"/>
            <w:tcBorders>
              <w:top w:val="single" w:sz="4" w:space="0" w:color="auto"/>
              <w:left w:val="single" w:sz="4" w:space="0" w:color="auto"/>
              <w:bottom w:val="single" w:sz="4" w:space="0" w:color="auto"/>
              <w:right w:val="single" w:sz="4" w:space="0" w:color="auto"/>
            </w:tcBorders>
            <w:hideMark/>
          </w:tcPr>
          <w:p w:rsidR="009619F5" w:rsidRDefault="009619F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lastRenderedPageBreak/>
              <w:t>3</w:t>
            </w:r>
          </w:p>
        </w:tc>
        <w:tc>
          <w:tcPr>
            <w:tcW w:w="2977" w:type="dxa"/>
            <w:tcBorders>
              <w:top w:val="single" w:sz="4" w:space="0" w:color="auto"/>
              <w:left w:val="single" w:sz="4" w:space="0" w:color="auto"/>
              <w:bottom w:val="single" w:sz="4" w:space="0" w:color="auto"/>
              <w:right w:val="single" w:sz="4" w:space="0" w:color="auto"/>
            </w:tcBorders>
            <w:hideMark/>
          </w:tcPr>
          <w:p w:rsidR="009619F5" w:rsidRDefault="009619F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9619F5" w:rsidRDefault="009619F5">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w:t>
            </w:r>
            <w:proofErr w:type="gramStart"/>
            <w:r>
              <w:rPr>
                <w:rFonts w:ascii="Times New Roman" w:eastAsia="Times New Roman" w:hAnsi="Times New Roman" w:cs="Times New Roman"/>
                <w:color w:val="000000"/>
                <w:sz w:val="24"/>
                <w:szCs w:val="24"/>
                <w:shd w:val="clear" w:color="auto" w:fill="FFFFFF"/>
                <w:lang w:eastAsia="ru-RU" w:bidi="ru-RU"/>
              </w:rPr>
              <w:t>обучающемуся</w:t>
            </w:r>
            <w:proofErr w:type="gramEnd"/>
            <w:r>
              <w:rPr>
                <w:rFonts w:ascii="Times New Roman" w:eastAsia="Times New Roman" w:hAnsi="Times New Roman" w:cs="Times New Roman"/>
                <w:color w:val="000000"/>
                <w:sz w:val="24"/>
                <w:szCs w:val="24"/>
                <w:shd w:val="clear" w:color="auto" w:fill="FFFFFF"/>
                <w:lang w:eastAsia="ru-RU" w:bidi="ru-RU"/>
              </w:rPr>
              <w:t xml:space="preserve"> предлагают осмыслить реальную профессионально</w:t>
            </w:r>
            <w:r>
              <w:rPr>
                <w:rFonts w:ascii="Times New Roman" w:eastAsia="Times New Roman" w:hAnsi="Times New Roman" w:cs="Times New Roman"/>
                <w:color w:val="000000"/>
                <w:sz w:val="24"/>
                <w:szCs w:val="24"/>
                <w:shd w:val="clear" w:color="auto" w:fill="FFFFFF"/>
                <w:lang w:eastAsia="ru-RU" w:bidi="ru-RU"/>
              </w:rPr>
              <w:softHyphen/>
              <w:t>ориентированную ситуацию, необходимую для решения данной проблемы.</w:t>
            </w:r>
          </w:p>
          <w:p w:rsidR="009619F5" w:rsidRDefault="009619F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9619F5" w:rsidRDefault="009619F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Задания для решения </w:t>
            </w:r>
            <w:proofErr w:type="gramStart"/>
            <w:r>
              <w:rPr>
                <w:rFonts w:ascii="Times New Roman" w:eastAsia="Times New Roman" w:hAnsi="Times New Roman" w:cs="Times New Roman"/>
                <w:color w:val="000000"/>
                <w:sz w:val="24"/>
                <w:szCs w:val="24"/>
                <w:shd w:val="clear" w:color="auto" w:fill="FFFFFF"/>
                <w:lang w:eastAsia="ru-RU" w:bidi="ru-RU"/>
              </w:rPr>
              <w:t>кейс-задачи</w:t>
            </w:r>
            <w:proofErr w:type="gramEnd"/>
          </w:p>
        </w:tc>
      </w:tr>
      <w:tr w:rsidR="009619F5" w:rsidTr="009619F5">
        <w:tc>
          <w:tcPr>
            <w:tcW w:w="630" w:type="dxa"/>
            <w:tcBorders>
              <w:top w:val="single" w:sz="4" w:space="0" w:color="auto"/>
              <w:left w:val="single" w:sz="4" w:space="0" w:color="auto"/>
              <w:bottom w:val="single" w:sz="4" w:space="0" w:color="auto"/>
              <w:right w:val="single" w:sz="4" w:space="0" w:color="auto"/>
            </w:tcBorders>
            <w:hideMark/>
          </w:tcPr>
          <w:p w:rsidR="009619F5" w:rsidRDefault="009619F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9619F5" w:rsidRDefault="009619F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9619F5" w:rsidRDefault="009619F5">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9619F5" w:rsidRDefault="009619F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9619F5" w:rsidRDefault="009619F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9619F5" w:rsidRDefault="009619F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9619F5" w:rsidTr="009619F5">
        <w:tc>
          <w:tcPr>
            <w:tcW w:w="630" w:type="dxa"/>
            <w:tcBorders>
              <w:top w:val="single" w:sz="4" w:space="0" w:color="auto"/>
              <w:left w:val="single" w:sz="4" w:space="0" w:color="auto"/>
              <w:bottom w:val="single" w:sz="4" w:space="0" w:color="auto"/>
              <w:right w:val="single" w:sz="4" w:space="0" w:color="auto"/>
            </w:tcBorders>
            <w:hideMark/>
          </w:tcPr>
          <w:p w:rsidR="009619F5" w:rsidRDefault="009619F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9619F5" w:rsidRDefault="004629F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Зачет</w:t>
            </w:r>
          </w:p>
        </w:tc>
        <w:tc>
          <w:tcPr>
            <w:tcW w:w="3771" w:type="dxa"/>
            <w:tcBorders>
              <w:top w:val="single" w:sz="4" w:space="0" w:color="auto"/>
              <w:left w:val="single" w:sz="4" w:space="0" w:color="auto"/>
              <w:bottom w:val="single" w:sz="4" w:space="0" w:color="auto"/>
              <w:right w:val="single" w:sz="4" w:space="0" w:color="auto"/>
            </w:tcBorders>
            <w:hideMark/>
          </w:tcPr>
          <w:p w:rsidR="009619F5" w:rsidRDefault="009619F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9619F5" w:rsidRDefault="009619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С учетом результативности</w:t>
            </w:r>
          </w:p>
          <w:p w:rsidR="009619F5" w:rsidRDefault="009619F5">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Работы студента может быть принято решение о признании </w:t>
            </w:r>
            <w:r>
              <w:rPr>
                <w:rFonts w:ascii="Times New Roman" w:eastAsia="Times New Roman" w:hAnsi="Times New Roman" w:cs="Times New Roman"/>
                <w:sz w:val="24"/>
                <w:szCs w:val="24"/>
                <w:lang w:eastAsia="ru-RU"/>
              </w:rPr>
              <w:lastRenderedPageBreak/>
              <w:t xml:space="preserve">студента освоившим отдельную часть или весь </w:t>
            </w:r>
            <w:r>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9619F5" w:rsidRDefault="009619F5">
            <w:pPr>
              <w:spacing w:after="0" w:line="240" w:lineRule="auto"/>
              <w:jc w:val="both"/>
              <w:rPr>
                <w:rFonts w:ascii="Times New Roman" w:eastAsia="Calibri" w:hAnsi="Times New Roman" w:cs="Times New Roman"/>
                <w:color w:val="000000"/>
                <w:sz w:val="24"/>
                <w:szCs w:val="24"/>
                <w:shd w:val="clear" w:color="auto" w:fill="FFFFFF"/>
                <w:lang w:eastAsia="ru-RU" w:bidi="ru-RU"/>
              </w:rPr>
            </w:pPr>
            <w:r>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9619F5" w:rsidRDefault="009619F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lastRenderedPageBreak/>
              <w:t xml:space="preserve">Комплект теоретических вопросов и практических заданий (билетов) к зачету. </w:t>
            </w:r>
          </w:p>
        </w:tc>
      </w:tr>
    </w:tbl>
    <w:p w:rsidR="009619F5" w:rsidRDefault="009619F5" w:rsidP="009619F5">
      <w:pPr>
        <w:tabs>
          <w:tab w:val="left" w:pos="1134"/>
        </w:tabs>
        <w:spacing w:after="0" w:line="240" w:lineRule="auto"/>
        <w:ind w:firstLine="709"/>
        <w:jc w:val="both"/>
        <w:rPr>
          <w:rFonts w:ascii="Times New Roman" w:hAnsi="Times New Roman" w:cs="Times New Roman"/>
          <w:sz w:val="28"/>
          <w:szCs w:val="28"/>
        </w:rPr>
      </w:pPr>
    </w:p>
    <w:p w:rsidR="000352C4" w:rsidRDefault="000352C4" w:rsidP="000352C4"/>
    <w:p w:rsidR="000352C4" w:rsidRDefault="000352C4" w:rsidP="000352C4">
      <w:pPr>
        <w:spacing w:after="0" w:line="360" w:lineRule="auto"/>
        <w:jc w:val="center"/>
        <w:rPr>
          <w:rFonts w:ascii="Times New Roman" w:hAnsi="Times New Roman" w:cs="Times New Roman"/>
          <w:sz w:val="28"/>
          <w:szCs w:val="28"/>
        </w:rPr>
      </w:pPr>
    </w:p>
    <w:sectPr w:rsidR="000352C4" w:rsidSect="00872944">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968" w:rsidRDefault="00CC7968">
      <w:pPr>
        <w:spacing w:after="0" w:line="240" w:lineRule="auto"/>
      </w:pPr>
      <w:r>
        <w:separator/>
      </w:r>
    </w:p>
  </w:endnote>
  <w:endnote w:type="continuationSeparator" w:id="0">
    <w:p w:rsidR="00CC7968" w:rsidRDefault="00CC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01223"/>
      <w:docPartObj>
        <w:docPartGallery w:val="Page Numbers (Bottom of Page)"/>
        <w:docPartUnique/>
      </w:docPartObj>
    </w:sdtPr>
    <w:sdtContent>
      <w:p w:rsidR="00A50104" w:rsidRDefault="00A50104">
        <w:pPr>
          <w:pStyle w:val="ac"/>
          <w:jc w:val="center"/>
        </w:pPr>
        <w:r>
          <w:fldChar w:fldCharType="begin"/>
        </w:r>
        <w:r>
          <w:instrText>PAGE   \* MERGEFORMAT</w:instrText>
        </w:r>
        <w:r>
          <w:fldChar w:fldCharType="separate"/>
        </w:r>
        <w:r w:rsidR="00B908DF">
          <w:rPr>
            <w:noProof/>
          </w:rPr>
          <w:t>118</w:t>
        </w:r>
        <w:r>
          <w:fldChar w:fldCharType="end"/>
        </w:r>
      </w:p>
    </w:sdtContent>
  </w:sdt>
  <w:p w:rsidR="00A50104" w:rsidRDefault="00A5010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968" w:rsidRDefault="00CC7968">
      <w:pPr>
        <w:spacing w:after="0" w:line="240" w:lineRule="auto"/>
      </w:pPr>
      <w:r>
        <w:separator/>
      </w:r>
    </w:p>
  </w:footnote>
  <w:footnote w:type="continuationSeparator" w:id="0">
    <w:p w:rsidR="00CC7968" w:rsidRDefault="00CC79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53E57F8"/>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
    <w:nsid w:val="00000002"/>
    <w:multiLevelType w:val="hybridMultilevel"/>
    <w:tmpl w:val="2CCCE49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0000007"/>
    <w:multiLevelType w:val="multilevel"/>
    <w:tmpl w:val="00000007"/>
    <w:name w:val="WW8Num7"/>
    <w:lvl w:ilvl="0">
      <w:start w:val="2"/>
      <w:numFmt w:val="decimal"/>
      <w:lvlText w:val="%1."/>
      <w:lvlJc w:val="left"/>
      <w:pPr>
        <w:tabs>
          <w:tab w:val="num" w:pos="360"/>
        </w:tabs>
        <w:ind w:left="360" w:hanging="360"/>
      </w:pPr>
      <w:rPr>
        <w:b/>
        <w:bCs/>
      </w:rPr>
    </w:lvl>
    <w:lvl w:ilvl="1">
      <w:start w:val="3"/>
      <w:numFmt w:val="decimal"/>
      <w:lvlText w:val="%1.%2."/>
      <w:lvlJc w:val="left"/>
      <w:pPr>
        <w:tabs>
          <w:tab w:val="num" w:pos="360"/>
        </w:tabs>
        <w:ind w:left="360" w:hanging="360"/>
      </w:pPr>
      <w:rPr>
        <w:b w:val="0"/>
        <w:bCs w:val="0"/>
      </w:rPr>
    </w:lvl>
    <w:lvl w:ilvl="2">
      <w:start w:val="1"/>
      <w:numFmt w:val="decimal"/>
      <w:lvlText w:val="%1.%2.%3."/>
      <w:lvlJc w:val="left"/>
      <w:pPr>
        <w:tabs>
          <w:tab w:val="num" w:pos="720"/>
        </w:tabs>
        <w:ind w:left="720" w:hanging="720"/>
      </w:pPr>
      <w:rPr>
        <w:b/>
        <w:bCs/>
      </w:rPr>
    </w:lvl>
    <w:lvl w:ilvl="3">
      <w:start w:val="1"/>
      <w:numFmt w:val="decimal"/>
      <w:lvlText w:val="%1.%2.%3.%4."/>
      <w:lvlJc w:val="left"/>
      <w:pPr>
        <w:tabs>
          <w:tab w:val="num" w:pos="720"/>
        </w:tabs>
        <w:ind w:left="720" w:hanging="720"/>
      </w:pPr>
      <w:rPr>
        <w:b/>
        <w:bCs/>
      </w:rPr>
    </w:lvl>
    <w:lvl w:ilvl="4">
      <w:start w:val="1"/>
      <w:numFmt w:val="decimal"/>
      <w:lvlText w:val="%1.%2.%3.%4.%5."/>
      <w:lvlJc w:val="left"/>
      <w:pPr>
        <w:tabs>
          <w:tab w:val="num" w:pos="1080"/>
        </w:tabs>
        <w:ind w:left="1080" w:hanging="1080"/>
      </w:pPr>
      <w:rPr>
        <w:b/>
        <w:bCs/>
      </w:rPr>
    </w:lvl>
    <w:lvl w:ilvl="5">
      <w:start w:val="1"/>
      <w:numFmt w:val="decimal"/>
      <w:lvlText w:val="%1.%2.%3.%4.%5.%6."/>
      <w:lvlJc w:val="left"/>
      <w:pPr>
        <w:tabs>
          <w:tab w:val="num" w:pos="1080"/>
        </w:tabs>
        <w:ind w:left="1080" w:hanging="1080"/>
      </w:pPr>
      <w:rPr>
        <w:b/>
        <w:bCs/>
      </w:rPr>
    </w:lvl>
    <w:lvl w:ilvl="6">
      <w:start w:val="1"/>
      <w:numFmt w:val="decimal"/>
      <w:lvlText w:val="%1.%2.%3.%4.%5.%6.%7."/>
      <w:lvlJc w:val="left"/>
      <w:pPr>
        <w:tabs>
          <w:tab w:val="num" w:pos="1440"/>
        </w:tabs>
        <w:ind w:left="1440" w:hanging="1440"/>
      </w:pPr>
      <w:rPr>
        <w:b/>
        <w:bCs/>
      </w:rPr>
    </w:lvl>
    <w:lvl w:ilvl="7">
      <w:start w:val="1"/>
      <w:numFmt w:val="decimal"/>
      <w:lvlText w:val="%1.%2.%3.%4.%5.%6.%7.%8."/>
      <w:lvlJc w:val="left"/>
      <w:pPr>
        <w:tabs>
          <w:tab w:val="num" w:pos="1440"/>
        </w:tabs>
        <w:ind w:left="1440" w:hanging="1440"/>
      </w:pPr>
      <w:rPr>
        <w:b/>
        <w:bCs/>
      </w:rPr>
    </w:lvl>
    <w:lvl w:ilvl="8">
      <w:start w:val="1"/>
      <w:numFmt w:val="decimal"/>
      <w:lvlText w:val="%1.%2.%3.%4.%5.%6.%7.%8.%9."/>
      <w:lvlJc w:val="left"/>
      <w:pPr>
        <w:tabs>
          <w:tab w:val="num" w:pos="1800"/>
        </w:tabs>
        <w:ind w:left="1800" w:hanging="1800"/>
      </w:pPr>
      <w:rPr>
        <w:b/>
        <w:bCs/>
      </w:rPr>
    </w:lvl>
  </w:abstractNum>
  <w:abstractNum w:abstractNumId="3">
    <w:nsid w:val="0000000E"/>
    <w:multiLevelType w:val="singleLevel"/>
    <w:tmpl w:val="3558CB80"/>
    <w:lvl w:ilvl="0">
      <w:start w:val="1"/>
      <w:numFmt w:val="decimal"/>
      <w:lvlText w:val="%1"/>
      <w:lvlJc w:val="left"/>
      <w:pPr>
        <w:ind w:left="720" w:hanging="360"/>
      </w:pPr>
      <w:rPr>
        <w:rFonts w:hint="default"/>
      </w:rPr>
    </w:lvl>
  </w:abstractNum>
  <w:abstractNum w:abstractNumId="4">
    <w:nsid w:val="00000013"/>
    <w:multiLevelType w:val="multilevel"/>
    <w:tmpl w:val="00000013"/>
    <w:name w:val="WW8Num19"/>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14"/>
    <w:multiLevelType w:val="multilevel"/>
    <w:tmpl w:val="00000014"/>
    <w:name w:val="WW8Num20"/>
    <w:lvl w:ilvl="0">
      <w:start w:val="1"/>
      <w:numFmt w:val="decimal"/>
      <w:lvlText w:val="%1."/>
      <w:lvlJc w:val="left"/>
      <w:pPr>
        <w:tabs>
          <w:tab w:val="num" w:pos="360"/>
        </w:tabs>
        <w:ind w:left="360" w:hanging="360"/>
      </w:pPr>
    </w:lvl>
    <w:lvl w:ilvl="1">
      <w:start w:val="4"/>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16"/>
    <w:multiLevelType w:val="singleLevel"/>
    <w:tmpl w:val="00000016"/>
    <w:name w:val="WW8Num2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7">
    <w:nsid w:val="00000018"/>
    <w:multiLevelType w:val="multilevel"/>
    <w:tmpl w:val="00000018"/>
    <w:name w:val="WW8Num24"/>
    <w:lvl w:ilvl="0">
      <w:start w:val="1"/>
      <w:numFmt w:val="decimal"/>
      <w:lvlText w:val="%1."/>
      <w:lvlJc w:val="left"/>
      <w:pPr>
        <w:tabs>
          <w:tab w:val="num" w:pos="360"/>
        </w:tabs>
        <w:ind w:left="360" w:hanging="36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0000001A"/>
    <w:multiLevelType w:val="singleLevel"/>
    <w:tmpl w:val="3558CB80"/>
    <w:lvl w:ilvl="0">
      <w:start w:val="1"/>
      <w:numFmt w:val="decimal"/>
      <w:lvlText w:val="%1"/>
      <w:lvlJc w:val="left"/>
      <w:pPr>
        <w:ind w:left="360" w:hanging="360"/>
      </w:pPr>
      <w:rPr>
        <w:rFonts w:hint="default"/>
      </w:rPr>
    </w:lvl>
  </w:abstractNum>
  <w:abstractNum w:abstractNumId="10">
    <w:nsid w:val="0000001F"/>
    <w:multiLevelType w:val="singleLevel"/>
    <w:tmpl w:val="3558CB80"/>
    <w:lvl w:ilvl="0">
      <w:start w:val="1"/>
      <w:numFmt w:val="decimal"/>
      <w:lvlText w:val="%1"/>
      <w:lvlJc w:val="left"/>
      <w:pPr>
        <w:ind w:left="720" w:hanging="360"/>
      </w:pPr>
      <w:rPr>
        <w:rFonts w:hint="default"/>
      </w:rPr>
    </w:lvl>
  </w:abstractNum>
  <w:abstractNum w:abstractNumId="11">
    <w:nsid w:val="00000022"/>
    <w:multiLevelType w:val="singleLevel"/>
    <w:tmpl w:val="3558CB80"/>
    <w:lvl w:ilvl="0">
      <w:start w:val="1"/>
      <w:numFmt w:val="decimal"/>
      <w:lvlText w:val="%1"/>
      <w:lvlJc w:val="left"/>
      <w:pPr>
        <w:ind w:left="720" w:hanging="360"/>
      </w:pPr>
      <w:rPr>
        <w:rFonts w:hint="default"/>
      </w:rPr>
    </w:lvl>
  </w:abstractNum>
  <w:abstractNum w:abstractNumId="12">
    <w:nsid w:val="00795C1F"/>
    <w:multiLevelType w:val="hybridMultilevel"/>
    <w:tmpl w:val="982A2CE0"/>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009A4850"/>
    <w:multiLevelType w:val="multilevel"/>
    <w:tmpl w:val="C69E1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0B30F84"/>
    <w:multiLevelType w:val="multilevel"/>
    <w:tmpl w:val="CF906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1653A67"/>
    <w:multiLevelType w:val="multilevel"/>
    <w:tmpl w:val="8E2CB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1972869"/>
    <w:multiLevelType w:val="multilevel"/>
    <w:tmpl w:val="D7880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1973A99"/>
    <w:multiLevelType w:val="multilevel"/>
    <w:tmpl w:val="69E4C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25400C4"/>
    <w:multiLevelType w:val="hybridMultilevel"/>
    <w:tmpl w:val="07349C8A"/>
    <w:lvl w:ilvl="0" w:tplc="FFFFFFFF">
      <w:start w:val="1"/>
      <w:numFmt w:val="decimal"/>
      <w:lvlText w:val="%1."/>
      <w:lvlJc w:val="left"/>
      <w:pPr>
        <w:tabs>
          <w:tab w:val="num" w:pos="1800"/>
        </w:tabs>
        <w:ind w:left="18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02693262"/>
    <w:multiLevelType w:val="multilevel"/>
    <w:tmpl w:val="3990B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2760BE1"/>
    <w:multiLevelType w:val="singleLevel"/>
    <w:tmpl w:val="DDAA7D66"/>
    <w:lvl w:ilvl="0">
      <w:start w:val="1"/>
      <w:numFmt w:val="decimal"/>
      <w:lvlText w:val="%1."/>
      <w:lvlJc w:val="left"/>
      <w:pPr>
        <w:tabs>
          <w:tab w:val="num" w:pos="3030"/>
        </w:tabs>
        <w:ind w:left="3030" w:hanging="360"/>
      </w:pPr>
    </w:lvl>
  </w:abstractNum>
  <w:abstractNum w:abstractNumId="21">
    <w:nsid w:val="03296730"/>
    <w:multiLevelType w:val="singleLevel"/>
    <w:tmpl w:val="D4C06A16"/>
    <w:lvl w:ilvl="0">
      <w:start w:val="1"/>
      <w:numFmt w:val="decimal"/>
      <w:lvlText w:val="%1."/>
      <w:lvlJc w:val="left"/>
      <w:pPr>
        <w:tabs>
          <w:tab w:val="num" w:pos="3030"/>
        </w:tabs>
        <w:ind w:left="3030" w:hanging="360"/>
      </w:pPr>
    </w:lvl>
  </w:abstractNum>
  <w:abstractNum w:abstractNumId="22">
    <w:nsid w:val="039E646E"/>
    <w:multiLevelType w:val="hybridMultilevel"/>
    <w:tmpl w:val="567A10D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3">
    <w:nsid w:val="03CF4D64"/>
    <w:multiLevelType w:val="multilevel"/>
    <w:tmpl w:val="64744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03D665B0"/>
    <w:multiLevelType w:val="singleLevel"/>
    <w:tmpl w:val="A274E844"/>
    <w:lvl w:ilvl="0">
      <w:start w:val="1"/>
      <w:numFmt w:val="decimal"/>
      <w:lvlText w:val="%1."/>
      <w:lvlJc w:val="left"/>
      <w:pPr>
        <w:tabs>
          <w:tab w:val="num" w:pos="3195"/>
        </w:tabs>
        <w:ind w:left="3195" w:hanging="360"/>
      </w:pPr>
    </w:lvl>
  </w:abstractNum>
  <w:abstractNum w:abstractNumId="25">
    <w:nsid w:val="03F757E5"/>
    <w:multiLevelType w:val="singleLevel"/>
    <w:tmpl w:val="6EBA3838"/>
    <w:lvl w:ilvl="0">
      <w:start w:val="1"/>
      <w:numFmt w:val="decimal"/>
      <w:lvlText w:val="%1."/>
      <w:lvlJc w:val="left"/>
      <w:pPr>
        <w:tabs>
          <w:tab w:val="num" w:pos="3030"/>
        </w:tabs>
        <w:ind w:left="3030" w:hanging="360"/>
      </w:pPr>
    </w:lvl>
  </w:abstractNum>
  <w:abstractNum w:abstractNumId="26">
    <w:nsid w:val="04420005"/>
    <w:multiLevelType w:val="hybridMultilevel"/>
    <w:tmpl w:val="011852B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04793D3F"/>
    <w:multiLevelType w:val="hybridMultilevel"/>
    <w:tmpl w:val="C00E924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04DE5CED"/>
    <w:multiLevelType w:val="hybridMultilevel"/>
    <w:tmpl w:val="79A88460"/>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04E73770"/>
    <w:multiLevelType w:val="singleLevel"/>
    <w:tmpl w:val="239A1F94"/>
    <w:lvl w:ilvl="0">
      <w:start w:val="1"/>
      <w:numFmt w:val="decimal"/>
      <w:lvlText w:val="%1."/>
      <w:lvlJc w:val="left"/>
      <w:pPr>
        <w:tabs>
          <w:tab w:val="num" w:pos="3030"/>
        </w:tabs>
        <w:ind w:left="3030" w:hanging="360"/>
      </w:pPr>
    </w:lvl>
  </w:abstractNum>
  <w:abstractNum w:abstractNumId="30">
    <w:nsid w:val="05220F36"/>
    <w:multiLevelType w:val="multilevel"/>
    <w:tmpl w:val="65363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053C7B0A"/>
    <w:multiLevelType w:val="hybridMultilevel"/>
    <w:tmpl w:val="9F9A761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05497F25"/>
    <w:multiLevelType w:val="multilevel"/>
    <w:tmpl w:val="E82CA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05BE7A5B"/>
    <w:multiLevelType w:val="singleLevel"/>
    <w:tmpl w:val="0F9088A8"/>
    <w:lvl w:ilvl="0">
      <w:start w:val="1"/>
      <w:numFmt w:val="decimal"/>
      <w:lvlText w:val="%1."/>
      <w:lvlJc w:val="left"/>
      <w:pPr>
        <w:tabs>
          <w:tab w:val="num" w:pos="1080"/>
        </w:tabs>
        <w:ind w:left="1080" w:hanging="360"/>
      </w:pPr>
      <w:rPr>
        <w:rFonts w:hint="default"/>
      </w:rPr>
    </w:lvl>
  </w:abstractNum>
  <w:abstractNum w:abstractNumId="34">
    <w:nsid w:val="05D03FA0"/>
    <w:multiLevelType w:val="multilevel"/>
    <w:tmpl w:val="51D60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05D30DB1"/>
    <w:multiLevelType w:val="hybridMultilevel"/>
    <w:tmpl w:val="EAC298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062C6E0C"/>
    <w:multiLevelType w:val="multilevel"/>
    <w:tmpl w:val="1ABAB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06E356B7"/>
    <w:multiLevelType w:val="singleLevel"/>
    <w:tmpl w:val="0F9088A8"/>
    <w:lvl w:ilvl="0">
      <w:start w:val="1"/>
      <w:numFmt w:val="decimal"/>
      <w:lvlText w:val="%1."/>
      <w:lvlJc w:val="left"/>
      <w:pPr>
        <w:tabs>
          <w:tab w:val="num" w:pos="1080"/>
        </w:tabs>
        <w:ind w:left="1080" w:hanging="360"/>
      </w:pPr>
      <w:rPr>
        <w:rFonts w:hint="default"/>
      </w:rPr>
    </w:lvl>
  </w:abstractNum>
  <w:abstractNum w:abstractNumId="38">
    <w:nsid w:val="07A57CC0"/>
    <w:multiLevelType w:val="singleLevel"/>
    <w:tmpl w:val="0F9088A8"/>
    <w:lvl w:ilvl="0">
      <w:start w:val="1"/>
      <w:numFmt w:val="decimal"/>
      <w:lvlText w:val="%1."/>
      <w:lvlJc w:val="left"/>
      <w:pPr>
        <w:tabs>
          <w:tab w:val="num" w:pos="1080"/>
        </w:tabs>
        <w:ind w:left="1080" w:hanging="360"/>
      </w:pPr>
      <w:rPr>
        <w:rFonts w:hint="default"/>
      </w:rPr>
    </w:lvl>
  </w:abstractNum>
  <w:abstractNum w:abstractNumId="39">
    <w:nsid w:val="07FF721B"/>
    <w:multiLevelType w:val="hybridMultilevel"/>
    <w:tmpl w:val="72E2B538"/>
    <w:lvl w:ilvl="0" w:tplc="0419000F">
      <w:start w:val="1"/>
      <w:numFmt w:val="decimal"/>
      <w:lvlText w:val="%1."/>
      <w:lvlJc w:val="left"/>
      <w:pPr>
        <w:tabs>
          <w:tab w:val="num" w:pos="912"/>
        </w:tabs>
        <w:ind w:left="91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080841A9"/>
    <w:multiLevelType w:val="hybridMultilevel"/>
    <w:tmpl w:val="556EB9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081F386E"/>
    <w:multiLevelType w:val="singleLevel"/>
    <w:tmpl w:val="30906490"/>
    <w:lvl w:ilvl="0">
      <w:start w:val="1"/>
      <w:numFmt w:val="decimal"/>
      <w:lvlText w:val="%1."/>
      <w:lvlJc w:val="left"/>
      <w:pPr>
        <w:tabs>
          <w:tab w:val="num" w:pos="3195"/>
        </w:tabs>
        <w:ind w:left="3195" w:hanging="360"/>
      </w:pPr>
    </w:lvl>
  </w:abstractNum>
  <w:abstractNum w:abstractNumId="42">
    <w:nsid w:val="082C3190"/>
    <w:multiLevelType w:val="multilevel"/>
    <w:tmpl w:val="2646B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090109E8"/>
    <w:multiLevelType w:val="singleLevel"/>
    <w:tmpl w:val="0419000F"/>
    <w:lvl w:ilvl="0">
      <w:start w:val="1"/>
      <w:numFmt w:val="decimal"/>
      <w:lvlText w:val="%1."/>
      <w:lvlJc w:val="left"/>
      <w:pPr>
        <w:tabs>
          <w:tab w:val="num" w:pos="360"/>
        </w:tabs>
        <w:ind w:left="360" w:hanging="360"/>
      </w:pPr>
    </w:lvl>
  </w:abstractNum>
  <w:abstractNum w:abstractNumId="44">
    <w:nsid w:val="095526F8"/>
    <w:multiLevelType w:val="singleLevel"/>
    <w:tmpl w:val="59D6F4B2"/>
    <w:lvl w:ilvl="0">
      <w:start w:val="1"/>
      <w:numFmt w:val="decimal"/>
      <w:lvlText w:val="%1."/>
      <w:lvlJc w:val="left"/>
      <w:pPr>
        <w:tabs>
          <w:tab w:val="num" w:pos="3030"/>
        </w:tabs>
        <w:ind w:left="3030" w:hanging="360"/>
      </w:pPr>
    </w:lvl>
  </w:abstractNum>
  <w:abstractNum w:abstractNumId="45">
    <w:nsid w:val="095D6C1B"/>
    <w:multiLevelType w:val="singleLevel"/>
    <w:tmpl w:val="0F9088A8"/>
    <w:lvl w:ilvl="0">
      <w:start w:val="1"/>
      <w:numFmt w:val="decimal"/>
      <w:lvlText w:val="%1."/>
      <w:lvlJc w:val="left"/>
      <w:pPr>
        <w:tabs>
          <w:tab w:val="num" w:pos="1080"/>
        </w:tabs>
        <w:ind w:left="1080" w:hanging="360"/>
      </w:pPr>
      <w:rPr>
        <w:rFonts w:hint="default"/>
      </w:rPr>
    </w:lvl>
  </w:abstractNum>
  <w:abstractNum w:abstractNumId="46">
    <w:nsid w:val="09967746"/>
    <w:multiLevelType w:val="singleLevel"/>
    <w:tmpl w:val="053C253C"/>
    <w:lvl w:ilvl="0">
      <w:start w:val="1"/>
      <w:numFmt w:val="decimal"/>
      <w:lvlText w:val="%1."/>
      <w:lvlJc w:val="left"/>
      <w:pPr>
        <w:tabs>
          <w:tab w:val="num" w:pos="3030"/>
        </w:tabs>
        <w:ind w:left="3030" w:hanging="360"/>
      </w:pPr>
    </w:lvl>
  </w:abstractNum>
  <w:abstractNum w:abstractNumId="47">
    <w:nsid w:val="09B81177"/>
    <w:multiLevelType w:val="singleLevel"/>
    <w:tmpl w:val="59660664"/>
    <w:lvl w:ilvl="0">
      <w:start w:val="1"/>
      <w:numFmt w:val="decimal"/>
      <w:lvlText w:val="%1."/>
      <w:lvlJc w:val="left"/>
      <w:pPr>
        <w:tabs>
          <w:tab w:val="num" w:pos="3030"/>
        </w:tabs>
        <w:ind w:left="3030" w:hanging="360"/>
      </w:pPr>
    </w:lvl>
  </w:abstractNum>
  <w:abstractNum w:abstractNumId="48">
    <w:nsid w:val="09F52E59"/>
    <w:multiLevelType w:val="multilevel"/>
    <w:tmpl w:val="984C3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09FB0256"/>
    <w:multiLevelType w:val="singleLevel"/>
    <w:tmpl w:val="9538093A"/>
    <w:lvl w:ilvl="0">
      <w:start w:val="1"/>
      <w:numFmt w:val="decimal"/>
      <w:lvlText w:val="%1."/>
      <w:lvlJc w:val="left"/>
      <w:pPr>
        <w:tabs>
          <w:tab w:val="num" w:pos="3030"/>
        </w:tabs>
        <w:ind w:left="3030" w:hanging="360"/>
      </w:pPr>
    </w:lvl>
  </w:abstractNum>
  <w:abstractNum w:abstractNumId="50">
    <w:nsid w:val="0A0C2BE5"/>
    <w:multiLevelType w:val="multilevel"/>
    <w:tmpl w:val="6B3AF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0A162610"/>
    <w:multiLevelType w:val="singleLevel"/>
    <w:tmpl w:val="F7EA9500"/>
    <w:lvl w:ilvl="0">
      <w:start w:val="1"/>
      <w:numFmt w:val="decimal"/>
      <w:lvlText w:val="%1."/>
      <w:lvlJc w:val="left"/>
      <w:pPr>
        <w:tabs>
          <w:tab w:val="num" w:pos="3195"/>
        </w:tabs>
        <w:ind w:left="3195" w:hanging="360"/>
      </w:pPr>
    </w:lvl>
  </w:abstractNum>
  <w:abstractNum w:abstractNumId="52">
    <w:nsid w:val="0AE65A21"/>
    <w:multiLevelType w:val="singleLevel"/>
    <w:tmpl w:val="F24CFD7C"/>
    <w:lvl w:ilvl="0">
      <w:start w:val="1"/>
      <w:numFmt w:val="decimal"/>
      <w:lvlText w:val="%1."/>
      <w:lvlJc w:val="left"/>
      <w:pPr>
        <w:tabs>
          <w:tab w:val="num" w:pos="3030"/>
        </w:tabs>
        <w:ind w:left="3030" w:hanging="360"/>
      </w:pPr>
    </w:lvl>
  </w:abstractNum>
  <w:abstractNum w:abstractNumId="53">
    <w:nsid w:val="0B9F0205"/>
    <w:multiLevelType w:val="hybridMultilevel"/>
    <w:tmpl w:val="2D8CC980"/>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0C0E1634"/>
    <w:multiLevelType w:val="hybridMultilevel"/>
    <w:tmpl w:val="FA8A402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5">
    <w:nsid w:val="0C456F59"/>
    <w:multiLevelType w:val="singleLevel"/>
    <w:tmpl w:val="E698DE8C"/>
    <w:lvl w:ilvl="0">
      <w:start w:val="1"/>
      <w:numFmt w:val="decimal"/>
      <w:lvlText w:val="%1."/>
      <w:lvlJc w:val="left"/>
      <w:pPr>
        <w:tabs>
          <w:tab w:val="num" w:pos="720"/>
        </w:tabs>
        <w:ind w:left="720" w:hanging="360"/>
      </w:pPr>
    </w:lvl>
  </w:abstractNum>
  <w:abstractNum w:abstractNumId="56">
    <w:nsid w:val="0C4A2F5A"/>
    <w:multiLevelType w:val="singleLevel"/>
    <w:tmpl w:val="930E0010"/>
    <w:lvl w:ilvl="0">
      <w:start w:val="1"/>
      <w:numFmt w:val="decimal"/>
      <w:lvlText w:val="%1."/>
      <w:lvlJc w:val="left"/>
      <w:pPr>
        <w:tabs>
          <w:tab w:val="num" w:pos="3030"/>
        </w:tabs>
        <w:ind w:left="3030" w:hanging="360"/>
      </w:pPr>
    </w:lvl>
  </w:abstractNum>
  <w:abstractNum w:abstractNumId="57">
    <w:nsid w:val="0C7233DC"/>
    <w:multiLevelType w:val="multilevel"/>
    <w:tmpl w:val="66C4C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0CD4416E"/>
    <w:multiLevelType w:val="multilevel"/>
    <w:tmpl w:val="B8D8D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0D162E69"/>
    <w:multiLevelType w:val="multilevel"/>
    <w:tmpl w:val="6852A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0D693918"/>
    <w:multiLevelType w:val="hybridMultilevel"/>
    <w:tmpl w:val="0A20E0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0D7B5AF6"/>
    <w:multiLevelType w:val="singleLevel"/>
    <w:tmpl w:val="CADE398C"/>
    <w:lvl w:ilvl="0">
      <w:start w:val="1"/>
      <w:numFmt w:val="decimal"/>
      <w:lvlText w:val="%1."/>
      <w:lvlJc w:val="left"/>
      <w:pPr>
        <w:tabs>
          <w:tab w:val="num" w:pos="2970"/>
        </w:tabs>
        <w:ind w:left="2970" w:hanging="360"/>
      </w:pPr>
    </w:lvl>
  </w:abstractNum>
  <w:abstractNum w:abstractNumId="62">
    <w:nsid w:val="0DBA4642"/>
    <w:multiLevelType w:val="singleLevel"/>
    <w:tmpl w:val="2CD08FB8"/>
    <w:lvl w:ilvl="0">
      <w:start w:val="1"/>
      <w:numFmt w:val="decimal"/>
      <w:lvlText w:val="%1."/>
      <w:lvlJc w:val="left"/>
      <w:pPr>
        <w:tabs>
          <w:tab w:val="num" w:pos="3030"/>
        </w:tabs>
        <w:ind w:left="3030" w:hanging="360"/>
      </w:pPr>
    </w:lvl>
  </w:abstractNum>
  <w:abstractNum w:abstractNumId="63">
    <w:nsid w:val="0F7B1B0B"/>
    <w:multiLevelType w:val="singleLevel"/>
    <w:tmpl w:val="6E680CF2"/>
    <w:lvl w:ilvl="0">
      <w:start w:val="1"/>
      <w:numFmt w:val="decimal"/>
      <w:lvlText w:val="%1."/>
      <w:lvlJc w:val="left"/>
      <w:pPr>
        <w:tabs>
          <w:tab w:val="num" w:pos="3030"/>
        </w:tabs>
        <w:ind w:left="3030" w:hanging="360"/>
      </w:pPr>
    </w:lvl>
  </w:abstractNum>
  <w:abstractNum w:abstractNumId="64">
    <w:nsid w:val="0FD75E3A"/>
    <w:multiLevelType w:val="hybridMultilevel"/>
    <w:tmpl w:val="20084890"/>
    <w:lvl w:ilvl="0" w:tplc="A064C256">
      <w:start w:val="1"/>
      <w:numFmt w:val="decimal"/>
      <w:lvlText w:val="%1."/>
      <w:lvlJc w:val="left"/>
      <w:pPr>
        <w:tabs>
          <w:tab w:val="num" w:pos="1440"/>
        </w:tabs>
        <w:ind w:left="1440" w:hanging="360"/>
      </w:pPr>
    </w:lvl>
    <w:lvl w:ilvl="1" w:tplc="0419000F">
      <w:start w:val="1"/>
      <w:numFmt w:val="decimal"/>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nsid w:val="109B4587"/>
    <w:multiLevelType w:val="singleLevel"/>
    <w:tmpl w:val="061E1F16"/>
    <w:lvl w:ilvl="0">
      <w:start w:val="1"/>
      <w:numFmt w:val="decimal"/>
      <w:lvlText w:val="%1."/>
      <w:lvlJc w:val="left"/>
      <w:pPr>
        <w:tabs>
          <w:tab w:val="num" w:pos="2685"/>
        </w:tabs>
        <w:ind w:left="2685" w:hanging="360"/>
      </w:pPr>
    </w:lvl>
  </w:abstractNum>
  <w:abstractNum w:abstractNumId="66">
    <w:nsid w:val="10D27CA9"/>
    <w:multiLevelType w:val="singleLevel"/>
    <w:tmpl w:val="70B8A32E"/>
    <w:lvl w:ilvl="0">
      <w:start w:val="1"/>
      <w:numFmt w:val="decimal"/>
      <w:lvlText w:val="%1."/>
      <w:lvlJc w:val="left"/>
      <w:pPr>
        <w:tabs>
          <w:tab w:val="num" w:pos="1980"/>
        </w:tabs>
        <w:ind w:left="1980" w:hanging="360"/>
      </w:pPr>
    </w:lvl>
  </w:abstractNum>
  <w:abstractNum w:abstractNumId="67">
    <w:nsid w:val="114B1281"/>
    <w:multiLevelType w:val="hybridMultilevel"/>
    <w:tmpl w:val="24705A12"/>
    <w:lvl w:ilvl="0" w:tplc="FFFFFFFF">
      <w:start w:val="1"/>
      <w:numFmt w:val="decimal"/>
      <w:lvlText w:val="%1."/>
      <w:lvlJc w:val="left"/>
      <w:pPr>
        <w:tabs>
          <w:tab w:val="num" w:pos="1020"/>
        </w:tabs>
        <w:ind w:left="10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8">
    <w:nsid w:val="116E607B"/>
    <w:multiLevelType w:val="hybridMultilevel"/>
    <w:tmpl w:val="31A27EF0"/>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9">
    <w:nsid w:val="11B46BC5"/>
    <w:multiLevelType w:val="multilevel"/>
    <w:tmpl w:val="61265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11CF5BFB"/>
    <w:multiLevelType w:val="multilevel"/>
    <w:tmpl w:val="FCCCA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122F4BB2"/>
    <w:multiLevelType w:val="singleLevel"/>
    <w:tmpl w:val="5E4640A8"/>
    <w:lvl w:ilvl="0">
      <w:start w:val="1"/>
      <w:numFmt w:val="decimal"/>
      <w:lvlText w:val="%1."/>
      <w:lvlJc w:val="left"/>
      <w:pPr>
        <w:tabs>
          <w:tab w:val="num" w:pos="3030"/>
        </w:tabs>
        <w:ind w:left="3030" w:hanging="360"/>
      </w:pPr>
    </w:lvl>
  </w:abstractNum>
  <w:abstractNum w:abstractNumId="72">
    <w:nsid w:val="129A432B"/>
    <w:multiLevelType w:val="multilevel"/>
    <w:tmpl w:val="373A1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130022CA"/>
    <w:multiLevelType w:val="hybridMultilevel"/>
    <w:tmpl w:val="CDA259A0"/>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4">
    <w:nsid w:val="131C4EF9"/>
    <w:multiLevelType w:val="hybridMultilevel"/>
    <w:tmpl w:val="C39A8DE6"/>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5">
    <w:nsid w:val="133F7D61"/>
    <w:multiLevelType w:val="hybridMultilevel"/>
    <w:tmpl w:val="A0E28AF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lowerRoman"/>
      <w:lvlText w:val="%9."/>
      <w:lvlJc w:val="right"/>
      <w:pPr>
        <w:tabs>
          <w:tab w:val="num" w:pos="6120"/>
        </w:tabs>
        <w:ind w:left="6120" w:hanging="180"/>
      </w:pPr>
    </w:lvl>
  </w:abstractNum>
  <w:abstractNum w:abstractNumId="76">
    <w:nsid w:val="13961ED1"/>
    <w:multiLevelType w:val="multilevel"/>
    <w:tmpl w:val="EA42A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13A54680"/>
    <w:multiLevelType w:val="hybridMultilevel"/>
    <w:tmpl w:val="D44C1364"/>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8">
    <w:nsid w:val="145A77B7"/>
    <w:multiLevelType w:val="singleLevel"/>
    <w:tmpl w:val="0F9088A8"/>
    <w:lvl w:ilvl="0">
      <w:start w:val="1"/>
      <w:numFmt w:val="decimal"/>
      <w:lvlText w:val="%1."/>
      <w:lvlJc w:val="left"/>
      <w:pPr>
        <w:tabs>
          <w:tab w:val="num" w:pos="1080"/>
        </w:tabs>
        <w:ind w:left="1080" w:hanging="360"/>
      </w:pPr>
      <w:rPr>
        <w:rFonts w:hint="default"/>
      </w:rPr>
    </w:lvl>
  </w:abstractNum>
  <w:abstractNum w:abstractNumId="79">
    <w:nsid w:val="14DD2107"/>
    <w:multiLevelType w:val="singleLevel"/>
    <w:tmpl w:val="78CC9990"/>
    <w:lvl w:ilvl="0">
      <w:start w:val="1"/>
      <w:numFmt w:val="decimal"/>
      <w:lvlText w:val="%1."/>
      <w:lvlJc w:val="left"/>
      <w:pPr>
        <w:tabs>
          <w:tab w:val="num" w:pos="3195"/>
        </w:tabs>
        <w:ind w:left="3195" w:hanging="360"/>
      </w:pPr>
    </w:lvl>
  </w:abstractNum>
  <w:abstractNum w:abstractNumId="80">
    <w:nsid w:val="15936A85"/>
    <w:multiLevelType w:val="singleLevel"/>
    <w:tmpl w:val="8DA0C9D2"/>
    <w:lvl w:ilvl="0">
      <w:start w:val="1"/>
      <w:numFmt w:val="decimal"/>
      <w:lvlText w:val="%1."/>
      <w:lvlJc w:val="left"/>
      <w:pPr>
        <w:tabs>
          <w:tab w:val="num" w:pos="3030"/>
        </w:tabs>
        <w:ind w:left="3030" w:hanging="360"/>
      </w:pPr>
    </w:lvl>
  </w:abstractNum>
  <w:abstractNum w:abstractNumId="81">
    <w:nsid w:val="15C008E8"/>
    <w:multiLevelType w:val="hybridMultilevel"/>
    <w:tmpl w:val="C58E5EAA"/>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2">
    <w:nsid w:val="168E7996"/>
    <w:multiLevelType w:val="hybridMultilevel"/>
    <w:tmpl w:val="8B62D946"/>
    <w:lvl w:ilvl="0" w:tplc="0419000F">
      <w:start w:val="1"/>
      <w:numFmt w:val="decimal"/>
      <w:lvlText w:val="%1."/>
      <w:lvlJc w:val="left"/>
      <w:pPr>
        <w:tabs>
          <w:tab w:val="num" w:pos="972"/>
        </w:tabs>
        <w:ind w:left="972" w:hanging="360"/>
      </w:pPr>
    </w:lvl>
    <w:lvl w:ilvl="1" w:tplc="04190019" w:tentative="1">
      <w:start w:val="1"/>
      <w:numFmt w:val="lowerLetter"/>
      <w:lvlText w:val="%2."/>
      <w:lvlJc w:val="left"/>
      <w:pPr>
        <w:tabs>
          <w:tab w:val="num" w:pos="1692"/>
        </w:tabs>
        <w:ind w:left="1692" w:hanging="360"/>
      </w:pPr>
    </w:lvl>
    <w:lvl w:ilvl="2" w:tplc="0419001B" w:tentative="1">
      <w:start w:val="1"/>
      <w:numFmt w:val="lowerRoman"/>
      <w:lvlText w:val="%3."/>
      <w:lvlJc w:val="right"/>
      <w:pPr>
        <w:tabs>
          <w:tab w:val="num" w:pos="2412"/>
        </w:tabs>
        <w:ind w:left="2412" w:hanging="180"/>
      </w:pPr>
    </w:lvl>
    <w:lvl w:ilvl="3" w:tplc="0419000F" w:tentative="1">
      <w:start w:val="1"/>
      <w:numFmt w:val="decimal"/>
      <w:lvlText w:val="%4."/>
      <w:lvlJc w:val="left"/>
      <w:pPr>
        <w:tabs>
          <w:tab w:val="num" w:pos="3132"/>
        </w:tabs>
        <w:ind w:left="3132" w:hanging="360"/>
      </w:pPr>
    </w:lvl>
    <w:lvl w:ilvl="4" w:tplc="04190019" w:tentative="1">
      <w:start w:val="1"/>
      <w:numFmt w:val="lowerLetter"/>
      <w:lvlText w:val="%5."/>
      <w:lvlJc w:val="left"/>
      <w:pPr>
        <w:tabs>
          <w:tab w:val="num" w:pos="3852"/>
        </w:tabs>
        <w:ind w:left="3852" w:hanging="360"/>
      </w:pPr>
    </w:lvl>
    <w:lvl w:ilvl="5" w:tplc="0419001B" w:tentative="1">
      <w:start w:val="1"/>
      <w:numFmt w:val="lowerRoman"/>
      <w:lvlText w:val="%6."/>
      <w:lvlJc w:val="right"/>
      <w:pPr>
        <w:tabs>
          <w:tab w:val="num" w:pos="4572"/>
        </w:tabs>
        <w:ind w:left="4572" w:hanging="180"/>
      </w:pPr>
    </w:lvl>
    <w:lvl w:ilvl="6" w:tplc="0419000F" w:tentative="1">
      <w:start w:val="1"/>
      <w:numFmt w:val="decimal"/>
      <w:lvlText w:val="%7."/>
      <w:lvlJc w:val="left"/>
      <w:pPr>
        <w:tabs>
          <w:tab w:val="num" w:pos="5292"/>
        </w:tabs>
        <w:ind w:left="5292" w:hanging="360"/>
      </w:pPr>
    </w:lvl>
    <w:lvl w:ilvl="7" w:tplc="04190019" w:tentative="1">
      <w:start w:val="1"/>
      <w:numFmt w:val="lowerLetter"/>
      <w:lvlText w:val="%8."/>
      <w:lvlJc w:val="left"/>
      <w:pPr>
        <w:tabs>
          <w:tab w:val="num" w:pos="6012"/>
        </w:tabs>
        <w:ind w:left="6012" w:hanging="360"/>
      </w:pPr>
    </w:lvl>
    <w:lvl w:ilvl="8" w:tplc="0419001B" w:tentative="1">
      <w:start w:val="1"/>
      <w:numFmt w:val="lowerRoman"/>
      <w:lvlText w:val="%9."/>
      <w:lvlJc w:val="right"/>
      <w:pPr>
        <w:tabs>
          <w:tab w:val="num" w:pos="6732"/>
        </w:tabs>
        <w:ind w:left="6732" w:hanging="180"/>
      </w:pPr>
    </w:lvl>
  </w:abstractNum>
  <w:abstractNum w:abstractNumId="83">
    <w:nsid w:val="16D35DAB"/>
    <w:multiLevelType w:val="hybridMultilevel"/>
    <w:tmpl w:val="773CD156"/>
    <w:lvl w:ilvl="0" w:tplc="0419000F">
      <w:start w:val="1"/>
      <w:numFmt w:val="decimal"/>
      <w:lvlText w:val="%1."/>
      <w:lvlJc w:val="left"/>
      <w:pPr>
        <w:tabs>
          <w:tab w:val="num" w:pos="1440"/>
        </w:tabs>
        <w:ind w:left="1440" w:hanging="360"/>
      </w:pPr>
    </w:lvl>
    <w:lvl w:ilvl="1" w:tplc="A064C256">
      <w:start w:val="1"/>
      <w:numFmt w:val="decimal"/>
      <w:lvlText w:val="%2."/>
      <w:lvlJc w:val="left"/>
      <w:pPr>
        <w:tabs>
          <w:tab w:val="num" w:pos="2160"/>
        </w:tabs>
        <w:ind w:left="21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nsid w:val="16DD5BC3"/>
    <w:multiLevelType w:val="multilevel"/>
    <w:tmpl w:val="3A16F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172E6EE7"/>
    <w:multiLevelType w:val="multilevel"/>
    <w:tmpl w:val="A9FA4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174F5641"/>
    <w:multiLevelType w:val="multilevel"/>
    <w:tmpl w:val="81B6C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17AA05CD"/>
    <w:multiLevelType w:val="multilevel"/>
    <w:tmpl w:val="6CECF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17AE1A5E"/>
    <w:multiLevelType w:val="hybridMultilevel"/>
    <w:tmpl w:val="98C2C3D2"/>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89">
    <w:nsid w:val="18620C61"/>
    <w:multiLevelType w:val="hybridMultilevel"/>
    <w:tmpl w:val="3A4275DE"/>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0">
    <w:nsid w:val="18B87F32"/>
    <w:multiLevelType w:val="singleLevel"/>
    <w:tmpl w:val="D7E4CDEA"/>
    <w:lvl w:ilvl="0">
      <w:start w:val="1"/>
      <w:numFmt w:val="decimal"/>
      <w:lvlText w:val="%1."/>
      <w:lvlJc w:val="left"/>
      <w:pPr>
        <w:tabs>
          <w:tab w:val="num" w:pos="3054"/>
        </w:tabs>
        <w:ind w:left="3054" w:hanging="360"/>
      </w:pPr>
    </w:lvl>
  </w:abstractNum>
  <w:abstractNum w:abstractNumId="91">
    <w:nsid w:val="18C02048"/>
    <w:multiLevelType w:val="multilevel"/>
    <w:tmpl w:val="49105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18CC7DD8"/>
    <w:multiLevelType w:val="singleLevel"/>
    <w:tmpl w:val="0F9088A8"/>
    <w:lvl w:ilvl="0">
      <w:start w:val="1"/>
      <w:numFmt w:val="decimal"/>
      <w:lvlText w:val="%1."/>
      <w:lvlJc w:val="left"/>
      <w:pPr>
        <w:tabs>
          <w:tab w:val="num" w:pos="1080"/>
        </w:tabs>
        <w:ind w:left="1080" w:hanging="360"/>
      </w:pPr>
      <w:rPr>
        <w:rFonts w:hint="default"/>
      </w:rPr>
    </w:lvl>
  </w:abstractNum>
  <w:abstractNum w:abstractNumId="93">
    <w:nsid w:val="191864DD"/>
    <w:multiLevelType w:val="singleLevel"/>
    <w:tmpl w:val="7E481D9E"/>
    <w:lvl w:ilvl="0">
      <w:start w:val="1"/>
      <w:numFmt w:val="decimal"/>
      <w:lvlText w:val="%1."/>
      <w:lvlJc w:val="left"/>
      <w:pPr>
        <w:tabs>
          <w:tab w:val="num" w:pos="3030"/>
        </w:tabs>
        <w:ind w:left="3030" w:hanging="360"/>
      </w:pPr>
    </w:lvl>
  </w:abstractNum>
  <w:abstractNum w:abstractNumId="94">
    <w:nsid w:val="19E4792B"/>
    <w:multiLevelType w:val="multilevel"/>
    <w:tmpl w:val="7C58D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1A28166D"/>
    <w:multiLevelType w:val="hybridMultilevel"/>
    <w:tmpl w:val="11040CC6"/>
    <w:lvl w:ilvl="0" w:tplc="0419000F">
      <w:start w:val="1"/>
      <w:numFmt w:val="decimal"/>
      <w:lvlText w:val="%1."/>
      <w:lvlJc w:val="left"/>
      <w:pPr>
        <w:tabs>
          <w:tab w:val="num" w:pos="1402"/>
        </w:tabs>
        <w:ind w:left="1402" w:hanging="360"/>
      </w:pPr>
    </w:lvl>
    <w:lvl w:ilvl="1" w:tplc="04190019" w:tentative="1">
      <w:start w:val="1"/>
      <w:numFmt w:val="lowerLetter"/>
      <w:lvlText w:val="%2."/>
      <w:lvlJc w:val="left"/>
      <w:pPr>
        <w:tabs>
          <w:tab w:val="num" w:pos="2122"/>
        </w:tabs>
        <w:ind w:left="2122" w:hanging="360"/>
      </w:pPr>
    </w:lvl>
    <w:lvl w:ilvl="2" w:tplc="0419001B" w:tentative="1">
      <w:start w:val="1"/>
      <w:numFmt w:val="lowerRoman"/>
      <w:lvlText w:val="%3."/>
      <w:lvlJc w:val="right"/>
      <w:pPr>
        <w:tabs>
          <w:tab w:val="num" w:pos="2842"/>
        </w:tabs>
        <w:ind w:left="2842" w:hanging="180"/>
      </w:pPr>
    </w:lvl>
    <w:lvl w:ilvl="3" w:tplc="0419000F" w:tentative="1">
      <w:start w:val="1"/>
      <w:numFmt w:val="decimal"/>
      <w:lvlText w:val="%4."/>
      <w:lvlJc w:val="left"/>
      <w:pPr>
        <w:tabs>
          <w:tab w:val="num" w:pos="3562"/>
        </w:tabs>
        <w:ind w:left="3562" w:hanging="360"/>
      </w:pPr>
    </w:lvl>
    <w:lvl w:ilvl="4" w:tplc="04190019" w:tentative="1">
      <w:start w:val="1"/>
      <w:numFmt w:val="lowerLetter"/>
      <w:lvlText w:val="%5."/>
      <w:lvlJc w:val="left"/>
      <w:pPr>
        <w:tabs>
          <w:tab w:val="num" w:pos="4282"/>
        </w:tabs>
        <w:ind w:left="4282" w:hanging="360"/>
      </w:pPr>
    </w:lvl>
    <w:lvl w:ilvl="5" w:tplc="0419001B" w:tentative="1">
      <w:start w:val="1"/>
      <w:numFmt w:val="lowerRoman"/>
      <w:lvlText w:val="%6."/>
      <w:lvlJc w:val="right"/>
      <w:pPr>
        <w:tabs>
          <w:tab w:val="num" w:pos="5002"/>
        </w:tabs>
        <w:ind w:left="5002" w:hanging="180"/>
      </w:pPr>
    </w:lvl>
    <w:lvl w:ilvl="6" w:tplc="0419000F" w:tentative="1">
      <w:start w:val="1"/>
      <w:numFmt w:val="decimal"/>
      <w:lvlText w:val="%7."/>
      <w:lvlJc w:val="left"/>
      <w:pPr>
        <w:tabs>
          <w:tab w:val="num" w:pos="5722"/>
        </w:tabs>
        <w:ind w:left="5722" w:hanging="360"/>
      </w:pPr>
    </w:lvl>
    <w:lvl w:ilvl="7" w:tplc="04190019" w:tentative="1">
      <w:start w:val="1"/>
      <w:numFmt w:val="lowerLetter"/>
      <w:lvlText w:val="%8."/>
      <w:lvlJc w:val="left"/>
      <w:pPr>
        <w:tabs>
          <w:tab w:val="num" w:pos="6442"/>
        </w:tabs>
        <w:ind w:left="6442" w:hanging="360"/>
      </w:pPr>
    </w:lvl>
    <w:lvl w:ilvl="8" w:tplc="0419001B" w:tentative="1">
      <w:start w:val="1"/>
      <w:numFmt w:val="lowerRoman"/>
      <w:lvlText w:val="%9."/>
      <w:lvlJc w:val="right"/>
      <w:pPr>
        <w:tabs>
          <w:tab w:val="num" w:pos="7162"/>
        </w:tabs>
        <w:ind w:left="7162" w:hanging="180"/>
      </w:pPr>
    </w:lvl>
  </w:abstractNum>
  <w:abstractNum w:abstractNumId="96">
    <w:nsid w:val="1A2827F0"/>
    <w:multiLevelType w:val="hybridMultilevel"/>
    <w:tmpl w:val="AD4836D8"/>
    <w:lvl w:ilvl="0" w:tplc="C31C9FCE">
      <w:start w:val="1"/>
      <w:numFmt w:val="decimal"/>
      <w:lvlText w:val="%1."/>
      <w:lvlJc w:val="left"/>
      <w:pPr>
        <w:tabs>
          <w:tab w:val="num" w:pos="1380"/>
        </w:tabs>
        <w:ind w:left="1380" w:hanging="360"/>
      </w:pPr>
    </w:lvl>
    <w:lvl w:ilvl="1" w:tplc="04190019" w:tentative="1">
      <w:start w:val="1"/>
      <w:numFmt w:val="lowerLetter"/>
      <w:lvlText w:val="%2."/>
      <w:lvlJc w:val="left"/>
      <w:pPr>
        <w:tabs>
          <w:tab w:val="num" w:pos="1950"/>
        </w:tabs>
        <w:ind w:left="1950" w:hanging="360"/>
      </w:pPr>
    </w:lvl>
    <w:lvl w:ilvl="2" w:tplc="0419001B" w:tentative="1">
      <w:start w:val="1"/>
      <w:numFmt w:val="lowerRoman"/>
      <w:lvlText w:val="%3."/>
      <w:lvlJc w:val="right"/>
      <w:pPr>
        <w:tabs>
          <w:tab w:val="num" w:pos="2670"/>
        </w:tabs>
        <w:ind w:left="2670" w:hanging="180"/>
      </w:pPr>
    </w:lvl>
    <w:lvl w:ilvl="3" w:tplc="0419000F" w:tentative="1">
      <w:start w:val="1"/>
      <w:numFmt w:val="decimal"/>
      <w:lvlText w:val="%4."/>
      <w:lvlJc w:val="left"/>
      <w:pPr>
        <w:tabs>
          <w:tab w:val="num" w:pos="3390"/>
        </w:tabs>
        <w:ind w:left="3390" w:hanging="360"/>
      </w:pPr>
    </w:lvl>
    <w:lvl w:ilvl="4" w:tplc="04190019" w:tentative="1">
      <w:start w:val="1"/>
      <w:numFmt w:val="lowerLetter"/>
      <w:lvlText w:val="%5."/>
      <w:lvlJc w:val="left"/>
      <w:pPr>
        <w:tabs>
          <w:tab w:val="num" w:pos="4110"/>
        </w:tabs>
        <w:ind w:left="4110" w:hanging="360"/>
      </w:pPr>
    </w:lvl>
    <w:lvl w:ilvl="5" w:tplc="0419001B" w:tentative="1">
      <w:start w:val="1"/>
      <w:numFmt w:val="lowerRoman"/>
      <w:lvlText w:val="%6."/>
      <w:lvlJc w:val="right"/>
      <w:pPr>
        <w:tabs>
          <w:tab w:val="num" w:pos="4830"/>
        </w:tabs>
        <w:ind w:left="4830" w:hanging="180"/>
      </w:pPr>
    </w:lvl>
    <w:lvl w:ilvl="6" w:tplc="0419000F" w:tentative="1">
      <w:start w:val="1"/>
      <w:numFmt w:val="decimal"/>
      <w:lvlText w:val="%7."/>
      <w:lvlJc w:val="left"/>
      <w:pPr>
        <w:tabs>
          <w:tab w:val="num" w:pos="5550"/>
        </w:tabs>
        <w:ind w:left="5550" w:hanging="360"/>
      </w:pPr>
    </w:lvl>
    <w:lvl w:ilvl="7" w:tplc="04190019" w:tentative="1">
      <w:start w:val="1"/>
      <w:numFmt w:val="lowerLetter"/>
      <w:lvlText w:val="%8."/>
      <w:lvlJc w:val="left"/>
      <w:pPr>
        <w:tabs>
          <w:tab w:val="num" w:pos="6270"/>
        </w:tabs>
        <w:ind w:left="6270" w:hanging="360"/>
      </w:pPr>
    </w:lvl>
    <w:lvl w:ilvl="8" w:tplc="0419001B" w:tentative="1">
      <w:start w:val="1"/>
      <w:numFmt w:val="lowerRoman"/>
      <w:lvlText w:val="%9."/>
      <w:lvlJc w:val="right"/>
      <w:pPr>
        <w:tabs>
          <w:tab w:val="num" w:pos="6990"/>
        </w:tabs>
        <w:ind w:left="6990" w:hanging="180"/>
      </w:pPr>
    </w:lvl>
  </w:abstractNum>
  <w:abstractNum w:abstractNumId="97">
    <w:nsid w:val="1AC64350"/>
    <w:multiLevelType w:val="singleLevel"/>
    <w:tmpl w:val="4716A31C"/>
    <w:lvl w:ilvl="0">
      <w:start w:val="1"/>
      <w:numFmt w:val="decimal"/>
      <w:lvlText w:val="%1."/>
      <w:lvlJc w:val="left"/>
      <w:pPr>
        <w:tabs>
          <w:tab w:val="num" w:pos="3030"/>
        </w:tabs>
        <w:ind w:left="3030" w:hanging="360"/>
      </w:pPr>
    </w:lvl>
  </w:abstractNum>
  <w:abstractNum w:abstractNumId="98">
    <w:nsid w:val="1ACD6A1E"/>
    <w:multiLevelType w:val="singleLevel"/>
    <w:tmpl w:val="7A6626E8"/>
    <w:lvl w:ilvl="0">
      <w:start w:val="1"/>
      <w:numFmt w:val="decimal"/>
      <w:lvlText w:val="%1."/>
      <w:lvlJc w:val="left"/>
      <w:pPr>
        <w:tabs>
          <w:tab w:val="num" w:pos="3030"/>
        </w:tabs>
        <w:ind w:left="3030" w:hanging="360"/>
      </w:pPr>
    </w:lvl>
  </w:abstractNum>
  <w:abstractNum w:abstractNumId="99">
    <w:nsid w:val="1AE441B0"/>
    <w:multiLevelType w:val="multilevel"/>
    <w:tmpl w:val="7C040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1B3C7EA9"/>
    <w:multiLevelType w:val="multilevel"/>
    <w:tmpl w:val="D64E0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1B8734D3"/>
    <w:multiLevelType w:val="singleLevel"/>
    <w:tmpl w:val="0F9088A8"/>
    <w:lvl w:ilvl="0">
      <w:start w:val="1"/>
      <w:numFmt w:val="decimal"/>
      <w:lvlText w:val="%1."/>
      <w:lvlJc w:val="left"/>
      <w:pPr>
        <w:tabs>
          <w:tab w:val="num" w:pos="1080"/>
        </w:tabs>
        <w:ind w:left="1080" w:hanging="360"/>
      </w:pPr>
      <w:rPr>
        <w:rFonts w:hint="default"/>
      </w:rPr>
    </w:lvl>
  </w:abstractNum>
  <w:abstractNum w:abstractNumId="102">
    <w:nsid w:val="1B930ACB"/>
    <w:multiLevelType w:val="multilevel"/>
    <w:tmpl w:val="60AE8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1BA07F2C"/>
    <w:multiLevelType w:val="multilevel"/>
    <w:tmpl w:val="FC725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1BFD7F6D"/>
    <w:multiLevelType w:val="hybridMultilevel"/>
    <w:tmpl w:val="7534E86E"/>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5">
    <w:nsid w:val="1C936DA3"/>
    <w:multiLevelType w:val="hybridMultilevel"/>
    <w:tmpl w:val="C69E1FD0"/>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6">
    <w:nsid w:val="1CA63B6B"/>
    <w:multiLevelType w:val="singleLevel"/>
    <w:tmpl w:val="6BE258E0"/>
    <w:lvl w:ilvl="0">
      <w:start w:val="1"/>
      <w:numFmt w:val="decimal"/>
      <w:lvlText w:val="%1."/>
      <w:lvlJc w:val="left"/>
      <w:pPr>
        <w:tabs>
          <w:tab w:val="num" w:pos="3030"/>
        </w:tabs>
        <w:ind w:left="3030" w:hanging="360"/>
      </w:pPr>
    </w:lvl>
  </w:abstractNum>
  <w:abstractNum w:abstractNumId="107">
    <w:nsid w:val="1CDA09CA"/>
    <w:multiLevelType w:val="singleLevel"/>
    <w:tmpl w:val="6D524052"/>
    <w:lvl w:ilvl="0">
      <w:start w:val="1"/>
      <w:numFmt w:val="decimal"/>
      <w:lvlText w:val="%1."/>
      <w:lvlJc w:val="left"/>
      <w:pPr>
        <w:tabs>
          <w:tab w:val="num" w:pos="720"/>
        </w:tabs>
        <w:ind w:left="720" w:hanging="360"/>
      </w:pPr>
    </w:lvl>
  </w:abstractNum>
  <w:abstractNum w:abstractNumId="108">
    <w:nsid w:val="1D3062DF"/>
    <w:multiLevelType w:val="hybridMultilevel"/>
    <w:tmpl w:val="7D663C8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9">
    <w:nsid w:val="1D6D02AC"/>
    <w:multiLevelType w:val="multilevel"/>
    <w:tmpl w:val="45B47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1D866411"/>
    <w:multiLevelType w:val="singleLevel"/>
    <w:tmpl w:val="390A8134"/>
    <w:lvl w:ilvl="0">
      <w:start w:val="1"/>
      <w:numFmt w:val="decimal"/>
      <w:lvlText w:val="%1."/>
      <w:lvlJc w:val="left"/>
      <w:pPr>
        <w:tabs>
          <w:tab w:val="num" w:pos="795"/>
        </w:tabs>
        <w:ind w:left="795" w:hanging="360"/>
      </w:pPr>
    </w:lvl>
  </w:abstractNum>
  <w:abstractNum w:abstractNumId="111">
    <w:nsid w:val="1D9352B6"/>
    <w:multiLevelType w:val="singleLevel"/>
    <w:tmpl w:val="BE94AE22"/>
    <w:lvl w:ilvl="0">
      <w:start w:val="1"/>
      <w:numFmt w:val="decimal"/>
      <w:lvlText w:val="%1."/>
      <w:lvlJc w:val="left"/>
      <w:pPr>
        <w:tabs>
          <w:tab w:val="num" w:pos="3195"/>
        </w:tabs>
        <w:ind w:left="3195" w:hanging="360"/>
      </w:pPr>
    </w:lvl>
  </w:abstractNum>
  <w:abstractNum w:abstractNumId="112">
    <w:nsid w:val="1DA44504"/>
    <w:multiLevelType w:val="singleLevel"/>
    <w:tmpl w:val="E59E7B30"/>
    <w:lvl w:ilvl="0">
      <w:start w:val="1"/>
      <w:numFmt w:val="decimal"/>
      <w:lvlText w:val="%1."/>
      <w:lvlJc w:val="left"/>
      <w:pPr>
        <w:tabs>
          <w:tab w:val="num" w:pos="3030"/>
        </w:tabs>
        <w:ind w:left="3030" w:hanging="360"/>
      </w:pPr>
    </w:lvl>
  </w:abstractNum>
  <w:abstractNum w:abstractNumId="113">
    <w:nsid w:val="1DD648A4"/>
    <w:multiLevelType w:val="multilevel"/>
    <w:tmpl w:val="F230C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1DDE0392"/>
    <w:multiLevelType w:val="hybridMultilevel"/>
    <w:tmpl w:val="6E80C3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5">
    <w:nsid w:val="1E7400CD"/>
    <w:multiLevelType w:val="multilevel"/>
    <w:tmpl w:val="DC706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1E77655F"/>
    <w:multiLevelType w:val="multilevel"/>
    <w:tmpl w:val="70D29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1E864362"/>
    <w:multiLevelType w:val="singleLevel"/>
    <w:tmpl w:val="71869A34"/>
    <w:lvl w:ilvl="0">
      <w:start w:val="1"/>
      <w:numFmt w:val="decimal"/>
      <w:lvlText w:val="%1."/>
      <w:lvlJc w:val="left"/>
      <w:pPr>
        <w:tabs>
          <w:tab w:val="num" w:pos="855"/>
        </w:tabs>
        <w:ind w:left="855" w:hanging="360"/>
      </w:pPr>
    </w:lvl>
  </w:abstractNum>
  <w:abstractNum w:abstractNumId="118">
    <w:nsid w:val="1F831766"/>
    <w:multiLevelType w:val="hybridMultilevel"/>
    <w:tmpl w:val="C69033A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9">
    <w:nsid w:val="1FBE70B3"/>
    <w:multiLevelType w:val="singleLevel"/>
    <w:tmpl w:val="9A24CDF2"/>
    <w:lvl w:ilvl="0">
      <w:start w:val="1"/>
      <w:numFmt w:val="decimal"/>
      <w:lvlText w:val="%1."/>
      <w:lvlJc w:val="left"/>
      <w:pPr>
        <w:tabs>
          <w:tab w:val="num" w:pos="3054"/>
        </w:tabs>
        <w:ind w:left="3054" w:hanging="360"/>
      </w:pPr>
    </w:lvl>
  </w:abstractNum>
  <w:abstractNum w:abstractNumId="120">
    <w:nsid w:val="1FD0304E"/>
    <w:multiLevelType w:val="multilevel"/>
    <w:tmpl w:val="CBD08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1FF95CE8"/>
    <w:multiLevelType w:val="hybridMultilevel"/>
    <w:tmpl w:val="EF16A1E8"/>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2">
    <w:nsid w:val="210E5F7F"/>
    <w:multiLevelType w:val="hybridMultilevel"/>
    <w:tmpl w:val="AB9AB47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3">
    <w:nsid w:val="211C640C"/>
    <w:multiLevelType w:val="singleLevel"/>
    <w:tmpl w:val="B57CDAA2"/>
    <w:lvl w:ilvl="0">
      <w:start w:val="1"/>
      <w:numFmt w:val="decimal"/>
      <w:lvlText w:val="%1."/>
      <w:lvlJc w:val="left"/>
      <w:pPr>
        <w:tabs>
          <w:tab w:val="num" w:pos="3030"/>
        </w:tabs>
        <w:ind w:left="3030" w:hanging="360"/>
      </w:pPr>
    </w:lvl>
  </w:abstractNum>
  <w:abstractNum w:abstractNumId="124">
    <w:nsid w:val="2174112C"/>
    <w:multiLevelType w:val="multilevel"/>
    <w:tmpl w:val="0980A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21916987"/>
    <w:multiLevelType w:val="hybridMultilevel"/>
    <w:tmpl w:val="4E8A5FE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6">
    <w:nsid w:val="21AD1CC8"/>
    <w:multiLevelType w:val="singleLevel"/>
    <w:tmpl w:val="90FEEB4C"/>
    <w:lvl w:ilvl="0">
      <w:start w:val="1"/>
      <w:numFmt w:val="decimal"/>
      <w:lvlText w:val="%1."/>
      <w:lvlJc w:val="left"/>
      <w:pPr>
        <w:tabs>
          <w:tab w:val="num" w:pos="3030"/>
        </w:tabs>
        <w:ind w:left="3030" w:hanging="360"/>
      </w:pPr>
    </w:lvl>
  </w:abstractNum>
  <w:abstractNum w:abstractNumId="127">
    <w:nsid w:val="21C2521F"/>
    <w:multiLevelType w:val="multilevel"/>
    <w:tmpl w:val="84E4A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21EC16AE"/>
    <w:multiLevelType w:val="hybridMultilevel"/>
    <w:tmpl w:val="75C21444"/>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9">
    <w:nsid w:val="22042FE5"/>
    <w:multiLevelType w:val="singleLevel"/>
    <w:tmpl w:val="5EFECCF2"/>
    <w:lvl w:ilvl="0">
      <w:start w:val="1"/>
      <w:numFmt w:val="decimal"/>
      <w:lvlText w:val="%1."/>
      <w:lvlJc w:val="left"/>
      <w:pPr>
        <w:tabs>
          <w:tab w:val="num" w:pos="1800"/>
        </w:tabs>
        <w:ind w:left="1800" w:hanging="360"/>
      </w:pPr>
      <w:rPr>
        <w:rFonts w:hint="default"/>
      </w:rPr>
    </w:lvl>
  </w:abstractNum>
  <w:abstractNum w:abstractNumId="130">
    <w:nsid w:val="22571844"/>
    <w:multiLevelType w:val="hybridMultilevel"/>
    <w:tmpl w:val="37541728"/>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1">
    <w:nsid w:val="24191F0C"/>
    <w:multiLevelType w:val="multilevel"/>
    <w:tmpl w:val="AFBE9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24311570"/>
    <w:multiLevelType w:val="multilevel"/>
    <w:tmpl w:val="4DDA1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245C27A6"/>
    <w:multiLevelType w:val="hybridMultilevel"/>
    <w:tmpl w:val="76EEFD48"/>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4">
    <w:nsid w:val="257C4BED"/>
    <w:multiLevelType w:val="hybridMultilevel"/>
    <w:tmpl w:val="AAB6ACBA"/>
    <w:lvl w:ilvl="0" w:tplc="A064C256">
      <w:start w:val="1"/>
      <w:numFmt w:val="decimal"/>
      <w:lvlText w:val="%1."/>
      <w:lvlJc w:val="left"/>
      <w:pPr>
        <w:tabs>
          <w:tab w:val="num" w:pos="1800"/>
        </w:tabs>
        <w:ind w:left="1800" w:hanging="360"/>
      </w:pPr>
    </w:lvl>
    <w:lvl w:ilvl="1" w:tplc="0419000F">
      <w:start w:val="1"/>
      <w:numFmt w:val="decimal"/>
      <w:lvlText w:val="%2."/>
      <w:lvlJc w:val="left"/>
      <w:pPr>
        <w:tabs>
          <w:tab w:val="num" w:pos="2160"/>
        </w:tabs>
        <w:ind w:left="21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5">
    <w:nsid w:val="266829A3"/>
    <w:multiLevelType w:val="singleLevel"/>
    <w:tmpl w:val="0F9088A8"/>
    <w:lvl w:ilvl="0">
      <w:start w:val="1"/>
      <w:numFmt w:val="decimal"/>
      <w:lvlText w:val="%1."/>
      <w:lvlJc w:val="left"/>
      <w:pPr>
        <w:tabs>
          <w:tab w:val="num" w:pos="1080"/>
        </w:tabs>
        <w:ind w:left="1080" w:hanging="360"/>
      </w:pPr>
      <w:rPr>
        <w:rFonts w:hint="default"/>
      </w:rPr>
    </w:lvl>
  </w:abstractNum>
  <w:abstractNum w:abstractNumId="136">
    <w:nsid w:val="268041C0"/>
    <w:multiLevelType w:val="hybridMultilevel"/>
    <w:tmpl w:val="40B2798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7">
    <w:nsid w:val="26850868"/>
    <w:multiLevelType w:val="hybridMultilevel"/>
    <w:tmpl w:val="57E0B77A"/>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8">
    <w:nsid w:val="26B057BD"/>
    <w:multiLevelType w:val="singleLevel"/>
    <w:tmpl w:val="8C0C2148"/>
    <w:lvl w:ilvl="0">
      <w:start w:val="1"/>
      <w:numFmt w:val="decimal"/>
      <w:lvlText w:val="%1."/>
      <w:lvlJc w:val="left"/>
      <w:pPr>
        <w:tabs>
          <w:tab w:val="num" w:pos="2895"/>
        </w:tabs>
        <w:ind w:left="2895" w:hanging="360"/>
      </w:pPr>
    </w:lvl>
  </w:abstractNum>
  <w:abstractNum w:abstractNumId="139">
    <w:nsid w:val="27220108"/>
    <w:multiLevelType w:val="singleLevel"/>
    <w:tmpl w:val="917A6AAA"/>
    <w:lvl w:ilvl="0">
      <w:start w:val="1"/>
      <w:numFmt w:val="decimal"/>
      <w:lvlText w:val="%1."/>
      <w:lvlJc w:val="left"/>
      <w:pPr>
        <w:tabs>
          <w:tab w:val="num" w:pos="3180"/>
        </w:tabs>
        <w:ind w:left="3180" w:hanging="360"/>
      </w:pPr>
    </w:lvl>
  </w:abstractNum>
  <w:abstractNum w:abstractNumId="140">
    <w:nsid w:val="27441703"/>
    <w:multiLevelType w:val="singleLevel"/>
    <w:tmpl w:val="1EC4A180"/>
    <w:lvl w:ilvl="0">
      <w:start w:val="1"/>
      <w:numFmt w:val="decimal"/>
      <w:lvlText w:val="%1."/>
      <w:lvlJc w:val="left"/>
      <w:pPr>
        <w:tabs>
          <w:tab w:val="num" w:pos="3030"/>
        </w:tabs>
        <w:ind w:left="3030" w:hanging="360"/>
      </w:pPr>
    </w:lvl>
  </w:abstractNum>
  <w:abstractNum w:abstractNumId="141">
    <w:nsid w:val="27675079"/>
    <w:multiLevelType w:val="multilevel"/>
    <w:tmpl w:val="01FA2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27790C23"/>
    <w:multiLevelType w:val="hybridMultilevel"/>
    <w:tmpl w:val="9ABA6CF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3">
    <w:nsid w:val="27E070F1"/>
    <w:multiLevelType w:val="singleLevel"/>
    <w:tmpl w:val="49BAE390"/>
    <w:lvl w:ilvl="0">
      <w:start w:val="1"/>
      <w:numFmt w:val="decimal"/>
      <w:lvlText w:val="%1."/>
      <w:lvlJc w:val="left"/>
      <w:pPr>
        <w:tabs>
          <w:tab w:val="num" w:pos="2550"/>
        </w:tabs>
        <w:ind w:left="2550" w:hanging="360"/>
      </w:pPr>
    </w:lvl>
  </w:abstractNum>
  <w:abstractNum w:abstractNumId="144">
    <w:nsid w:val="27E775D4"/>
    <w:multiLevelType w:val="multilevel"/>
    <w:tmpl w:val="159AF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27E77A3C"/>
    <w:multiLevelType w:val="hybridMultilevel"/>
    <w:tmpl w:val="5F468A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6">
    <w:nsid w:val="28BD1790"/>
    <w:multiLevelType w:val="multilevel"/>
    <w:tmpl w:val="49187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28F462CA"/>
    <w:multiLevelType w:val="hybridMultilevel"/>
    <w:tmpl w:val="6242D6B6"/>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8">
    <w:nsid w:val="28F5027D"/>
    <w:multiLevelType w:val="singleLevel"/>
    <w:tmpl w:val="56E4D82C"/>
    <w:lvl w:ilvl="0">
      <w:start w:val="1"/>
      <w:numFmt w:val="decimal"/>
      <w:lvlText w:val="%1."/>
      <w:lvlJc w:val="left"/>
      <w:pPr>
        <w:tabs>
          <w:tab w:val="num" w:pos="2970"/>
        </w:tabs>
        <w:ind w:left="2970" w:hanging="360"/>
      </w:pPr>
    </w:lvl>
  </w:abstractNum>
  <w:abstractNum w:abstractNumId="149">
    <w:nsid w:val="28FA3D9D"/>
    <w:multiLevelType w:val="multilevel"/>
    <w:tmpl w:val="017A1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nsid w:val="29FA1021"/>
    <w:multiLevelType w:val="hybridMultilevel"/>
    <w:tmpl w:val="D24C32E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1">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52">
    <w:nsid w:val="2B04768D"/>
    <w:multiLevelType w:val="hybridMultilevel"/>
    <w:tmpl w:val="AB02EA2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53">
    <w:nsid w:val="2B412130"/>
    <w:multiLevelType w:val="hybridMultilevel"/>
    <w:tmpl w:val="CB2C14C0"/>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4">
    <w:nsid w:val="2B825B8B"/>
    <w:multiLevelType w:val="hybridMultilevel"/>
    <w:tmpl w:val="500EACD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5">
    <w:nsid w:val="2B9B02B9"/>
    <w:multiLevelType w:val="multilevel"/>
    <w:tmpl w:val="36A82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nsid w:val="2BC9771B"/>
    <w:multiLevelType w:val="hybridMultilevel"/>
    <w:tmpl w:val="37506498"/>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7">
    <w:nsid w:val="2C6F595C"/>
    <w:multiLevelType w:val="multilevel"/>
    <w:tmpl w:val="D86C2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nsid w:val="2C94761C"/>
    <w:multiLevelType w:val="singleLevel"/>
    <w:tmpl w:val="D9BCC35C"/>
    <w:lvl w:ilvl="0">
      <w:start w:val="1"/>
      <w:numFmt w:val="decimal"/>
      <w:lvlText w:val="%1."/>
      <w:lvlJc w:val="left"/>
      <w:pPr>
        <w:tabs>
          <w:tab w:val="num" w:pos="2970"/>
        </w:tabs>
        <w:ind w:left="2970" w:hanging="360"/>
      </w:pPr>
    </w:lvl>
  </w:abstractNum>
  <w:abstractNum w:abstractNumId="159">
    <w:nsid w:val="2C9F1A55"/>
    <w:multiLevelType w:val="singleLevel"/>
    <w:tmpl w:val="CB0AB8E4"/>
    <w:lvl w:ilvl="0">
      <w:start w:val="1"/>
      <w:numFmt w:val="decimal"/>
      <w:lvlText w:val="%1."/>
      <w:lvlJc w:val="left"/>
      <w:pPr>
        <w:tabs>
          <w:tab w:val="num" w:pos="720"/>
        </w:tabs>
        <w:ind w:left="720" w:hanging="360"/>
      </w:pPr>
    </w:lvl>
  </w:abstractNum>
  <w:abstractNum w:abstractNumId="160">
    <w:nsid w:val="2CA745AD"/>
    <w:multiLevelType w:val="multilevel"/>
    <w:tmpl w:val="99388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nsid w:val="2CE62CDF"/>
    <w:multiLevelType w:val="singleLevel"/>
    <w:tmpl w:val="4F2CD0B4"/>
    <w:lvl w:ilvl="0">
      <w:start w:val="1"/>
      <w:numFmt w:val="decimal"/>
      <w:lvlText w:val="%1."/>
      <w:lvlJc w:val="left"/>
      <w:pPr>
        <w:tabs>
          <w:tab w:val="num" w:pos="720"/>
        </w:tabs>
        <w:ind w:left="720" w:hanging="360"/>
      </w:pPr>
    </w:lvl>
  </w:abstractNum>
  <w:abstractNum w:abstractNumId="162">
    <w:nsid w:val="2D111695"/>
    <w:multiLevelType w:val="singleLevel"/>
    <w:tmpl w:val="0F9088A8"/>
    <w:lvl w:ilvl="0">
      <w:start w:val="1"/>
      <w:numFmt w:val="decimal"/>
      <w:lvlText w:val="%1."/>
      <w:lvlJc w:val="left"/>
      <w:pPr>
        <w:tabs>
          <w:tab w:val="num" w:pos="1080"/>
        </w:tabs>
        <w:ind w:left="1080" w:hanging="360"/>
      </w:pPr>
      <w:rPr>
        <w:rFonts w:hint="default"/>
      </w:rPr>
    </w:lvl>
  </w:abstractNum>
  <w:abstractNum w:abstractNumId="163">
    <w:nsid w:val="2D5C6738"/>
    <w:multiLevelType w:val="hybridMultilevel"/>
    <w:tmpl w:val="2E40978E"/>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4">
    <w:nsid w:val="2F201A98"/>
    <w:multiLevelType w:val="multilevel"/>
    <w:tmpl w:val="C6C4F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nsid w:val="2F7140E0"/>
    <w:multiLevelType w:val="singleLevel"/>
    <w:tmpl w:val="38E4CEF6"/>
    <w:lvl w:ilvl="0">
      <w:start w:val="1"/>
      <w:numFmt w:val="decimal"/>
      <w:lvlText w:val="%1."/>
      <w:lvlJc w:val="left"/>
      <w:pPr>
        <w:tabs>
          <w:tab w:val="num" w:pos="3054"/>
        </w:tabs>
        <w:ind w:left="3054" w:hanging="360"/>
      </w:pPr>
    </w:lvl>
  </w:abstractNum>
  <w:abstractNum w:abstractNumId="166">
    <w:nsid w:val="2FAE70BF"/>
    <w:multiLevelType w:val="hybridMultilevel"/>
    <w:tmpl w:val="236C445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7">
    <w:nsid w:val="307418E7"/>
    <w:multiLevelType w:val="singleLevel"/>
    <w:tmpl w:val="289AEFA0"/>
    <w:lvl w:ilvl="0">
      <w:start w:val="1"/>
      <w:numFmt w:val="decimal"/>
      <w:lvlText w:val="%1."/>
      <w:lvlJc w:val="left"/>
      <w:pPr>
        <w:tabs>
          <w:tab w:val="num" w:pos="3054"/>
        </w:tabs>
        <w:ind w:left="3054" w:hanging="360"/>
      </w:pPr>
    </w:lvl>
  </w:abstractNum>
  <w:abstractNum w:abstractNumId="168">
    <w:nsid w:val="31944778"/>
    <w:multiLevelType w:val="hybridMultilevel"/>
    <w:tmpl w:val="0C10092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9">
    <w:nsid w:val="31C4738F"/>
    <w:multiLevelType w:val="hybridMultilevel"/>
    <w:tmpl w:val="285818CA"/>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0">
    <w:nsid w:val="31F3663D"/>
    <w:multiLevelType w:val="hybridMultilevel"/>
    <w:tmpl w:val="1FEAD3E2"/>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1">
    <w:nsid w:val="32300A39"/>
    <w:multiLevelType w:val="singleLevel"/>
    <w:tmpl w:val="0F9088A8"/>
    <w:lvl w:ilvl="0">
      <w:start w:val="1"/>
      <w:numFmt w:val="decimal"/>
      <w:lvlText w:val="%1."/>
      <w:lvlJc w:val="left"/>
      <w:pPr>
        <w:tabs>
          <w:tab w:val="num" w:pos="1080"/>
        </w:tabs>
        <w:ind w:left="1080" w:hanging="360"/>
      </w:pPr>
      <w:rPr>
        <w:rFonts w:hint="default"/>
      </w:rPr>
    </w:lvl>
  </w:abstractNum>
  <w:abstractNum w:abstractNumId="172">
    <w:nsid w:val="32437FB4"/>
    <w:multiLevelType w:val="hybridMultilevel"/>
    <w:tmpl w:val="D21ABD70"/>
    <w:lvl w:ilvl="0" w:tplc="A064C256">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3">
    <w:nsid w:val="34222ADC"/>
    <w:multiLevelType w:val="singleLevel"/>
    <w:tmpl w:val="D3F60F9E"/>
    <w:lvl w:ilvl="0">
      <w:start w:val="1"/>
      <w:numFmt w:val="decimal"/>
      <w:lvlText w:val="%1."/>
      <w:lvlJc w:val="left"/>
      <w:pPr>
        <w:tabs>
          <w:tab w:val="num" w:pos="3195"/>
        </w:tabs>
        <w:ind w:left="3195" w:hanging="360"/>
      </w:pPr>
    </w:lvl>
  </w:abstractNum>
  <w:abstractNum w:abstractNumId="174">
    <w:nsid w:val="34920539"/>
    <w:multiLevelType w:val="hybridMultilevel"/>
    <w:tmpl w:val="2550C47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5">
    <w:nsid w:val="34B12E9B"/>
    <w:multiLevelType w:val="hybridMultilevel"/>
    <w:tmpl w:val="3D8CB07A"/>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6">
    <w:nsid w:val="34C22A8E"/>
    <w:multiLevelType w:val="singleLevel"/>
    <w:tmpl w:val="0EB8F906"/>
    <w:lvl w:ilvl="0">
      <w:start w:val="1"/>
      <w:numFmt w:val="decimal"/>
      <w:lvlText w:val="%1."/>
      <w:lvlJc w:val="left"/>
      <w:pPr>
        <w:tabs>
          <w:tab w:val="num" w:pos="360"/>
        </w:tabs>
        <w:ind w:left="360" w:hanging="360"/>
      </w:pPr>
    </w:lvl>
  </w:abstractNum>
  <w:abstractNum w:abstractNumId="177">
    <w:nsid w:val="36441D02"/>
    <w:multiLevelType w:val="multilevel"/>
    <w:tmpl w:val="254A0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nsid w:val="367448AE"/>
    <w:multiLevelType w:val="singleLevel"/>
    <w:tmpl w:val="0F9088A8"/>
    <w:lvl w:ilvl="0">
      <w:start w:val="1"/>
      <w:numFmt w:val="decimal"/>
      <w:lvlText w:val="%1."/>
      <w:lvlJc w:val="left"/>
      <w:pPr>
        <w:tabs>
          <w:tab w:val="num" w:pos="1080"/>
        </w:tabs>
        <w:ind w:left="1080" w:hanging="360"/>
      </w:pPr>
      <w:rPr>
        <w:rFonts w:hint="default"/>
      </w:rPr>
    </w:lvl>
  </w:abstractNum>
  <w:abstractNum w:abstractNumId="179">
    <w:nsid w:val="36812BCB"/>
    <w:multiLevelType w:val="hybridMultilevel"/>
    <w:tmpl w:val="A9CED850"/>
    <w:lvl w:ilvl="0" w:tplc="FFFFFFFF">
      <w:start w:val="1"/>
      <w:numFmt w:val="decimal"/>
      <w:lvlText w:val="%1."/>
      <w:lvlJc w:val="left"/>
      <w:pPr>
        <w:tabs>
          <w:tab w:val="num" w:pos="6300"/>
        </w:tabs>
        <w:ind w:left="63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0">
    <w:nsid w:val="3688360B"/>
    <w:multiLevelType w:val="multilevel"/>
    <w:tmpl w:val="18DC1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nsid w:val="36AB6BFC"/>
    <w:multiLevelType w:val="hybridMultilevel"/>
    <w:tmpl w:val="C952F508"/>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2">
    <w:nsid w:val="36F647E0"/>
    <w:multiLevelType w:val="hybridMultilevel"/>
    <w:tmpl w:val="3BB60C5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3">
    <w:nsid w:val="37DB199A"/>
    <w:multiLevelType w:val="multilevel"/>
    <w:tmpl w:val="A3522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nsid w:val="382E00DC"/>
    <w:multiLevelType w:val="multilevel"/>
    <w:tmpl w:val="3766A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nsid w:val="394E13B5"/>
    <w:multiLevelType w:val="multilevel"/>
    <w:tmpl w:val="7812B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nsid w:val="39DD2159"/>
    <w:multiLevelType w:val="singleLevel"/>
    <w:tmpl w:val="1200F162"/>
    <w:lvl w:ilvl="0">
      <w:start w:val="1"/>
      <w:numFmt w:val="decimal"/>
      <w:lvlText w:val="%1."/>
      <w:lvlJc w:val="left"/>
      <w:pPr>
        <w:tabs>
          <w:tab w:val="num" w:pos="3030"/>
        </w:tabs>
        <w:ind w:left="3030" w:hanging="360"/>
      </w:pPr>
    </w:lvl>
  </w:abstractNum>
  <w:abstractNum w:abstractNumId="187">
    <w:nsid w:val="3AB452DB"/>
    <w:multiLevelType w:val="multilevel"/>
    <w:tmpl w:val="D5E08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nsid w:val="3AB61F99"/>
    <w:multiLevelType w:val="hybridMultilevel"/>
    <w:tmpl w:val="F1CA53B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9">
    <w:nsid w:val="3AC26CD2"/>
    <w:multiLevelType w:val="hybridMultilevel"/>
    <w:tmpl w:val="EE745D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0">
    <w:nsid w:val="3B003039"/>
    <w:multiLevelType w:val="singleLevel"/>
    <w:tmpl w:val="0F9088A8"/>
    <w:lvl w:ilvl="0">
      <w:start w:val="1"/>
      <w:numFmt w:val="decimal"/>
      <w:lvlText w:val="%1."/>
      <w:lvlJc w:val="left"/>
      <w:pPr>
        <w:tabs>
          <w:tab w:val="num" w:pos="1080"/>
        </w:tabs>
        <w:ind w:left="1080" w:hanging="360"/>
      </w:pPr>
      <w:rPr>
        <w:rFonts w:hint="default"/>
      </w:rPr>
    </w:lvl>
  </w:abstractNum>
  <w:abstractNum w:abstractNumId="191">
    <w:nsid w:val="3B061461"/>
    <w:multiLevelType w:val="hybridMultilevel"/>
    <w:tmpl w:val="0116E548"/>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2">
    <w:nsid w:val="3B3E6D70"/>
    <w:multiLevelType w:val="hybridMultilevel"/>
    <w:tmpl w:val="6EDC84D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3">
    <w:nsid w:val="3B6544CF"/>
    <w:multiLevelType w:val="multilevel"/>
    <w:tmpl w:val="F162D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nsid w:val="3B764C7A"/>
    <w:multiLevelType w:val="singleLevel"/>
    <w:tmpl w:val="0F9088A8"/>
    <w:lvl w:ilvl="0">
      <w:start w:val="1"/>
      <w:numFmt w:val="decimal"/>
      <w:lvlText w:val="%1."/>
      <w:lvlJc w:val="left"/>
      <w:pPr>
        <w:tabs>
          <w:tab w:val="num" w:pos="1080"/>
        </w:tabs>
        <w:ind w:left="1080" w:hanging="360"/>
      </w:pPr>
      <w:rPr>
        <w:rFonts w:hint="default"/>
      </w:rPr>
    </w:lvl>
  </w:abstractNum>
  <w:abstractNum w:abstractNumId="195">
    <w:nsid w:val="3C1D6C34"/>
    <w:multiLevelType w:val="hybridMultilevel"/>
    <w:tmpl w:val="BC6E810E"/>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6">
    <w:nsid w:val="3C2C163A"/>
    <w:multiLevelType w:val="hybridMultilevel"/>
    <w:tmpl w:val="C43CAEC8"/>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7">
    <w:nsid w:val="3C2C212F"/>
    <w:multiLevelType w:val="singleLevel"/>
    <w:tmpl w:val="8C9006B2"/>
    <w:lvl w:ilvl="0">
      <w:start w:val="1"/>
      <w:numFmt w:val="decimal"/>
      <w:lvlText w:val="%1."/>
      <w:lvlJc w:val="left"/>
      <w:pPr>
        <w:tabs>
          <w:tab w:val="num" w:pos="3030"/>
        </w:tabs>
        <w:ind w:left="3030" w:hanging="360"/>
      </w:pPr>
    </w:lvl>
  </w:abstractNum>
  <w:abstractNum w:abstractNumId="198">
    <w:nsid w:val="3CCD4035"/>
    <w:multiLevelType w:val="singleLevel"/>
    <w:tmpl w:val="C0342634"/>
    <w:lvl w:ilvl="0">
      <w:start w:val="1"/>
      <w:numFmt w:val="decimal"/>
      <w:lvlText w:val="%1."/>
      <w:lvlJc w:val="left"/>
      <w:pPr>
        <w:tabs>
          <w:tab w:val="num" w:pos="3030"/>
        </w:tabs>
        <w:ind w:left="3030" w:hanging="360"/>
      </w:pPr>
    </w:lvl>
  </w:abstractNum>
  <w:abstractNum w:abstractNumId="199">
    <w:nsid w:val="3CE01EE9"/>
    <w:multiLevelType w:val="hybridMultilevel"/>
    <w:tmpl w:val="ED2A033E"/>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0">
    <w:nsid w:val="3E5E4DB1"/>
    <w:multiLevelType w:val="multilevel"/>
    <w:tmpl w:val="795E7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nsid w:val="3EB14630"/>
    <w:multiLevelType w:val="hybridMultilevel"/>
    <w:tmpl w:val="A7AAB81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2">
    <w:nsid w:val="3EFB718F"/>
    <w:multiLevelType w:val="hybridMultilevel"/>
    <w:tmpl w:val="886CF80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3">
    <w:nsid w:val="408A1F7F"/>
    <w:multiLevelType w:val="multilevel"/>
    <w:tmpl w:val="0242E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nsid w:val="417B5B8E"/>
    <w:multiLevelType w:val="hybridMultilevel"/>
    <w:tmpl w:val="47DE978C"/>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5">
    <w:nsid w:val="426A253A"/>
    <w:multiLevelType w:val="hybridMultilevel"/>
    <w:tmpl w:val="9D007650"/>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6">
    <w:nsid w:val="427F55B8"/>
    <w:multiLevelType w:val="singleLevel"/>
    <w:tmpl w:val="852420A0"/>
    <w:lvl w:ilvl="0">
      <w:start w:val="1"/>
      <w:numFmt w:val="decimal"/>
      <w:lvlText w:val="%1."/>
      <w:lvlJc w:val="left"/>
      <w:pPr>
        <w:tabs>
          <w:tab w:val="num" w:pos="3030"/>
        </w:tabs>
        <w:ind w:left="3030" w:hanging="360"/>
      </w:pPr>
    </w:lvl>
  </w:abstractNum>
  <w:abstractNum w:abstractNumId="207">
    <w:nsid w:val="42980C45"/>
    <w:multiLevelType w:val="hybridMultilevel"/>
    <w:tmpl w:val="D48A39FE"/>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8">
    <w:nsid w:val="42991FD1"/>
    <w:multiLevelType w:val="singleLevel"/>
    <w:tmpl w:val="ADE2334A"/>
    <w:lvl w:ilvl="0">
      <w:start w:val="1"/>
      <w:numFmt w:val="decimal"/>
      <w:lvlText w:val="%1."/>
      <w:lvlJc w:val="left"/>
      <w:pPr>
        <w:tabs>
          <w:tab w:val="num" w:pos="3030"/>
        </w:tabs>
        <w:ind w:left="3030" w:hanging="360"/>
      </w:pPr>
    </w:lvl>
  </w:abstractNum>
  <w:abstractNum w:abstractNumId="209">
    <w:nsid w:val="43B6717A"/>
    <w:multiLevelType w:val="singleLevel"/>
    <w:tmpl w:val="0F9088A8"/>
    <w:lvl w:ilvl="0">
      <w:start w:val="1"/>
      <w:numFmt w:val="decimal"/>
      <w:lvlText w:val="%1."/>
      <w:lvlJc w:val="left"/>
      <w:pPr>
        <w:tabs>
          <w:tab w:val="num" w:pos="1080"/>
        </w:tabs>
        <w:ind w:left="1080" w:hanging="360"/>
      </w:pPr>
      <w:rPr>
        <w:rFonts w:hint="default"/>
      </w:rPr>
    </w:lvl>
  </w:abstractNum>
  <w:abstractNum w:abstractNumId="210">
    <w:nsid w:val="43E62128"/>
    <w:multiLevelType w:val="multilevel"/>
    <w:tmpl w:val="65643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nsid w:val="43E7324B"/>
    <w:multiLevelType w:val="hybridMultilevel"/>
    <w:tmpl w:val="39886772"/>
    <w:lvl w:ilvl="0" w:tplc="0419000F">
      <w:start w:val="1"/>
      <w:numFmt w:val="decimal"/>
      <w:lvlText w:val="%1."/>
      <w:lvlJc w:val="left"/>
      <w:pPr>
        <w:tabs>
          <w:tab w:val="num" w:pos="3240"/>
        </w:tabs>
        <w:ind w:left="32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2">
    <w:nsid w:val="43EE55BB"/>
    <w:multiLevelType w:val="singleLevel"/>
    <w:tmpl w:val="6CA0D606"/>
    <w:lvl w:ilvl="0">
      <w:start w:val="1"/>
      <w:numFmt w:val="decimal"/>
      <w:lvlText w:val="%1."/>
      <w:lvlJc w:val="left"/>
      <w:pPr>
        <w:tabs>
          <w:tab w:val="num" w:pos="2610"/>
        </w:tabs>
        <w:ind w:left="2610" w:hanging="360"/>
      </w:pPr>
    </w:lvl>
  </w:abstractNum>
  <w:abstractNum w:abstractNumId="213">
    <w:nsid w:val="45E22DDA"/>
    <w:multiLevelType w:val="singleLevel"/>
    <w:tmpl w:val="0F9088A8"/>
    <w:lvl w:ilvl="0">
      <w:start w:val="1"/>
      <w:numFmt w:val="decimal"/>
      <w:lvlText w:val="%1."/>
      <w:lvlJc w:val="left"/>
      <w:pPr>
        <w:tabs>
          <w:tab w:val="num" w:pos="1080"/>
        </w:tabs>
        <w:ind w:left="1080" w:hanging="360"/>
      </w:pPr>
      <w:rPr>
        <w:rFonts w:hint="default"/>
      </w:rPr>
    </w:lvl>
  </w:abstractNum>
  <w:abstractNum w:abstractNumId="214">
    <w:nsid w:val="46031678"/>
    <w:multiLevelType w:val="hybridMultilevel"/>
    <w:tmpl w:val="6A3621B8"/>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5">
    <w:nsid w:val="47252CBC"/>
    <w:multiLevelType w:val="hybridMultilevel"/>
    <w:tmpl w:val="A470E8F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6">
    <w:nsid w:val="482A24BE"/>
    <w:multiLevelType w:val="singleLevel"/>
    <w:tmpl w:val="0F9088A8"/>
    <w:lvl w:ilvl="0">
      <w:start w:val="1"/>
      <w:numFmt w:val="decimal"/>
      <w:lvlText w:val="%1."/>
      <w:lvlJc w:val="left"/>
      <w:pPr>
        <w:tabs>
          <w:tab w:val="num" w:pos="1080"/>
        </w:tabs>
        <w:ind w:left="1080" w:hanging="360"/>
      </w:pPr>
      <w:rPr>
        <w:rFonts w:hint="default"/>
      </w:rPr>
    </w:lvl>
  </w:abstractNum>
  <w:abstractNum w:abstractNumId="217">
    <w:nsid w:val="486768C5"/>
    <w:multiLevelType w:val="singleLevel"/>
    <w:tmpl w:val="48A40DBE"/>
    <w:lvl w:ilvl="0">
      <w:start w:val="1"/>
      <w:numFmt w:val="decimal"/>
      <w:lvlText w:val="%1."/>
      <w:lvlJc w:val="left"/>
      <w:pPr>
        <w:tabs>
          <w:tab w:val="num" w:pos="3030"/>
        </w:tabs>
        <w:ind w:left="3030" w:hanging="360"/>
      </w:pPr>
    </w:lvl>
  </w:abstractNum>
  <w:abstractNum w:abstractNumId="218">
    <w:nsid w:val="48AB0205"/>
    <w:multiLevelType w:val="multilevel"/>
    <w:tmpl w:val="67D60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nsid w:val="48E2581A"/>
    <w:multiLevelType w:val="multilevel"/>
    <w:tmpl w:val="2E480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nsid w:val="49644E2F"/>
    <w:multiLevelType w:val="hybridMultilevel"/>
    <w:tmpl w:val="6F00D5E8"/>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1">
    <w:nsid w:val="49FD2033"/>
    <w:multiLevelType w:val="singleLevel"/>
    <w:tmpl w:val="F18ABEF2"/>
    <w:lvl w:ilvl="0">
      <w:start w:val="1"/>
      <w:numFmt w:val="decimal"/>
      <w:lvlText w:val="%1."/>
      <w:lvlJc w:val="left"/>
      <w:pPr>
        <w:tabs>
          <w:tab w:val="num" w:pos="3195"/>
        </w:tabs>
        <w:ind w:left="3195" w:hanging="360"/>
      </w:pPr>
    </w:lvl>
  </w:abstractNum>
  <w:abstractNum w:abstractNumId="222">
    <w:nsid w:val="4A600C1B"/>
    <w:multiLevelType w:val="hybridMultilevel"/>
    <w:tmpl w:val="4E9AE094"/>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3">
    <w:nsid w:val="4BD03A80"/>
    <w:multiLevelType w:val="multilevel"/>
    <w:tmpl w:val="F17E0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nsid w:val="4DCA0D8F"/>
    <w:multiLevelType w:val="hybridMultilevel"/>
    <w:tmpl w:val="A1BE5D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5">
    <w:nsid w:val="4DF15717"/>
    <w:multiLevelType w:val="multilevel"/>
    <w:tmpl w:val="BC2C7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6">
    <w:nsid w:val="4E08538A"/>
    <w:multiLevelType w:val="singleLevel"/>
    <w:tmpl w:val="5038C708"/>
    <w:lvl w:ilvl="0">
      <w:start w:val="1"/>
      <w:numFmt w:val="decimal"/>
      <w:lvlText w:val="%1."/>
      <w:lvlJc w:val="left"/>
      <w:pPr>
        <w:tabs>
          <w:tab w:val="num" w:pos="3030"/>
        </w:tabs>
        <w:ind w:left="3030" w:hanging="360"/>
      </w:pPr>
    </w:lvl>
  </w:abstractNum>
  <w:abstractNum w:abstractNumId="227">
    <w:nsid w:val="4E25369E"/>
    <w:multiLevelType w:val="hybridMultilevel"/>
    <w:tmpl w:val="15F6C0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8">
    <w:nsid w:val="4E6006D1"/>
    <w:multiLevelType w:val="singleLevel"/>
    <w:tmpl w:val="63066648"/>
    <w:lvl w:ilvl="0">
      <w:start w:val="1"/>
      <w:numFmt w:val="decimal"/>
      <w:lvlText w:val="%1."/>
      <w:lvlJc w:val="left"/>
      <w:pPr>
        <w:tabs>
          <w:tab w:val="num" w:pos="2475"/>
        </w:tabs>
        <w:ind w:left="2475" w:hanging="360"/>
      </w:pPr>
    </w:lvl>
  </w:abstractNum>
  <w:abstractNum w:abstractNumId="229">
    <w:nsid w:val="4E7776D0"/>
    <w:multiLevelType w:val="hybridMultilevel"/>
    <w:tmpl w:val="A060F36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0">
    <w:nsid w:val="4EAE2764"/>
    <w:multiLevelType w:val="multilevel"/>
    <w:tmpl w:val="A24CC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1">
    <w:nsid w:val="4EBF2EA6"/>
    <w:multiLevelType w:val="hybridMultilevel"/>
    <w:tmpl w:val="BEDA691E"/>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2">
    <w:nsid w:val="4EC638B7"/>
    <w:multiLevelType w:val="hybridMultilevel"/>
    <w:tmpl w:val="2A0C75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3">
    <w:nsid w:val="4ED2218A"/>
    <w:multiLevelType w:val="multilevel"/>
    <w:tmpl w:val="D2189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4">
    <w:nsid w:val="4F194920"/>
    <w:multiLevelType w:val="singleLevel"/>
    <w:tmpl w:val="117AE296"/>
    <w:lvl w:ilvl="0">
      <w:start w:val="1"/>
      <w:numFmt w:val="decimal"/>
      <w:lvlText w:val="%1."/>
      <w:lvlJc w:val="left"/>
      <w:pPr>
        <w:tabs>
          <w:tab w:val="num" w:pos="3195"/>
        </w:tabs>
        <w:ind w:left="3195" w:hanging="360"/>
      </w:pPr>
    </w:lvl>
  </w:abstractNum>
  <w:abstractNum w:abstractNumId="235">
    <w:nsid w:val="4F4F584D"/>
    <w:multiLevelType w:val="hybridMultilevel"/>
    <w:tmpl w:val="7BF28C60"/>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6">
    <w:nsid w:val="4F6C3B27"/>
    <w:multiLevelType w:val="multilevel"/>
    <w:tmpl w:val="F278A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7">
    <w:nsid w:val="4F7508C2"/>
    <w:multiLevelType w:val="hybridMultilevel"/>
    <w:tmpl w:val="3EC458E0"/>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8">
    <w:nsid w:val="50922948"/>
    <w:multiLevelType w:val="hybridMultilevel"/>
    <w:tmpl w:val="C8C828FA"/>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9">
    <w:nsid w:val="51137C79"/>
    <w:multiLevelType w:val="singleLevel"/>
    <w:tmpl w:val="0F9088A8"/>
    <w:lvl w:ilvl="0">
      <w:start w:val="1"/>
      <w:numFmt w:val="decimal"/>
      <w:lvlText w:val="%1."/>
      <w:lvlJc w:val="left"/>
      <w:pPr>
        <w:tabs>
          <w:tab w:val="num" w:pos="1080"/>
        </w:tabs>
        <w:ind w:left="1080" w:hanging="360"/>
      </w:pPr>
      <w:rPr>
        <w:rFonts w:hint="default"/>
      </w:rPr>
    </w:lvl>
  </w:abstractNum>
  <w:abstractNum w:abstractNumId="240">
    <w:nsid w:val="51183FF3"/>
    <w:multiLevelType w:val="multilevel"/>
    <w:tmpl w:val="FF144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nsid w:val="516302DC"/>
    <w:multiLevelType w:val="multilevel"/>
    <w:tmpl w:val="B2D2C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2">
    <w:nsid w:val="51A55C5B"/>
    <w:multiLevelType w:val="hybridMultilevel"/>
    <w:tmpl w:val="9350ECB6"/>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3">
    <w:nsid w:val="52320DE1"/>
    <w:multiLevelType w:val="multilevel"/>
    <w:tmpl w:val="6BB69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4">
    <w:nsid w:val="527A47E3"/>
    <w:multiLevelType w:val="hybridMultilevel"/>
    <w:tmpl w:val="71F40F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5">
    <w:nsid w:val="52A95A6E"/>
    <w:multiLevelType w:val="hybridMultilevel"/>
    <w:tmpl w:val="128E32D0"/>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6">
    <w:nsid w:val="52B52089"/>
    <w:multiLevelType w:val="multilevel"/>
    <w:tmpl w:val="BF34D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7">
    <w:nsid w:val="52CF2677"/>
    <w:multiLevelType w:val="hybridMultilevel"/>
    <w:tmpl w:val="A8FA33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8">
    <w:nsid w:val="53110CB4"/>
    <w:multiLevelType w:val="singleLevel"/>
    <w:tmpl w:val="0F9088A8"/>
    <w:lvl w:ilvl="0">
      <w:start w:val="1"/>
      <w:numFmt w:val="decimal"/>
      <w:lvlText w:val="%1."/>
      <w:lvlJc w:val="left"/>
      <w:pPr>
        <w:tabs>
          <w:tab w:val="num" w:pos="1080"/>
        </w:tabs>
        <w:ind w:left="1080" w:hanging="360"/>
      </w:pPr>
      <w:rPr>
        <w:rFonts w:hint="default"/>
      </w:rPr>
    </w:lvl>
  </w:abstractNum>
  <w:abstractNum w:abstractNumId="249">
    <w:nsid w:val="53175D8E"/>
    <w:multiLevelType w:val="singleLevel"/>
    <w:tmpl w:val="CE02B384"/>
    <w:lvl w:ilvl="0">
      <w:start w:val="1"/>
      <w:numFmt w:val="decimal"/>
      <w:lvlText w:val="%1."/>
      <w:lvlJc w:val="left"/>
      <w:pPr>
        <w:tabs>
          <w:tab w:val="num" w:pos="3159"/>
        </w:tabs>
        <w:ind w:left="3159" w:hanging="360"/>
      </w:pPr>
    </w:lvl>
  </w:abstractNum>
  <w:abstractNum w:abstractNumId="250">
    <w:nsid w:val="531B7179"/>
    <w:multiLevelType w:val="singleLevel"/>
    <w:tmpl w:val="01E06700"/>
    <w:lvl w:ilvl="0">
      <w:start w:val="1"/>
      <w:numFmt w:val="decimal"/>
      <w:lvlText w:val="%1."/>
      <w:lvlJc w:val="left"/>
      <w:pPr>
        <w:tabs>
          <w:tab w:val="num" w:pos="3030"/>
        </w:tabs>
        <w:ind w:left="3030" w:hanging="360"/>
      </w:pPr>
    </w:lvl>
  </w:abstractNum>
  <w:abstractNum w:abstractNumId="251">
    <w:nsid w:val="536D370A"/>
    <w:multiLevelType w:val="singleLevel"/>
    <w:tmpl w:val="0F9088A8"/>
    <w:lvl w:ilvl="0">
      <w:start w:val="1"/>
      <w:numFmt w:val="decimal"/>
      <w:lvlText w:val="%1."/>
      <w:lvlJc w:val="left"/>
      <w:pPr>
        <w:tabs>
          <w:tab w:val="num" w:pos="1080"/>
        </w:tabs>
        <w:ind w:left="1080" w:hanging="360"/>
      </w:pPr>
      <w:rPr>
        <w:rFonts w:hint="default"/>
      </w:rPr>
    </w:lvl>
  </w:abstractNum>
  <w:abstractNum w:abstractNumId="252">
    <w:nsid w:val="53720C25"/>
    <w:multiLevelType w:val="hybridMultilevel"/>
    <w:tmpl w:val="3E96904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3">
    <w:nsid w:val="53965FE0"/>
    <w:multiLevelType w:val="singleLevel"/>
    <w:tmpl w:val="C24A4D1A"/>
    <w:lvl w:ilvl="0">
      <w:start w:val="1"/>
      <w:numFmt w:val="decimal"/>
      <w:lvlText w:val="%1."/>
      <w:lvlJc w:val="left"/>
      <w:pPr>
        <w:tabs>
          <w:tab w:val="num" w:pos="3105"/>
        </w:tabs>
        <w:ind w:left="3105" w:hanging="360"/>
      </w:pPr>
    </w:lvl>
  </w:abstractNum>
  <w:abstractNum w:abstractNumId="254">
    <w:nsid w:val="54311684"/>
    <w:multiLevelType w:val="hybridMultilevel"/>
    <w:tmpl w:val="D848D3D4"/>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5">
    <w:nsid w:val="543B18BC"/>
    <w:multiLevelType w:val="singleLevel"/>
    <w:tmpl w:val="439C03B0"/>
    <w:lvl w:ilvl="0">
      <w:start w:val="1"/>
      <w:numFmt w:val="decimal"/>
      <w:lvlText w:val="%1."/>
      <w:lvlJc w:val="left"/>
      <w:pPr>
        <w:tabs>
          <w:tab w:val="num" w:pos="3030"/>
        </w:tabs>
        <w:ind w:left="3030" w:hanging="360"/>
      </w:pPr>
    </w:lvl>
  </w:abstractNum>
  <w:abstractNum w:abstractNumId="256">
    <w:nsid w:val="546E35FB"/>
    <w:multiLevelType w:val="multilevel"/>
    <w:tmpl w:val="5F2C9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7">
    <w:nsid w:val="54811749"/>
    <w:multiLevelType w:val="hybridMultilevel"/>
    <w:tmpl w:val="1902BF9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8">
    <w:nsid w:val="549E7B2B"/>
    <w:multiLevelType w:val="multilevel"/>
    <w:tmpl w:val="F32C8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9">
    <w:nsid w:val="55295E70"/>
    <w:multiLevelType w:val="singleLevel"/>
    <w:tmpl w:val="7A021CCA"/>
    <w:lvl w:ilvl="0">
      <w:start w:val="1"/>
      <w:numFmt w:val="decimal"/>
      <w:lvlText w:val="%1."/>
      <w:lvlJc w:val="left"/>
      <w:pPr>
        <w:tabs>
          <w:tab w:val="num" w:pos="2760"/>
        </w:tabs>
        <w:ind w:left="2760" w:hanging="360"/>
      </w:pPr>
    </w:lvl>
  </w:abstractNum>
  <w:abstractNum w:abstractNumId="260">
    <w:nsid w:val="55707B91"/>
    <w:multiLevelType w:val="hybridMultilevel"/>
    <w:tmpl w:val="654CA8CC"/>
    <w:lvl w:ilvl="0" w:tplc="0419000F">
      <w:start w:val="1"/>
      <w:numFmt w:val="decimal"/>
      <w:lvlText w:val="%1."/>
      <w:lvlJc w:val="left"/>
      <w:pPr>
        <w:tabs>
          <w:tab w:val="num" w:pos="1152"/>
        </w:tabs>
        <w:ind w:left="1152" w:hanging="360"/>
      </w:pPr>
    </w:lvl>
    <w:lvl w:ilvl="1" w:tplc="04190019" w:tentative="1">
      <w:start w:val="1"/>
      <w:numFmt w:val="lowerLetter"/>
      <w:lvlText w:val="%2."/>
      <w:lvlJc w:val="left"/>
      <w:pPr>
        <w:tabs>
          <w:tab w:val="num" w:pos="1872"/>
        </w:tabs>
        <w:ind w:left="1872" w:hanging="360"/>
      </w:pPr>
    </w:lvl>
    <w:lvl w:ilvl="2" w:tplc="0419001B" w:tentative="1">
      <w:start w:val="1"/>
      <w:numFmt w:val="lowerRoman"/>
      <w:lvlText w:val="%3."/>
      <w:lvlJc w:val="right"/>
      <w:pPr>
        <w:tabs>
          <w:tab w:val="num" w:pos="2592"/>
        </w:tabs>
        <w:ind w:left="2592" w:hanging="180"/>
      </w:pPr>
    </w:lvl>
    <w:lvl w:ilvl="3" w:tplc="0419000F" w:tentative="1">
      <w:start w:val="1"/>
      <w:numFmt w:val="decimal"/>
      <w:lvlText w:val="%4."/>
      <w:lvlJc w:val="left"/>
      <w:pPr>
        <w:tabs>
          <w:tab w:val="num" w:pos="3312"/>
        </w:tabs>
        <w:ind w:left="3312" w:hanging="360"/>
      </w:pPr>
    </w:lvl>
    <w:lvl w:ilvl="4" w:tplc="04190019" w:tentative="1">
      <w:start w:val="1"/>
      <w:numFmt w:val="lowerLetter"/>
      <w:lvlText w:val="%5."/>
      <w:lvlJc w:val="left"/>
      <w:pPr>
        <w:tabs>
          <w:tab w:val="num" w:pos="4032"/>
        </w:tabs>
        <w:ind w:left="4032" w:hanging="360"/>
      </w:pPr>
    </w:lvl>
    <w:lvl w:ilvl="5" w:tplc="0419001B" w:tentative="1">
      <w:start w:val="1"/>
      <w:numFmt w:val="lowerRoman"/>
      <w:lvlText w:val="%6."/>
      <w:lvlJc w:val="right"/>
      <w:pPr>
        <w:tabs>
          <w:tab w:val="num" w:pos="4752"/>
        </w:tabs>
        <w:ind w:left="4752" w:hanging="180"/>
      </w:pPr>
    </w:lvl>
    <w:lvl w:ilvl="6" w:tplc="0419000F" w:tentative="1">
      <w:start w:val="1"/>
      <w:numFmt w:val="decimal"/>
      <w:lvlText w:val="%7."/>
      <w:lvlJc w:val="left"/>
      <w:pPr>
        <w:tabs>
          <w:tab w:val="num" w:pos="5472"/>
        </w:tabs>
        <w:ind w:left="5472" w:hanging="360"/>
      </w:pPr>
    </w:lvl>
    <w:lvl w:ilvl="7" w:tplc="04190019" w:tentative="1">
      <w:start w:val="1"/>
      <w:numFmt w:val="lowerLetter"/>
      <w:lvlText w:val="%8."/>
      <w:lvlJc w:val="left"/>
      <w:pPr>
        <w:tabs>
          <w:tab w:val="num" w:pos="6192"/>
        </w:tabs>
        <w:ind w:left="6192" w:hanging="360"/>
      </w:pPr>
    </w:lvl>
    <w:lvl w:ilvl="8" w:tplc="0419001B" w:tentative="1">
      <w:start w:val="1"/>
      <w:numFmt w:val="lowerRoman"/>
      <w:lvlText w:val="%9."/>
      <w:lvlJc w:val="right"/>
      <w:pPr>
        <w:tabs>
          <w:tab w:val="num" w:pos="6912"/>
        </w:tabs>
        <w:ind w:left="6912" w:hanging="180"/>
      </w:pPr>
    </w:lvl>
  </w:abstractNum>
  <w:abstractNum w:abstractNumId="261">
    <w:nsid w:val="56EA2402"/>
    <w:multiLevelType w:val="hybridMultilevel"/>
    <w:tmpl w:val="39ACFD24"/>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2">
    <w:nsid w:val="56F71156"/>
    <w:multiLevelType w:val="hybridMultilevel"/>
    <w:tmpl w:val="66C89964"/>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3">
    <w:nsid w:val="57800630"/>
    <w:multiLevelType w:val="hybridMultilevel"/>
    <w:tmpl w:val="A6EEAB96"/>
    <w:lvl w:ilvl="0" w:tplc="8AA2076A">
      <w:start w:val="1"/>
      <w:numFmt w:val="decimal"/>
      <w:lvlText w:val="%1"/>
      <w:lvlJc w:val="left"/>
      <w:pPr>
        <w:ind w:left="-155" w:hanging="360"/>
      </w:pPr>
      <w:rPr>
        <w:rFonts w:hint="default"/>
      </w:rPr>
    </w:lvl>
    <w:lvl w:ilvl="1" w:tplc="04190019" w:tentative="1">
      <w:start w:val="1"/>
      <w:numFmt w:val="lowerLetter"/>
      <w:lvlText w:val="%2."/>
      <w:lvlJc w:val="left"/>
      <w:pPr>
        <w:ind w:left="565" w:hanging="360"/>
      </w:pPr>
    </w:lvl>
    <w:lvl w:ilvl="2" w:tplc="0419001B" w:tentative="1">
      <w:start w:val="1"/>
      <w:numFmt w:val="lowerRoman"/>
      <w:lvlText w:val="%3."/>
      <w:lvlJc w:val="right"/>
      <w:pPr>
        <w:ind w:left="1285" w:hanging="180"/>
      </w:pPr>
    </w:lvl>
    <w:lvl w:ilvl="3" w:tplc="0419000F" w:tentative="1">
      <w:start w:val="1"/>
      <w:numFmt w:val="decimal"/>
      <w:lvlText w:val="%4."/>
      <w:lvlJc w:val="left"/>
      <w:pPr>
        <w:ind w:left="2005" w:hanging="360"/>
      </w:pPr>
    </w:lvl>
    <w:lvl w:ilvl="4" w:tplc="04190019" w:tentative="1">
      <w:start w:val="1"/>
      <w:numFmt w:val="lowerLetter"/>
      <w:lvlText w:val="%5."/>
      <w:lvlJc w:val="left"/>
      <w:pPr>
        <w:ind w:left="2725" w:hanging="360"/>
      </w:pPr>
    </w:lvl>
    <w:lvl w:ilvl="5" w:tplc="0419001B" w:tentative="1">
      <w:start w:val="1"/>
      <w:numFmt w:val="lowerRoman"/>
      <w:lvlText w:val="%6."/>
      <w:lvlJc w:val="right"/>
      <w:pPr>
        <w:ind w:left="3445" w:hanging="180"/>
      </w:pPr>
    </w:lvl>
    <w:lvl w:ilvl="6" w:tplc="0419000F" w:tentative="1">
      <w:start w:val="1"/>
      <w:numFmt w:val="decimal"/>
      <w:lvlText w:val="%7."/>
      <w:lvlJc w:val="left"/>
      <w:pPr>
        <w:ind w:left="4165" w:hanging="360"/>
      </w:pPr>
    </w:lvl>
    <w:lvl w:ilvl="7" w:tplc="04190019" w:tentative="1">
      <w:start w:val="1"/>
      <w:numFmt w:val="lowerLetter"/>
      <w:lvlText w:val="%8."/>
      <w:lvlJc w:val="left"/>
      <w:pPr>
        <w:ind w:left="4885" w:hanging="360"/>
      </w:pPr>
    </w:lvl>
    <w:lvl w:ilvl="8" w:tplc="0419001B" w:tentative="1">
      <w:start w:val="1"/>
      <w:numFmt w:val="lowerRoman"/>
      <w:lvlText w:val="%9."/>
      <w:lvlJc w:val="right"/>
      <w:pPr>
        <w:ind w:left="5605" w:hanging="180"/>
      </w:pPr>
    </w:lvl>
  </w:abstractNum>
  <w:abstractNum w:abstractNumId="264">
    <w:nsid w:val="586727B5"/>
    <w:multiLevelType w:val="multilevel"/>
    <w:tmpl w:val="C2F49DB8"/>
    <w:lvl w:ilvl="0">
      <w:start w:val="1"/>
      <w:numFmt w:val="decimal"/>
      <w:lvlText w:val="%1."/>
      <w:lvlJc w:val="left"/>
      <w:pPr>
        <w:tabs>
          <w:tab w:val="num" w:pos="720"/>
        </w:tabs>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5">
    <w:nsid w:val="58B96ABF"/>
    <w:multiLevelType w:val="singleLevel"/>
    <w:tmpl w:val="D7EC2824"/>
    <w:lvl w:ilvl="0">
      <w:start w:val="1"/>
      <w:numFmt w:val="decimal"/>
      <w:lvlText w:val="%1."/>
      <w:lvlJc w:val="left"/>
      <w:pPr>
        <w:tabs>
          <w:tab w:val="num" w:pos="3030"/>
        </w:tabs>
        <w:ind w:left="3030" w:hanging="360"/>
      </w:pPr>
    </w:lvl>
  </w:abstractNum>
  <w:abstractNum w:abstractNumId="266">
    <w:nsid w:val="58BD08EB"/>
    <w:multiLevelType w:val="hybridMultilevel"/>
    <w:tmpl w:val="894A55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7">
    <w:nsid w:val="59141C48"/>
    <w:multiLevelType w:val="singleLevel"/>
    <w:tmpl w:val="7786AD60"/>
    <w:lvl w:ilvl="0">
      <w:start w:val="1"/>
      <w:numFmt w:val="decimal"/>
      <w:lvlText w:val="%1."/>
      <w:lvlJc w:val="left"/>
      <w:pPr>
        <w:tabs>
          <w:tab w:val="num" w:pos="2130"/>
        </w:tabs>
        <w:ind w:left="2130" w:hanging="360"/>
      </w:pPr>
    </w:lvl>
  </w:abstractNum>
  <w:abstractNum w:abstractNumId="268">
    <w:nsid w:val="595C604A"/>
    <w:multiLevelType w:val="singleLevel"/>
    <w:tmpl w:val="0F9088A8"/>
    <w:lvl w:ilvl="0">
      <w:start w:val="1"/>
      <w:numFmt w:val="decimal"/>
      <w:lvlText w:val="%1."/>
      <w:lvlJc w:val="left"/>
      <w:pPr>
        <w:tabs>
          <w:tab w:val="num" w:pos="1080"/>
        </w:tabs>
        <w:ind w:left="1080" w:hanging="360"/>
      </w:pPr>
      <w:rPr>
        <w:rFonts w:hint="default"/>
      </w:rPr>
    </w:lvl>
  </w:abstractNum>
  <w:abstractNum w:abstractNumId="269">
    <w:nsid w:val="5978167F"/>
    <w:multiLevelType w:val="hybridMultilevel"/>
    <w:tmpl w:val="55A2A1EA"/>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0">
    <w:nsid w:val="599E4B6E"/>
    <w:multiLevelType w:val="singleLevel"/>
    <w:tmpl w:val="FAF2D3EA"/>
    <w:lvl w:ilvl="0">
      <w:start w:val="1"/>
      <w:numFmt w:val="decimal"/>
      <w:lvlText w:val="%1."/>
      <w:lvlJc w:val="left"/>
      <w:pPr>
        <w:tabs>
          <w:tab w:val="num" w:pos="2895"/>
        </w:tabs>
        <w:ind w:left="2895" w:hanging="360"/>
      </w:pPr>
    </w:lvl>
  </w:abstractNum>
  <w:abstractNum w:abstractNumId="271">
    <w:nsid w:val="59BF4808"/>
    <w:multiLevelType w:val="hybridMultilevel"/>
    <w:tmpl w:val="268414E4"/>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2">
    <w:nsid w:val="5A31597B"/>
    <w:multiLevelType w:val="singleLevel"/>
    <w:tmpl w:val="3E546FB4"/>
    <w:lvl w:ilvl="0">
      <w:start w:val="1"/>
      <w:numFmt w:val="decimal"/>
      <w:lvlText w:val="%1."/>
      <w:lvlJc w:val="left"/>
      <w:pPr>
        <w:tabs>
          <w:tab w:val="num" w:pos="3030"/>
        </w:tabs>
        <w:ind w:left="3030" w:hanging="360"/>
      </w:pPr>
    </w:lvl>
  </w:abstractNum>
  <w:abstractNum w:abstractNumId="273">
    <w:nsid w:val="5AD615D5"/>
    <w:multiLevelType w:val="singleLevel"/>
    <w:tmpl w:val="78C0EBCC"/>
    <w:lvl w:ilvl="0">
      <w:start w:val="1"/>
      <w:numFmt w:val="decimal"/>
      <w:lvlText w:val="%1."/>
      <w:lvlJc w:val="left"/>
      <w:pPr>
        <w:tabs>
          <w:tab w:val="num" w:pos="3030"/>
        </w:tabs>
        <w:ind w:left="3030" w:hanging="360"/>
      </w:pPr>
    </w:lvl>
  </w:abstractNum>
  <w:abstractNum w:abstractNumId="274">
    <w:nsid w:val="5AF12877"/>
    <w:multiLevelType w:val="multilevel"/>
    <w:tmpl w:val="12D4A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5">
    <w:nsid w:val="5BAB70B5"/>
    <w:multiLevelType w:val="multilevel"/>
    <w:tmpl w:val="6414A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6">
    <w:nsid w:val="5C05755B"/>
    <w:multiLevelType w:val="hybridMultilevel"/>
    <w:tmpl w:val="F5D0CA66"/>
    <w:lvl w:ilvl="0" w:tplc="0419000F">
      <w:start w:val="1"/>
      <w:numFmt w:val="decimal"/>
      <w:lvlText w:val="%1."/>
      <w:lvlJc w:val="left"/>
      <w:pPr>
        <w:tabs>
          <w:tab w:val="num" w:pos="1152"/>
        </w:tabs>
        <w:ind w:left="1152" w:hanging="360"/>
      </w:pPr>
    </w:lvl>
    <w:lvl w:ilvl="1" w:tplc="04190019" w:tentative="1">
      <w:start w:val="1"/>
      <w:numFmt w:val="lowerLetter"/>
      <w:lvlText w:val="%2."/>
      <w:lvlJc w:val="left"/>
      <w:pPr>
        <w:tabs>
          <w:tab w:val="num" w:pos="1872"/>
        </w:tabs>
        <w:ind w:left="1872" w:hanging="360"/>
      </w:pPr>
    </w:lvl>
    <w:lvl w:ilvl="2" w:tplc="0419001B" w:tentative="1">
      <w:start w:val="1"/>
      <w:numFmt w:val="lowerRoman"/>
      <w:lvlText w:val="%3."/>
      <w:lvlJc w:val="right"/>
      <w:pPr>
        <w:tabs>
          <w:tab w:val="num" w:pos="2592"/>
        </w:tabs>
        <w:ind w:left="2592" w:hanging="180"/>
      </w:pPr>
    </w:lvl>
    <w:lvl w:ilvl="3" w:tplc="0419000F" w:tentative="1">
      <w:start w:val="1"/>
      <w:numFmt w:val="decimal"/>
      <w:lvlText w:val="%4."/>
      <w:lvlJc w:val="left"/>
      <w:pPr>
        <w:tabs>
          <w:tab w:val="num" w:pos="3312"/>
        </w:tabs>
        <w:ind w:left="3312" w:hanging="360"/>
      </w:pPr>
    </w:lvl>
    <w:lvl w:ilvl="4" w:tplc="04190019" w:tentative="1">
      <w:start w:val="1"/>
      <w:numFmt w:val="lowerLetter"/>
      <w:lvlText w:val="%5."/>
      <w:lvlJc w:val="left"/>
      <w:pPr>
        <w:tabs>
          <w:tab w:val="num" w:pos="4032"/>
        </w:tabs>
        <w:ind w:left="4032" w:hanging="360"/>
      </w:pPr>
    </w:lvl>
    <w:lvl w:ilvl="5" w:tplc="0419001B" w:tentative="1">
      <w:start w:val="1"/>
      <w:numFmt w:val="lowerRoman"/>
      <w:lvlText w:val="%6."/>
      <w:lvlJc w:val="right"/>
      <w:pPr>
        <w:tabs>
          <w:tab w:val="num" w:pos="4752"/>
        </w:tabs>
        <w:ind w:left="4752" w:hanging="180"/>
      </w:pPr>
    </w:lvl>
    <w:lvl w:ilvl="6" w:tplc="0419000F" w:tentative="1">
      <w:start w:val="1"/>
      <w:numFmt w:val="decimal"/>
      <w:lvlText w:val="%7."/>
      <w:lvlJc w:val="left"/>
      <w:pPr>
        <w:tabs>
          <w:tab w:val="num" w:pos="5472"/>
        </w:tabs>
        <w:ind w:left="5472" w:hanging="360"/>
      </w:pPr>
    </w:lvl>
    <w:lvl w:ilvl="7" w:tplc="04190019" w:tentative="1">
      <w:start w:val="1"/>
      <w:numFmt w:val="lowerLetter"/>
      <w:lvlText w:val="%8."/>
      <w:lvlJc w:val="left"/>
      <w:pPr>
        <w:tabs>
          <w:tab w:val="num" w:pos="6192"/>
        </w:tabs>
        <w:ind w:left="6192" w:hanging="360"/>
      </w:pPr>
    </w:lvl>
    <w:lvl w:ilvl="8" w:tplc="0419001B" w:tentative="1">
      <w:start w:val="1"/>
      <w:numFmt w:val="lowerRoman"/>
      <w:lvlText w:val="%9."/>
      <w:lvlJc w:val="right"/>
      <w:pPr>
        <w:tabs>
          <w:tab w:val="num" w:pos="6912"/>
        </w:tabs>
        <w:ind w:left="6912" w:hanging="180"/>
      </w:pPr>
    </w:lvl>
  </w:abstractNum>
  <w:abstractNum w:abstractNumId="277">
    <w:nsid w:val="5C322220"/>
    <w:multiLevelType w:val="hybridMultilevel"/>
    <w:tmpl w:val="D374B61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8">
    <w:nsid w:val="5C4871D5"/>
    <w:multiLevelType w:val="multilevel"/>
    <w:tmpl w:val="7CB23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9">
    <w:nsid w:val="5C6A0A5E"/>
    <w:multiLevelType w:val="hybridMultilevel"/>
    <w:tmpl w:val="B51687F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0">
    <w:nsid w:val="5CBD78BD"/>
    <w:multiLevelType w:val="singleLevel"/>
    <w:tmpl w:val="695A3B12"/>
    <w:lvl w:ilvl="0">
      <w:start w:val="1"/>
      <w:numFmt w:val="decimal"/>
      <w:lvlText w:val="%1."/>
      <w:lvlJc w:val="left"/>
      <w:pPr>
        <w:tabs>
          <w:tab w:val="num" w:pos="3195"/>
        </w:tabs>
        <w:ind w:left="3195" w:hanging="360"/>
      </w:pPr>
    </w:lvl>
  </w:abstractNum>
  <w:abstractNum w:abstractNumId="281">
    <w:nsid w:val="5CEE59EA"/>
    <w:multiLevelType w:val="hybridMultilevel"/>
    <w:tmpl w:val="430A544C"/>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2">
    <w:nsid w:val="5DAD786D"/>
    <w:multiLevelType w:val="hybridMultilevel"/>
    <w:tmpl w:val="A1A26E80"/>
    <w:lvl w:ilvl="0" w:tplc="FFFFFFFF">
      <w:start w:val="1"/>
      <w:numFmt w:val="decimal"/>
      <w:lvlText w:val="%1."/>
      <w:lvlJc w:val="left"/>
      <w:pPr>
        <w:tabs>
          <w:tab w:val="num" w:pos="1800"/>
        </w:tabs>
        <w:ind w:left="18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3">
    <w:nsid w:val="5DF709D0"/>
    <w:multiLevelType w:val="multilevel"/>
    <w:tmpl w:val="37E4B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4">
    <w:nsid w:val="5E1E5C42"/>
    <w:multiLevelType w:val="singleLevel"/>
    <w:tmpl w:val="58EEF5C2"/>
    <w:lvl w:ilvl="0">
      <w:start w:val="1"/>
      <w:numFmt w:val="decimal"/>
      <w:lvlText w:val="%1."/>
      <w:lvlJc w:val="left"/>
      <w:pPr>
        <w:tabs>
          <w:tab w:val="num" w:pos="1980"/>
        </w:tabs>
        <w:ind w:left="1980" w:hanging="360"/>
      </w:pPr>
    </w:lvl>
  </w:abstractNum>
  <w:abstractNum w:abstractNumId="285">
    <w:nsid w:val="5EEE2357"/>
    <w:multiLevelType w:val="hybridMultilevel"/>
    <w:tmpl w:val="05BE8D6E"/>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6">
    <w:nsid w:val="5F7C723A"/>
    <w:multiLevelType w:val="hybridMultilevel"/>
    <w:tmpl w:val="F9189AD0"/>
    <w:lvl w:ilvl="0" w:tplc="A064C25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7">
    <w:nsid w:val="600207B6"/>
    <w:multiLevelType w:val="multilevel"/>
    <w:tmpl w:val="07B63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8">
    <w:nsid w:val="605D1825"/>
    <w:multiLevelType w:val="multilevel"/>
    <w:tmpl w:val="FA206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9">
    <w:nsid w:val="60AD1AF9"/>
    <w:multiLevelType w:val="hybridMultilevel"/>
    <w:tmpl w:val="E9A63BE8"/>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0">
    <w:nsid w:val="60F26AA0"/>
    <w:multiLevelType w:val="singleLevel"/>
    <w:tmpl w:val="7A66070C"/>
    <w:lvl w:ilvl="0">
      <w:start w:val="1"/>
      <w:numFmt w:val="decimal"/>
      <w:lvlText w:val="%1."/>
      <w:lvlJc w:val="left"/>
      <w:pPr>
        <w:tabs>
          <w:tab w:val="num" w:pos="3030"/>
        </w:tabs>
        <w:ind w:left="3030" w:hanging="360"/>
      </w:pPr>
    </w:lvl>
  </w:abstractNum>
  <w:abstractNum w:abstractNumId="291">
    <w:nsid w:val="6184474D"/>
    <w:multiLevelType w:val="hybridMultilevel"/>
    <w:tmpl w:val="8CC6051C"/>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2">
    <w:nsid w:val="62755C1A"/>
    <w:multiLevelType w:val="hybridMultilevel"/>
    <w:tmpl w:val="2E026B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3">
    <w:nsid w:val="6282510F"/>
    <w:multiLevelType w:val="hybridMultilevel"/>
    <w:tmpl w:val="EA6607B8"/>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4">
    <w:nsid w:val="63381CA2"/>
    <w:multiLevelType w:val="singleLevel"/>
    <w:tmpl w:val="3A845564"/>
    <w:lvl w:ilvl="0">
      <w:start w:val="1"/>
      <w:numFmt w:val="decimal"/>
      <w:lvlText w:val="%1."/>
      <w:lvlJc w:val="left"/>
      <w:pPr>
        <w:tabs>
          <w:tab w:val="num" w:pos="3030"/>
        </w:tabs>
        <w:ind w:left="3030" w:hanging="360"/>
      </w:pPr>
    </w:lvl>
  </w:abstractNum>
  <w:abstractNum w:abstractNumId="295">
    <w:nsid w:val="63573CC3"/>
    <w:multiLevelType w:val="singleLevel"/>
    <w:tmpl w:val="8D0A5394"/>
    <w:lvl w:ilvl="0">
      <w:start w:val="1"/>
      <w:numFmt w:val="decimal"/>
      <w:lvlText w:val="%1."/>
      <w:lvlJc w:val="left"/>
      <w:pPr>
        <w:tabs>
          <w:tab w:val="num" w:pos="2190"/>
        </w:tabs>
        <w:ind w:left="2190" w:hanging="360"/>
      </w:pPr>
    </w:lvl>
  </w:abstractNum>
  <w:abstractNum w:abstractNumId="296">
    <w:nsid w:val="637834BE"/>
    <w:multiLevelType w:val="hybridMultilevel"/>
    <w:tmpl w:val="466604FA"/>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7">
    <w:nsid w:val="6388163D"/>
    <w:multiLevelType w:val="multilevel"/>
    <w:tmpl w:val="BD18B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8">
    <w:nsid w:val="63BC6634"/>
    <w:multiLevelType w:val="hybridMultilevel"/>
    <w:tmpl w:val="4EE0379E"/>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9">
    <w:nsid w:val="63E0439C"/>
    <w:multiLevelType w:val="hybridMultilevel"/>
    <w:tmpl w:val="002845A6"/>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0">
    <w:nsid w:val="64A317BC"/>
    <w:multiLevelType w:val="hybridMultilevel"/>
    <w:tmpl w:val="61AECBF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1">
    <w:nsid w:val="652C0DBA"/>
    <w:multiLevelType w:val="hybridMultilevel"/>
    <w:tmpl w:val="7B8ADEA8"/>
    <w:lvl w:ilvl="0" w:tplc="0419000F">
      <w:start w:val="1"/>
      <w:numFmt w:val="decimal"/>
      <w:lvlText w:val="%1."/>
      <w:lvlJc w:val="left"/>
      <w:pPr>
        <w:tabs>
          <w:tab w:val="num" w:pos="2160"/>
        </w:tabs>
        <w:ind w:left="21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2">
    <w:nsid w:val="654E3CAC"/>
    <w:multiLevelType w:val="singleLevel"/>
    <w:tmpl w:val="0F9088A8"/>
    <w:lvl w:ilvl="0">
      <w:start w:val="1"/>
      <w:numFmt w:val="decimal"/>
      <w:lvlText w:val="%1."/>
      <w:lvlJc w:val="left"/>
      <w:pPr>
        <w:tabs>
          <w:tab w:val="num" w:pos="1080"/>
        </w:tabs>
        <w:ind w:left="1080" w:hanging="360"/>
      </w:pPr>
      <w:rPr>
        <w:rFonts w:hint="default"/>
      </w:rPr>
    </w:lvl>
  </w:abstractNum>
  <w:abstractNum w:abstractNumId="303">
    <w:nsid w:val="66190E53"/>
    <w:multiLevelType w:val="singleLevel"/>
    <w:tmpl w:val="7BB09322"/>
    <w:lvl w:ilvl="0">
      <w:start w:val="1"/>
      <w:numFmt w:val="decimal"/>
      <w:lvlText w:val="%1."/>
      <w:lvlJc w:val="left"/>
      <w:pPr>
        <w:tabs>
          <w:tab w:val="num" w:pos="2190"/>
        </w:tabs>
        <w:ind w:left="2190" w:hanging="360"/>
      </w:pPr>
    </w:lvl>
  </w:abstractNum>
  <w:abstractNum w:abstractNumId="304">
    <w:nsid w:val="664827D3"/>
    <w:multiLevelType w:val="singleLevel"/>
    <w:tmpl w:val="F620F54E"/>
    <w:lvl w:ilvl="0">
      <w:start w:val="1"/>
      <w:numFmt w:val="decimal"/>
      <w:lvlText w:val="%1."/>
      <w:lvlJc w:val="left"/>
      <w:pPr>
        <w:tabs>
          <w:tab w:val="num" w:pos="2055"/>
        </w:tabs>
        <w:ind w:left="2055" w:hanging="360"/>
      </w:pPr>
    </w:lvl>
  </w:abstractNum>
  <w:abstractNum w:abstractNumId="305">
    <w:nsid w:val="683E6FD8"/>
    <w:multiLevelType w:val="singleLevel"/>
    <w:tmpl w:val="04101EDA"/>
    <w:lvl w:ilvl="0">
      <w:start w:val="1"/>
      <w:numFmt w:val="decimal"/>
      <w:lvlText w:val="%1."/>
      <w:lvlJc w:val="left"/>
      <w:pPr>
        <w:tabs>
          <w:tab w:val="num" w:pos="3030"/>
        </w:tabs>
        <w:ind w:left="3030" w:hanging="360"/>
      </w:pPr>
    </w:lvl>
  </w:abstractNum>
  <w:abstractNum w:abstractNumId="306">
    <w:nsid w:val="686D62DE"/>
    <w:multiLevelType w:val="multilevel"/>
    <w:tmpl w:val="77D82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7">
    <w:nsid w:val="68926643"/>
    <w:multiLevelType w:val="singleLevel"/>
    <w:tmpl w:val="ECB81250"/>
    <w:lvl w:ilvl="0">
      <w:start w:val="1"/>
      <w:numFmt w:val="decimal"/>
      <w:lvlText w:val="%1."/>
      <w:lvlJc w:val="left"/>
      <w:pPr>
        <w:tabs>
          <w:tab w:val="num" w:pos="3054"/>
        </w:tabs>
        <w:ind w:left="3054" w:hanging="360"/>
      </w:pPr>
    </w:lvl>
  </w:abstractNum>
  <w:abstractNum w:abstractNumId="308">
    <w:nsid w:val="689E3420"/>
    <w:multiLevelType w:val="singleLevel"/>
    <w:tmpl w:val="E536FF4C"/>
    <w:lvl w:ilvl="0">
      <w:start w:val="1"/>
      <w:numFmt w:val="decimal"/>
      <w:lvlText w:val="%1."/>
      <w:lvlJc w:val="left"/>
      <w:pPr>
        <w:tabs>
          <w:tab w:val="num" w:pos="3030"/>
        </w:tabs>
        <w:ind w:left="3030" w:hanging="360"/>
      </w:pPr>
    </w:lvl>
  </w:abstractNum>
  <w:abstractNum w:abstractNumId="309">
    <w:nsid w:val="690247E5"/>
    <w:multiLevelType w:val="multilevel"/>
    <w:tmpl w:val="DA069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0">
    <w:nsid w:val="690C46BF"/>
    <w:multiLevelType w:val="hybridMultilevel"/>
    <w:tmpl w:val="B3962AE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1">
    <w:nsid w:val="69400410"/>
    <w:multiLevelType w:val="singleLevel"/>
    <w:tmpl w:val="278205F6"/>
    <w:lvl w:ilvl="0">
      <w:start w:val="1"/>
      <w:numFmt w:val="decimal"/>
      <w:lvlText w:val="%1."/>
      <w:lvlJc w:val="left"/>
      <w:pPr>
        <w:tabs>
          <w:tab w:val="num" w:pos="3195"/>
        </w:tabs>
        <w:ind w:left="3195" w:hanging="360"/>
      </w:pPr>
    </w:lvl>
  </w:abstractNum>
  <w:abstractNum w:abstractNumId="312">
    <w:nsid w:val="69522A72"/>
    <w:multiLevelType w:val="singleLevel"/>
    <w:tmpl w:val="35E601B6"/>
    <w:lvl w:ilvl="0">
      <w:start w:val="1"/>
      <w:numFmt w:val="decimal"/>
      <w:lvlText w:val="%1."/>
      <w:lvlJc w:val="left"/>
      <w:pPr>
        <w:tabs>
          <w:tab w:val="num" w:pos="3030"/>
        </w:tabs>
        <w:ind w:left="3030" w:hanging="360"/>
      </w:pPr>
    </w:lvl>
  </w:abstractNum>
  <w:abstractNum w:abstractNumId="313">
    <w:nsid w:val="69535EC4"/>
    <w:multiLevelType w:val="singleLevel"/>
    <w:tmpl w:val="0F9088A8"/>
    <w:lvl w:ilvl="0">
      <w:start w:val="1"/>
      <w:numFmt w:val="decimal"/>
      <w:lvlText w:val="%1."/>
      <w:lvlJc w:val="left"/>
      <w:pPr>
        <w:tabs>
          <w:tab w:val="num" w:pos="1080"/>
        </w:tabs>
        <w:ind w:left="1080" w:hanging="360"/>
      </w:pPr>
      <w:rPr>
        <w:rFonts w:hint="default"/>
      </w:rPr>
    </w:lvl>
  </w:abstractNum>
  <w:abstractNum w:abstractNumId="314">
    <w:nsid w:val="699A0134"/>
    <w:multiLevelType w:val="multilevel"/>
    <w:tmpl w:val="C310E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5">
    <w:nsid w:val="69FD666F"/>
    <w:multiLevelType w:val="singleLevel"/>
    <w:tmpl w:val="390A8134"/>
    <w:lvl w:ilvl="0">
      <w:start w:val="1"/>
      <w:numFmt w:val="decimal"/>
      <w:lvlText w:val="%1."/>
      <w:lvlJc w:val="left"/>
      <w:pPr>
        <w:tabs>
          <w:tab w:val="num" w:pos="795"/>
        </w:tabs>
        <w:ind w:left="795" w:hanging="360"/>
      </w:pPr>
    </w:lvl>
  </w:abstractNum>
  <w:abstractNum w:abstractNumId="316">
    <w:nsid w:val="6A5E6456"/>
    <w:multiLevelType w:val="hybridMultilevel"/>
    <w:tmpl w:val="0354F1E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7">
    <w:nsid w:val="6A686A71"/>
    <w:multiLevelType w:val="hybridMultilevel"/>
    <w:tmpl w:val="9072DAE0"/>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8">
    <w:nsid w:val="6B4D2B5E"/>
    <w:multiLevelType w:val="hybridMultilevel"/>
    <w:tmpl w:val="E9A4E10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9">
    <w:nsid w:val="6B6005E1"/>
    <w:multiLevelType w:val="hybridMultilevel"/>
    <w:tmpl w:val="4C42E9B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20">
    <w:nsid w:val="6B8D4F0D"/>
    <w:multiLevelType w:val="multilevel"/>
    <w:tmpl w:val="D7E88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1">
    <w:nsid w:val="6BAB475B"/>
    <w:multiLevelType w:val="singleLevel"/>
    <w:tmpl w:val="0F9088A8"/>
    <w:lvl w:ilvl="0">
      <w:start w:val="1"/>
      <w:numFmt w:val="decimal"/>
      <w:lvlText w:val="%1."/>
      <w:lvlJc w:val="left"/>
      <w:pPr>
        <w:tabs>
          <w:tab w:val="num" w:pos="1080"/>
        </w:tabs>
        <w:ind w:left="1080" w:hanging="360"/>
      </w:pPr>
      <w:rPr>
        <w:rFonts w:hint="default"/>
      </w:rPr>
    </w:lvl>
  </w:abstractNum>
  <w:abstractNum w:abstractNumId="322">
    <w:nsid w:val="6BF26F37"/>
    <w:multiLevelType w:val="hybridMultilevel"/>
    <w:tmpl w:val="D59EC620"/>
    <w:lvl w:ilvl="0" w:tplc="0419000F">
      <w:start w:val="1"/>
      <w:numFmt w:val="decimal"/>
      <w:lvlText w:val="%1."/>
      <w:lvlJc w:val="left"/>
      <w:pPr>
        <w:tabs>
          <w:tab w:val="num" w:pos="972"/>
        </w:tabs>
        <w:ind w:left="972" w:hanging="360"/>
      </w:pPr>
    </w:lvl>
    <w:lvl w:ilvl="1" w:tplc="04190019" w:tentative="1">
      <w:start w:val="1"/>
      <w:numFmt w:val="lowerLetter"/>
      <w:lvlText w:val="%2."/>
      <w:lvlJc w:val="left"/>
      <w:pPr>
        <w:tabs>
          <w:tab w:val="num" w:pos="1692"/>
        </w:tabs>
        <w:ind w:left="1692" w:hanging="360"/>
      </w:pPr>
    </w:lvl>
    <w:lvl w:ilvl="2" w:tplc="0419001B" w:tentative="1">
      <w:start w:val="1"/>
      <w:numFmt w:val="lowerRoman"/>
      <w:lvlText w:val="%3."/>
      <w:lvlJc w:val="right"/>
      <w:pPr>
        <w:tabs>
          <w:tab w:val="num" w:pos="2412"/>
        </w:tabs>
        <w:ind w:left="2412" w:hanging="180"/>
      </w:pPr>
    </w:lvl>
    <w:lvl w:ilvl="3" w:tplc="0419000F" w:tentative="1">
      <w:start w:val="1"/>
      <w:numFmt w:val="decimal"/>
      <w:lvlText w:val="%4."/>
      <w:lvlJc w:val="left"/>
      <w:pPr>
        <w:tabs>
          <w:tab w:val="num" w:pos="3132"/>
        </w:tabs>
        <w:ind w:left="3132" w:hanging="360"/>
      </w:pPr>
    </w:lvl>
    <w:lvl w:ilvl="4" w:tplc="04190019" w:tentative="1">
      <w:start w:val="1"/>
      <w:numFmt w:val="lowerLetter"/>
      <w:lvlText w:val="%5."/>
      <w:lvlJc w:val="left"/>
      <w:pPr>
        <w:tabs>
          <w:tab w:val="num" w:pos="3852"/>
        </w:tabs>
        <w:ind w:left="3852" w:hanging="360"/>
      </w:pPr>
    </w:lvl>
    <w:lvl w:ilvl="5" w:tplc="0419001B" w:tentative="1">
      <w:start w:val="1"/>
      <w:numFmt w:val="lowerRoman"/>
      <w:lvlText w:val="%6."/>
      <w:lvlJc w:val="right"/>
      <w:pPr>
        <w:tabs>
          <w:tab w:val="num" w:pos="4572"/>
        </w:tabs>
        <w:ind w:left="4572" w:hanging="180"/>
      </w:pPr>
    </w:lvl>
    <w:lvl w:ilvl="6" w:tplc="0419000F" w:tentative="1">
      <w:start w:val="1"/>
      <w:numFmt w:val="decimal"/>
      <w:lvlText w:val="%7."/>
      <w:lvlJc w:val="left"/>
      <w:pPr>
        <w:tabs>
          <w:tab w:val="num" w:pos="5292"/>
        </w:tabs>
        <w:ind w:left="5292" w:hanging="360"/>
      </w:pPr>
    </w:lvl>
    <w:lvl w:ilvl="7" w:tplc="04190019" w:tentative="1">
      <w:start w:val="1"/>
      <w:numFmt w:val="lowerLetter"/>
      <w:lvlText w:val="%8."/>
      <w:lvlJc w:val="left"/>
      <w:pPr>
        <w:tabs>
          <w:tab w:val="num" w:pos="6012"/>
        </w:tabs>
        <w:ind w:left="6012" w:hanging="360"/>
      </w:pPr>
    </w:lvl>
    <w:lvl w:ilvl="8" w:tplc="0419001B" w:tentative="1">
      <w:start w:val="1"/>
      <w:numFmt w:val="lowerRoman"/>
      <w:lvlText w:val="%9."/>
      <w:lvlJc w:val="right"/>
      <w:pPr>
        <w:tabs>
          <w:tab w:val="num" w:pos="6732"/>
        </w:tabs>
        <w:ind w:left="6732" w:hanging="180"/>
      </w:pPr>
    </w:lvl>
  </w:abstractNum>
  <w:abstractNum w:abstractNumId="323">
    <w:nsid w:val="6C042FD5"/>
    <w:multiLevelType w:val="hybridMultilevel"/>
    <w:tmpl w:val="A4085C4E"/>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4">
    <w:nsid w:val="6C357A1A"/>
    <w:multiLevelType w:val="hybridMultilevel"/>
    <w:tmpl w:val="F5460CCC"/>
    <w:lvl w:ilvl="0" w:tplc="A064C256">
      <w:start w:val="1"/>
      <w:numFmt w:val="decimal"/>
      <w:lvlText w:val="%1."/>
      <w:lvlJc w:val="left"/>
      <w:pPr>
        <w:tabs>
          <w:tab w:val="num" w:pos="1080"/>
        </w:tabs>
        <w:ind w:left="1080" w:hanging="360"/>
      </w:pPr>
    </w:lvl>
    <w:lvl w:ilvl="1" w:tplc="0419000F">
      <w:start w:val="1"/>
      <w:numFmt w:val="decimal"/>
      <w:lvlText w:val="%2."/>
      <w:lvlJc w:val="left"/>
      <w:pPr>
        <w:tabs>
          <w:tab w:val="num" w:pos="1440"/>
        </w:tabs>
        <w:ind w:left="1440" w:hanging="360"/>
      </w:pPr>
    </w:lvl>
    <w:lvl w:ilvl="2" w:tplc="A064C256">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5">
    <w:nsid w:val="6CDC006E"/>
    <w:multiLevelType w:val="multilevel"/>
    <w:tmpl w:val="6F5C9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6">
    <w:nsid w:val="6D3F6097"/>
    <w:multiLevelType w:val="singleLevel"/>
    <w:tmpl w:val="9AF8A542"/>
    <w:lvl w:ilvl="0">
      <w:start w:val="1"/>
      <w:numFmt w:val="decimal"/>
      <w:lvlText w:val="%1."/>
      <w:lvlJc w:val="left"/>
      <w:pPr>
        <w:tabs>
          <w:tab w:val="num" w:pos="3195"/>
        </w:tabs>
        <w:ind w:left="3195" w:hanging="360"/>
      </w:pPr>
    </w:lvl>
  </w:abstractNum>
  <w:abstractNum w:abstractNumId="327">
    <w:nsid w:val="6D5056C5"/>
    <w:multiLevelType w:val="singleLevel"/>
    <w:tmpl w:val="390A8134"/>
    <w:lvl w:ilvl="0">
      <w:start w:val="1"/>
      <w:numFmt w:val="decimal"/>
      <w:lvlText w:val="%1."/>
      <w:lvlJc w:val="left"/>
      <w:pPr>
        <w:tabs>
          <w:tab w:val="num" w:pos="795"/>
        </w:tabs>
        <w:ind w:left="795" w:hanging="360"/>
      </w:pPr>
    </w:lvl>
  </w:abstractNum>
  <w:abstractNum w:abstractNumId="328">
    <w:nsid w:val="6E020E37"/>
    <w:multiLevelType w:val="hybridMultilevel"/>
    <w:tmpl w:val="F2ECEB52"/>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9">
    <w:nsid w:val="6E3A7C1A"/>
    <w:multiLevelType w:val="singleLevel"/>
    <w:tmpl w:val="AC745EDC"/>
    <w:lvl w:ilvl="0">
      <w:start w:val="1"/>
      <w:numFmt w:val="decimal"/>
      <w:lvlText w:val="%1."/>
      <w:lvlJc w:val="left"/>
      <w:pPr>
        <w:tabs>
          <w:tab w:val="num" w:pos="3030"/>
        </w:tabs>
        <w:ind w:left="3030" w:hanging="360"/>
      </w:pPr>
    </w:lvl>
  </w:abstractNum>
  <w:abstractNum w:abstractNumId="330">
    <w:nsid w:val="6E5220AE"/>
    <w:multiLevelType w:val="multilevel"/>
    <w:tmpl w:val="C2165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1">
    <w:nsid w:val="6EBC02A4"/>
    <w:multiLevelType w:val="hybridMultilevel"/>
    <w:tmpl w:val="1A7C8C8A"/>
    <w:lvl w:ilvl="0" w:tplc="0419000F">
      <w:start w:val="1"/>
      <w:numFmt w:val="decimal"/>
      <w:lvlText w:val="%1."/>
      <w:lvlJc w:val="left"/>
      <w:pPr>
        <w:tabs>
          <w:tab w:val="num" w:pos="1184"/>
        </w:tabs>
        <w:ind w:left="1184" w:hanging="360"/>
      </w:pPr>
    </w:lvl>
    <w:lvl w:ilvl="1" w:tplc="04190019" w:tentative="1">
      <w:start w:val="1"/>
      <w:numFmt w:val="lowerLetter"/>
      <w:lvlText w:val="%2."/>
      <w:lvlJc w:val="left"/>
      <w:pPr>
        <w:tabs>
          <w:tab w:val="num" w:pos="1904"/>
        </w:tabs>
        <w:ind w:left="1904" w:hanging="360"/>
      </w:pPr>
    </w:lvl>
    <w:lvl w:ilvl="2" w:tplc="0419001B" w:tentative="1">
      <w:start w:val="1"/>
      <w:numFmt w:val="lowerRoman"/>
      <w:lvlText w:val="%3."/>
      <w:lvlJc w:val="right"/>
      <w:pPr>
        <w:tabs>
          <w:tab w:val="num" w:pos="2624"/>
        </w:tabs>
        <w:ind w:left="2624" w:hanging="180"/>
      </w:pPr>
    </w:lvl>
    <w:lvl w:ilvl="3" w:tplc="0419000F" w:tentative="1">
      <w:start w:val="1"/>
      <w:numFmt w:val="decimal"/>
      <w:lvlText w:val="%4."/>
      <w:lvlJc w:val="left"/>
      <w:pPr>
        <w:tabs>
          <w:tab w:val="num" w:pos="3344"/>
        </w:tabs>
        <w:ind w:left="3344" w:hanging="360"/>
      </w:pPr>
    </w:lvl>
    <w:lvl w:ilvl="4" w:tplc="04190019" w:tentative="1">
      <w:start w:val="1"/>
      <w:numFmt w:val="lowerLetter"/>
      <w:lvlText w:val="%5."/>
      <w:lvlJc w:val="left"/>
      <w:pPr>
        <w:tabs>
          <w:tab w:val="num" w:pos="4064"/>
        </w:tabs>
        <w:ind w:left="4064" w:hanging="360"/>
      </w:pPr>
    </w:lvl>
    <w:lvl w:ilvl="5" w:tplc="0419001B" w:tentative="1">
      <w:start w:val="1"/>
      <w:numFmt w:val="lowerRoman"/>
      <w:lvlText w:val="%6."/>
      <w:lvlJc w:val="right"/>
      <w:pPr>
        <w:tabs>
          <w:tab w:val="num" w:pos="4784"/>
        </w:tabs>
        <w:ind w:left="4784" w:hanging="180"/>
      </w:pPr>
    </w:lvl>
    <w:lvl w:ilvl="6" w:tplc="0419000F" w:tentative="1">
      <w:start w:val="1"/>
      <w:numFmt w:val="decimal"/>
      <w:lvlText w:val="%7."/>
      <w:lvlJc w:val="left"/>
      <w:pPr>
        <w:tabs>
          <w:tab w:val="num" w:pos="5504"/>
        </w:tabs>
        <w:ind w:left="5504" w:hanging="360"/>
      </w:pPr>
    </w:lvl>
    <w:lvl w:ilvl="7" w:tplc="04190019" w:tentative="1">
      <w:start w:val="1"/>
      <w:numFmt w:val="lowerLetter"/>
      <w:lvlText w:val="%8."/>
      <w:lvlJc w:val="left"/>
      <w:pPr>
        <w:tabs>
          <w:tab w:val="num" w:pos="6224"/>
        </w:tabs>
        <w:ind w:left="6224" w:hanging="360"/>
      </w:pPr>
    </w:lvl>
    <w:lvl w:ilvl="8" w:tplc="0419001B" w:tentative="1">
      <w:start w:val="1"/>
      <w:numFmt w:val="lowerRoman"/>
      <w:lvlText w:val="%9."/>
      <w:lvlJc w:val="right"/>
      <w:pPr>
        <w:tabs>
          <w:tab w:val="num" w:pos="6944"/>
        </w:tabs>
        <w:ind w:left="6944" w:hanging="180"/>
      </w:pPr>
    </w:lvl>
  </w:abstractNum>
  <w:abstractNum w:abstractNumId="332">
    <w:nsid w:val="6EC53A90"/>
    <w:multiLevelType w:val="multilevel"/>
    <w:tmpl w:val="B1BAB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3">
    <w:nsid w:val="6ECF52C6"/>
    <w:multiLevelType w:val="multilevel"/>
    <w:tmpl w:val="835E4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4">
    <w:nsid w:val="6EDC4258"/>
    <w:multiLevelType w:val="singleLevel"/>
    <w:tmpl w:val="FB0A5C24"/>
    <w:lvl w:ilvl="0">
      <w:start w:val="1"/>
      <w:numFmt w:val="decimal"/>
      <w:lvlText w:val="%1."/>
      <w:lvlJc w:val="left"/>
      <w:pPr>
        <w:tabs>
          <w:tab w:val="num" w:pos="3030"/>
        </w:tabs>
        <w:ind w:left="3030" w:hanging="360"/>
      </w:pPr>
    </w:lvl>
  </w:abstractNum>
  <w:abstractNum w:abstractNumId="335">
    <w:nsid w:val="6F277CD6"/>
    <w:multiLevelType w:val="multilevel"/>
    <w:tmpl w:val="CF4E6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6">
    <w:nsid w:val="6F8C1A27"/>
    <w:multiLevelType w:val="multilevel"/>
    <w:tmpl w:val="0C8A6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7">
    <w:nsid w:val="707A5A78"/>
    <w:multiLevelType w:val="multilevel"/>
    <w:tmpl w:val="D5D6F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8">
    <w:nsid w:val="709C4E9C"/>
    <w:multiLevelType w:val="singleLevel"/>
    <w:tmpl w:val="0F9088A8"/>
    <w:lvl w:ilvl="0">
      <w:start w:val="1"/>
      <w:numFmt w:val="decimal"/>
      <w:lvlText w:val="%1."/>
      <w:lvlJc w:val="left"/>
      <w:pPr>
        <w:tabs>
          <w:tab w:val="num" w:pos="1080"/>
        </w:tabs>
        <w:ind w:left="1080" w:hanging="360"/>
      </w:pPr>
      <w:rPr>
        <w:rFonts w:hint="default"/>
      </w:rPr>
    </w:lvl>
  </w:abstractNum>
  <w:abstractNum w:abstractNumId="339">
    <w:nsid w:val="70AC4EC7"/>
    <w:multiLevelType w:val="multilevel"/>
    <w:tmpl w:val="ED904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0">
    <w:nsid w:val="70C57B80"/>
    <w:multiLevelType w:val="singleLevel"/>
    <w:tmpl w:val="53CC18C4"/>
    <w:lvl w:ilvl="0">
      <w:start w:val="1"/>
      <w:numFmt w:val="decimal"/>
      <w:lvlText w:val="%1."/>
      <w:lvlJc w:val="left"/>
      <w:pPr>
        <w:tabs>
          <w:tab w:val="num" w:pos="930"/>
        </w:tabs>
        <w:ind w:left="930" w:hanging="360"/>
      </w:pPr>
    </w:lvl>
  </w:abstractNum>
  <w:abstractNum w:abstractNumId="341">
    <w:nsid w:val="70F41DB9"/>
    <w:multiLevelType w:val="multilevel"/>
    <w:tmpl w:val="D8D4F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2">
    <w:nsid w:val="724221FF"/>
    <w:multiLevelType w:val="multilevel"/>
    <w:tmpl w:val="CF22F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3">
    <w:nsid w:val="727D7512"/>
    <w:multiLevelType w:val="hybridMultilevel"/>
    <w:tmpl w:val="0F8E0A68"/>
    <w:lvl w:ilvl="0" w:tplc="FFFFFFFF">
      <w:start w:val="1"/>
      <w:numFmt w:val="decimal"/>
      <w:lvlText w:val="%1."/>
      <w:lvlJc w:val="left"/>
      <w:pPr>
        <w:tabs>
          <w:tab w:val="num" w:pos="1605"/>
        </w:tabs>
        <w:ind w:left="1605"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4">
    <w:nsid w:val="733D41C2"/>
    <w:multiLevelType w:val="hybridMultilevel"/>
    <w:tmpl w:val="DB3E895C"/>
    <w:lvl w:ilvl="0" w:tplc="FFFFFFFF">
      <w:start w:val="1"/>
      <w:numFmt w:val="decimal"/>
      <w:lvlText w:val="%1."/>
      <w:lvlJc w:val="left"/>
      <w:pPr>
        <w:tabs>
          <w:tab w:val="num" w:pos="1800"/>
        </w:tabs>
        <w:ind w:left="18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5">
    <w:nsid w:val="74605375"/>
    <w:multiLevelType w:val="singleLevel"/>
    <w:tmpl w:val="C980B1A6"/>
    <w:lvl w:ilvl="0">
      <w:start w:val="1"/>
      <w:numFmt w:val="decimal"/>
      <w:lvlText w:val="%1."/>
      <w:lvlJc w:val="left"/>
      <w:pPr>
        <w:tabs>
          <w:tab w:val="num" w:pos="3105"/>
        </w:tabs>
        <w:ind w:left="3105" w:hanging="360"/>
      </w:pPr>
    </w:lvl>
  </w:abstractNum>
  <w:abstractNum w:abstractNumId="346">
    <w:nsid w:val="74DC6B58"/>
    <w:multiLevelType w:val="multilevel"/>
    <w:tmpl w:val="DEF27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7">
    <w:nsid w:val="752C7CB7"/>
    <w:multiLevelType w:val="singleLevel"/>
    <w:tmpl w:val="87E25440"/>
    <w:lvl w:ilvl="0">
      <w:start w:val="1"/>
      <w:numFmt w:val="decimal"/>
      <w:lvlText w:val="%1."/>
      <w:lvlJc w:val="left"/>
      <w:pPr>
        <w:tabs>
          <w:tab w:val="num" w:pos="2685"/>
        </w:tabs>
        <w:ind w:left="2685" w:hanging="360"/>
      </w:pPr>
    </w:lvl>
  </w:abstractNum>
  <w:abstractNum w:abstractNumId="348">
    <w:nsid w:val="7617192A"/>
    <w:multiLevelType w:val="multilevel"/>
    <w:tmpl w:val="318C0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9">
    <w:nsid w:val="76404A4F"/>
    <w:multiLevelType w:val="singleLevel"/>
    <w:tmpl w:val="0F9088A8"/>
    <w:lvl w:ilvl="0">
      <w:start w:val="1"/>
      <w:numFmt w:val="decimal"/>
      <w:lvlText w:val="%1."/>
      <w:lvlJc w:val="left"/>
      <w:pPr>
        <w:tabs>
          <w:tab w:val="num" w:pos="1080"/>
        </w:tabs>
        <w:ind w:left="1080" w:hanging="360"/>
      </w:pPr>
      <w:rPr>
        <w:rFonts w:hint="default"/>
      </w:rPr>
    </w:lvl>
  </w:abstractNum>
  <w:abstractNum w:abstractNumId="350">
    <w:nsid w:val="768172C8"/>
    <w:multiLevelType w:val="multilevel"/>
    <w:tmpl w:val="5470D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1">
    <w:nsid w:val="76823D61"/>
    <w:multiLevelType w:val="singleLevel"/>
    <w:tmpl w:val="C7E2B11A"/>
    <w:lvl w:ilvl="0">
      <w:start w:val="1"/>
      <w:numFmt w:val="decimal"/>
      <w:lvlText w:val="%1."/>
      <w:lvlJc w:val="left"/>
      <w:pPr>
        <w:tabs>
          <w:tab w:val="num" w:pos="2820"/>
        </w:tabs>
        <w:ind w:left="2820" w:hanging="360"/>
      </w:pPr>
    </w:lvl>
  </w:abstractNum>
  <w:abstractNum w:abstractNumId="352">
    <w:nsid w:val="76BF3E52"/>
    <w:multiLevelType w:val="hybridMultilevel"/>
    <w:tmpl w:val="F7E80B58"/>
    <w:lvl w:ilvl="0" w:tplc="0419000F">
      <w:start w:val="1"/>
      <w:numFmt w:val="decimal"/>
      <w:lvlText w:val="%1."/>
      <w:lvlJc w:val="left"/>
      <w:pPr>
        <w:tabs>
          <w:tab w:val="num" w:pos="720"/>
        </w:tabs>
        <w:ind w:left="720" w:hanging="360"/>
      </w:pPr>
    </w:lvl>
    <w:lvl w:ilvl="1" w:tplc="A064C256">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3">
    <w:nsid w:val="76EE627C"/>
    <w:multiLevelType w:val="hybridMultilevel"/>
    <w:tmpl w:val="0CC0883C"/>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4">
    <w:nsid w:val="77DC159F"/>
    <w:multiLevelType w:val="singleLevel"/>
    <w:tmpl w:val="0F9088A8"/>
    <w:lvl w:ilvl="0">
      <w:start w:val="1"/>
      <w:numFmt w:val="decimal"/>
      <w:lvlText w:val="%1."/>
      <w:lvlJc w:val="left"/>
      <w:pPr>
        <w:tabs>
          <w:tab w:val="num" w:pos="1080"/>
        </w:tabs>
        <w:ind w:left="1080" w:hanging="360"/>
      </w:pPr>
      <w:rPr>
        <w:rFonts w:hint="default"/>
      </w:rPr>
    </w:lvl>
  </w:abstractNum>
  <w:abstractNum w:abstractNumId="355">
    <w:nsid w:val="784A076F"/>
    <w:multiLevelType w:val="hybridMultilevel"/>
    <w:tmpl w:val="B6709ED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56">
    <w:nsid w:val="78B746AD"/>
    <w:multiLevelType w:val="hybridMultilevel"/>
    <w:tmpl w:val="4A868F36"/>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7">
    <w:nsid w:val="7ABB1F52"/>
    <w:multiLevelType w:val="singleLevel"/>
    <w:tmpl w:val="A58A35E8"/>
    <w:lvl w:ilvl="0">
      <w:start w:val="1"/>
      <w:numFmt w:val="decimal"/>
      <w:lvlText w:val="%1."/>
      <w:lvlJc w:val="left"/>
      <w:pPr>
        <w:tabs>
          <w:tab w:val="num" w:pos="3030"/>
        </w:tabs>
        <w:ind w:left="3030" w:hanging="360"/>
      </w:pPr>
    </w:lvl>
  </w:abstractNum>
  <w:abstractNum w:abstractNumId="358">
    <w:nsid w:val="7AFE3CF2"/>
    <w:multiLevelType w:val="singleLevel"/>
    <w:tmpl w:val="8ECCD4F8"/>
    <w:lvl w:ilvl="0">
      <w:start w:val="1"/>
      <w:numFmt w:val="decimal"/>
      <w:lvlText w:val="%1."/>
      <w:lvlJc w:val="left"/>
      <w:pPr>
        <w:tabs>
          <w:tab w:val="num" w:pos="3030"/>
        </w:tabs>
        <w:ind w:left="3030" w:hanging="360"/>
      </w:pPr>
    </w:lvl>
  </w:abstractNum>
  <w:abstractNum w:abstractNumId="359">
    <w:nsid w:val="7B0E2376"/>
    <w:multiLevelType w:val="hybridMultilevel"/>
    <w:tmpl w:val="256CF102"/>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0">
    <w:nsid w:val="7B24741B"/>
    <w:multiLevelType w:val="singleLevel"/>
    <w:tmpl w:val="2398CB0C"/>
    <w:lvl w:ilvl="0">
      <w:start w:val="1"/>
      <w:numFmt w:val="decimal"/>
      <w:lvlText w:val="%1."/>
      <w:lvlJc w:val="left"/>
      <w:pPr>
        <w:tabs>
          <w:tab w:val="num" w:pos="3240"/>
        </w:tabs>
        <w:ind w:left="3240" w:hanging="360"/>
      </w:pPr>
    </w:lvl>
  </w:abstractNum>
  <w:abstractNum w:abstractNumId="361">
    <w:nsid w:val="7B8C7B86"/>
    <w:multiLevelType w:val="singleLevel"/>
    <w:tmpl w:val="2F122ECE"/>
    <w:lvl w:ilvl="0">
      <w:start w:val="1"/>
      <w:numFmt w:val="decimal"/>
      <w:lvlText w:val="%1."/>
      <w:lvlJc w:val="left"/>
      <w:pPr>
        <w:tabs>
          <w:tab w:val="num" w:pos="3195"/>
        </w:tabs>
        <w:ind w:left="3195" w:hanging="360"/>
      </w:pPr>
    </w:lvl>
  </w:abstractNum>
  <w:abstractNum w:abstractNumId="362">
    <w:nsid w:val="7CDC657C"/>
    <w:multiLevelType w:val="hybridMultilevel"/>
    <w:tmpl w:val="2C0C3B1A"/>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3">
    <w:nsid w:val="7DDD4D4B"/>
    <w:multiLevelType w:val="hybridMultilevel"/>
    <w:tmpl w:val="F2E25754"/>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4">
    <w:nsid w:val="7E886AC2"/>
    <w:multiLevelType w:val="singleLevel"/>
    <w:tmpl w:val="0F9088A8"/>
    <w:lvl w:ilvl="0">
      <w:start w:val="1"/>
      <w:numFmt w:val="decimal"/>
      <w:lvlText w:val="%1."/>
      <w:lvlJc w:val="left"/>
      <w:pPr>
        <w:tabs>
          <w:tab w:val="num" w:pos="1080"/>
        </w:tabs>
        <w:ind w:left="1080" w:hanging="360"/>
      </w:pPr>
      <w:rPr>
        <w:rFonts w:hint="default"/>
      </w:rPr>
    </w:lvl>
  </w:abstractNum>
  <w:abstractNum w:abstractNumId="365">
    <w:nsid w:val="7E960A96"/>
    <w:multiLevelType w:val="singleLevel"/>
    <w:tmpl w:val="A600DB3E"/>
    <w:lvl w:ilvl="0">
      <w:start w:val="1"/>
      <w:numFmt w:val="decimal"/>
      <w:lvlText w:val="%1."/>
      <w:lvlJc w:val="left"/>
      <w:pPr>
        <w:tabs>
          <w:tab w:val="num" w:pos="3030"/>
        </w:tabs>
        <w:ind w:left="3030" w:hanging="360"/>
      </w:pPr>
    </w:lvl>
  </w:abstractNum>
  <w:abstractNum w:abstractNumId="366">
    <w:nsid w:val="7EAC6C39"/>
    <w:multiLevelType w:val="hybridMultilevel"/>
    <w:tmpl w:val="3F6EDBF0"/>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7">
    <w:nsid w:val="7F8F63F2"/>
    <w:multiLevelType w:val="hybridMultilevel"/>
    <w:tmpl w:val="0276DF20"/>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8">
    <w:nsid w:val="7FF811AA"/>
    <w:multiLevelType w:val="singleLevel"/>
    <w:tmpl w:val="9F7841FE"/>
    <w:lvl w:ilvl="0">
      <w:start w:val="1"/>
      <w:numFmt w:val="decimal"/>
      <w:lvlText w:val="%1."/>
      <w:lvlJc w:val="left"/>
      <w:pPr>
        <w:tabs>
          <w:tab w:val="num" w:pos="3054"/>
        </w:tabs>
        <w:ind w:left="3054" w:hanging="360"/>
      </w:pPr>
    </w:lvl>
  </w:abstractNum>
  <w:num w:numId="1">
    <w:abstractNumId w:val="162"/>
  </w:num>
  <w:num w:numId="2">
    <w:abstractNumId w:val="78"/>
  </w:num>
  <w:num w:numId="3">
    <w:abstractNumId w:val="37"/>
  </w:num>
  <w:num w:numId="4">
    <w:abstractNumId w:val="321"/>
  </w:num>
  <w:num w:numId="5">
    <w:abstractNumId w:val="194"/>
  </w:num>
  <w:num w:numId="6">
    <w:abstractNumId w:val="129"/>
  </w:num>
  <w:num w:numId="7">
    <w:abstractNumId w:val="45"/>
  </w:num>
  <w:num w:numId="8">
    <w:abstractNumId w:val="101"/>
  </w:num>
  <w:num w:numId="9">
    <w:abstractNumId w:val="248"/>
  </w:num>
  <w:num w:numId="10">
    <w:abstractNumId w:val="135"/>
  </w:num>
  <w:num w:numId="11">
    <w:abstractNumId w:val="33"/>
  </w:num>
  <w:num w:numId="12">
    <w:abstractNumId w:val="239"/>
  </w:num>
  <w:num w:numId="13">
    <w:abstractNumId w:val="364"/>
  </w:num>
  <w:num w:numId="14">
    <w:abstractNumId w:val="268"/>
  </w:num>
  <w:num w:numId="15">
    <w:abstractNumId w:val="349"/>
  </w:num>
  <w:num w:numId="16">
    <w:abstractNumId w:val="338"/>
  </w:num>
  <w:num w:numId="17">
    <w:abstractNumId w:val="313"/>
  </w:num>
  <w:num w:numId="18">
    <w:abstractNumId w:val="213"/>
  </w:num>
  <w:num w:numId="19">
    <w:abstractNumId w:val="171"/>
  </w:num>
  <w:num w:numId="20">
    <w:abstractNumId w:val="302"/>
  </w:num>
  <w:num w:numId="21">
    <w:abstractNumId w:val="216"/>
  </w:num>
  <w:num w:numId="22">
    <w:abstractNumId w:val="92"/>
  </w:num>
  <w:num w:numId="23">
    <w:abstractNumId w:val="190"/>
  </w:num>
  <w:num w:numId="24">
    <w:abstractNumId w:val="38"/>
  </w:num>
  <w:num w:numId="25">
    <w:abstractNumId w:val="354"/>
  </w:num>
  <w:num w:numId="26">
    <w:abstractNumId w:val="251"/>
  </w:num>
  <w:num w:numId="27">
    <w:abstractNumId w:val="178"/>
  </w:num>
  <w:num w:numId="28">
    <w:abstractNumId w:val="209"/>
  </w:num>
  <w:num w:numId="29">
    <w:abstractNumId w:val="125"/>
  </w:num>
  <w:num w:numId="30">
    <w:abstractNumId w:val="319"/>
  </w:num>
  <w:num w:numId="31">
    <w:abstractNumId w:val="202"/>
  </w:num>
  <w:num w:numId="32">
    <w:abstractNumId w:val="108"/>
  </w:num>
  <w:num w:numId="33">
    <w:abstractNumId w:val="118"/>
  </w:num>
  <w:num w:numId="34">
    <w:abstractNumId w:val="355"/>
  </w:num>
  <w:num w:numId="35">
    <w:abstractNumId w:val="122"/>
  </w:num>
  <w:num w:numId="36">
    <w:abstractNumId w:val="145"/>
  </w:num>
  <w:num w:numId="37">
    <w:abstractNumId w:val="215"/>
  </w:num>
  <w:num w:numId="38">
    <w:abstractNumId w:val="331"/>
  </w:num>
  <w:num w:numId="39">
    <w:abstractNumId w:val="201"/>
  </w:num>
  <w:num w:numId="40">
    <w:abstractNumId w:val="95"/>
  </w:num>
  <w:num w:numId="41">
    <w:abstractNumId w:val="276"/>
  </w:num>
  <w:num w:numId="42">
    <w:abstractNumId w:val="82"/>
  </w:num>
  <w:num w:numId="43">
    <w:abstractNumId w:val="322"/>
  </w:num>
  <w:num w:numId="44">
    <w:abstractNumId w:val="22"/>
  </w:num>
  <w:num w:numId="45">
    <w:abstractNumId w:val="60"/>
  </w:num>
  <w:num w:numId="46">
    <w:abstractNumId w:val="35"/>
  </w:num>
  <w:num w:numId="47">
    <w:abstractNumId w:val="168"/>
  </w:num>
  <w:num w:numId="48">
    <w:abstractNumId w:val="88"/>
  </w:num>
  <w:num w:numId="49">
    <w:abstractNumId w:val="189"/>
  </w:num>
  <w:num w:numId="50">
    <w:abstractNumId w:val="264"/>
  </w:num>
  <w:num w:numId="51">
    <w:abstractNumId w:val="260"/>
  </w:num>
  <w:num w:numId="52">
    <w:abstractNumId w:val="2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3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3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3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3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3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3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3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3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82"/>
  </w:num>
  <w:num w:numId="162">
    <w:abstractNumId w:val="66"/>
    <w:lvlOverride w:ilvl="0">
      <w:startOverride w:val="1"/>
    </w:lvlOverride>
  </w:num>
  <w:num w:numId="163">
    <w:abstractNumId w:val="284"/>
    <w:lvlOverride w:ilvl="0">
      <w:startOverride w:val="1"/>
    </w:lvlOverride>
  </w:num>
  <w:num w:numId="164">
    <w:abstractNumId w:val="304"/>
    <w:lvlOverride w:ilvl="0">
      <w:startOverride w:val="1"/>
    </w:lvlOverride>
  </w:num>
  <w:num w:numId="165">
    <w:abstractNumId w:val="267"/>
    <w:lvlOverride w:ilvl="0">
      <w:startOverride w:val="1"/>
    </w:lvlOverride>
  </w:num>
  <w:num w:numId="166">
    <w:abstractNumId w:val="295"/>
    <w:lvlOverride w:ilvl="0">
      <w:startOverride w:val="1"/>
    </w:lvlOverride>
  </w:num>
  <w:num w:numId="167">
    <w:abstractNumId w:val="303"/>
    <w:lvlOverride w:ilvl="0">
      <w:startOverride w:val="1"/>
    </w:lvlOverride>
  </w:num>
  <w:num w:numId="168">
    <w:abstractNumId w:val="228"/>
    <w:lvlOverride w:ilvl="0">
      <w:startOverride w:val="1"/>
    </w:lvlOverride>
  </w:num>
  <w:num w:numId="169">
    <w:abstractNumId w:val="143"/>
    <w:lvlOverride w:ilvl="0">
      <w:startOverride w:val="1"/>
    </w:lvlOverride>
  </w:num>
  <w:num w:numId="170">
    <w:abstractNumId w:val="212"/>
    <w:lvlOverride w:ilvl="0">
      <w:startOverride w:val="1"/>
    </w:lvlOverride>
  </w:num>
  <w:num w:numId="171">
    <w:abstractNumId w:val="65"/>
    <w:lvlOverride w:ilvl="0">
      <w:startOverride w:val="1"/>
    </w:lvlOverride>
  </w:num>
  <w:num w:numId="172">
    <w:abstractNumId w:val="347"/>
    <w:lvlOverride w:ilvl="0">
      <w:startOverride w:val="1"/>
    </w:lvlOverride>
  </w:num>
  <w:num w:numId="173">
    <w:abstractNumId w:val="259"/>
    <w:lvlOverride w:ilvl="0">
      <w:startOverride w:val="1"/>
    </w:lvlOverride>
  </w:num>
  <w:num w:numId="174">
    <w:abstractNumId w:val="351"/>
    <w:lvlOverride w:ilvl="0">
      <w:startOverride w:val="1"/>
    </w:lvlOverride>
  </w:num>
  <w:num w:numId="175">
    <w:abstractNumId w:val="270"/>
    <w:lvlOverride w:ilvl="0">
      <w:startOverride w:val="1"/>
    </w:lvlOverride>
  </w:num>
  <w:num w:numId="176">
    <w:abstractNumId w:val="148"/>
    <w:lvlOverride w:ilvl="0">
      <w:startOverride w:val="1"/>
    </w:lvlOverride>
  </w:num>
  <w:num w:numId="177">
    <w:abstractNumId w:val="265"/>
    <w:lvlOverride w:ilvl="0">
      <w:startOverride w:val="1"/>
    </w:lvlOverride>
  </w:num>
  <w:num w:numId="178">
    <w:abstractNumId w:val="138"/>
    <w:lvlOverride w:ilvl="0">
      <w:startOverride w:val="1"/>
    </w:lvlOverride>
  </w:num>
  <w:num w:numId="179">
    <w:abstractNumId w:val="61"/>
    <w:lvlOverride w:ilvl="0">
      <w:startOverride w:val="1"/>
    </w:lvlOverride>
  </w:num>
  <w:num w:numId="180">
    <w:abstractNumId w:val="158"/>
    <w:lvlOverride w:ilvl="0">
      <w:startOverride w:val="1"/>
    </w:lvlOverride>
  </w:num>
  <w:num w:numId="181">
    <w:abstractNumId w:val="97"/>
    <w:lvlOverride w:ilvl="0">
      <w:startOverride w:val="1"/>
    </w:lvlOverride>
  </w:num>
  <w:num w:numId="182">
    <w:abstractNumId w:val="62"/>
    <w:lvlOverride w:ilvl="0">
      <w:startOverride w:val="1"/>
    </w:lvlOverride>
  </w:num>
  <w:num w:numId="183">
    <w:abstractNumId w:val="226"/>
    <w:lvlOverride w:ilvl="0">
      <w:startOverride w:val="1"/>
    </w:lvlOverride>
  </w:num>
  <w:num w:numId="184">
    <w:abstractNumId w:val="93"/>
    <w:lvlOverride w:ilvl="0">
      <w:startOverride w:val="1"/>
    </w:lvlOverride>
  </w:num>
  <w:num w:numId="185">
    <w:abstractNumId w:val="56"/>
    <w:lvlOverride w:ilvl="0">
      <w:startOverride w:val="1"/>
    </w:lvlOverride>
  </w:num>
  <w:num w:numId="186">
    <w:abstractNumId w:val="334"/>
    <w:lvlOverride w:ilvl="0">
      <w:startOverride w:val="1"/>
    </w:lvlOverride>
  </w:num>
  <w:num w:numId="187">
    <w:abstractNumId w:val="71"/>
    <w:lvlOverride w:ilvl="0">
      <w:startOverride w:val="1"/>
    </w:lvlOverride>
  </w:num>
  <w:num w:numId="188">
    <w:abstractNumId w:val="250"/>
    <w:lvlOverride w:ilvl="0">
      <w:startOverride w:val="1"/>
    </w:lvlOverride>
  </w:num>
  <w:num w:numId="189">
    <w:abstractNumId w:val="98"/>
    <w:lvlOverride w:ilvl="0">
      <w:startOverride w:val="1"/>
    </w:lvlOverride>
  </w:num>
  <w:num w:numId="190">
    <w:abstractNumId w:val="329"/>
    <w:lvlOverride w:ilvl="0">
      <w:startOverride w:val="1"/>
    </w:lvlOverride>
  </w:num>
  <w:num w:numId="191">
    <w:abstractNumId w:val="273"/>
    <w:lvlOverride w:ilvl="0">
      <w:startOverride w:val="1"/>
    </w:lvlOverride>
  </w:num>
  <w:num w:numId="192">
    <w:abstractNumId w:val="206"/>
    <w:lvlOverride w:ilvl="0">
      <w:startOverride w:val="1"/>
    </w:lvlOverride>
  </w:num>
  <w:num w:numId="193">
    <w:abstractNumId w:val="44"/>
    <w:lvlOverride w:ilvl="0">
      <w:startOverride w:val="1"/>
    </w:lvlOverride>
  </w:num>
  <w:num w:numId="194">
    <w:abstractNumId w:val="20"/>
    <w:lvlOverride w:ilvl="0">
      <w:startOverride w:val="1"/>
    </w:lvlOverride>
  </w:num>
  <w:num w:numId="195">
    <w:abstractNumId w:val="49"/>
    <w:lvlOverride w:ilvl="0">
      <w:startOverride w:val="1"/>
    </w:lvlOverride>
  </w:num>
  <w:num w:numId="196">
    <w:abstractNumId w:val="106"/>
    <w:lvlOverride w:ilvl="0">
      <w:startOverride w:val="1"/>
    </w:lvlOverride>
  </w:num>
  <w:num w:numId="197">
    <w:abstractNumId w:val="290"/>
    <w:lvlOverride w:ilvl="0">
      <w:startOverride w:val="1"/>
    </w:lvlOverride>
  </w:num>
  <w:num w:numId="198">
    <w:abstractNumId w:val="80"/>
    <w:lvlOverride w:ilvl="0">
      <w:startOverride w:val="1"/>
    </w:lvlOverride>
  </w:num>
  <w:num w:numId="199">
    <w:abstractNumId w:val="358"/>
    <w:lvlOverride w:ilvl="0">
      <w:startOverride w:val="1"/>
    </w:lvlOverride>
  </w:num>
  <w:num w:numId="200">
    <w:abstractNumId w:val="308"/>
    <w:lvlOverride w:ilvl="0">
      <w:startOverride w:val="1"/>
    </w:lvlOverride>
  </w:num>
  <w:num w:numId="201">
    <w:abstractNumId w:val="217"/>
    <w:lvlOverride w:ilvl="0">
      <w:startOverride w:val="1"/>
    </w:lvlOverride>
  </w:num>
  <w:num w:numId="202">
    <w:abstractNumId w:val="272"/>
    <w:lvlOverride w:ilvl="0">
      <w:startOverride w:val="1"/>
    </w:lvlOverride>
  </w:num>
  <w:num w:numId="203">
    <w:abstractNumId w:val="305"/>
    <w:lvlOverride w:ilvl="0">
      <w:startOverride w:val="1"/>
    </w:lvlOverride>
  </w:num>
  <w:num w:numId="204">
    <w:abstractNumId w:val="208"/>
    <w:lvlOverride w:ilvl="0">
      <w:startOverride w:val="1"/>
    </w:lvlOverride>
  </w:num>
  <w:num w:numId="205">
    <w:abstractNumId w:val="25"/>
    <w:lvlOverride w:ilvl="0">
      <w:startOverride w:val="1"/>
    </w:lvlOverride>
  </w:num>
  <w:num w:numId="206">
    <w:abstractNumId w:val="112"/>
    <w:lvlOverride w:ilvl="0">
      <w:startOverride w:val="1"/>
    </w:lvlOverride>
  </w:num>
  <w:num w:numId="207">
    <w:abstractNumId w:val="126"/>
    <w:lvlOverride w:ilvl="0">
      <w:startOverride w:val="1"/>
    </w:lvlOverride>
  </w:num>
  <w:num w:numId="208">
    <w:abstractNumId w:val="345"/>
    <w:lvlOverride w:ilvl="0">
      <w:startOverride w:val="1"/>
    </w:lvlOverride>
  </w:num>
  <w:num w:numId="209">
    <w:abstractNumId w:val="29"/>
    <w:lvlOverride w:ilvl="0">
      <w:startOverride w:val="1"/>
    </w:lvlOverride>
  </w:num>
  <w:num w:numId="210">
    <w:abstractNumId w:val="255"/>
    <w:lvlOverride w:ilvl="0">
      <w:startOverride w:val="1"/>
    </w:lvlOverride>
  </w:num>
  <w:num w:numId="211">
    <w:abstractNumId w:val="312"/>
    <w:lvlOverride w:ilvl="0">
      <w:startOverride w:val="1"/>
    </w:lvlOverride>
  </w:num>
  <w:num w:numId="212">
    <w:abstractNumId w:val="365"/>
    <w:lvlOverride w:ilvl="0">
      <w:startOverride w:val="1"/>
    </w:lvlOverride>
  </w:num>
  <w:num w:numId="213">
    <w:abstractNumId w:val="198"/>
    <w:lvlOverride w:ilvl="0">
      <w:startOverride w:val="1"/>
    </w:lvlOverride>
  </w:num>
  <w:num w:numId="214">
    <w:abstractNumId w:val="315"/>
    <w:lvlOverride w:ilvl="0">
      <w:startOverride w:val="1"/>
    </w:lvlOverride>
  </w:num>
  <w:num w:numId="215">
    <w:abstractNumId w:val="63"/>
    <w:lvlOverride w:ilvl="0">
      <w:startOverride w:val="1"/>
    </w:lvlOverride>
  </w:num>
  <w:num w:numId="216">
    <w:abstractNumId w:val="46"/>
    <w:lvlOverride w:ilvl="0">
      <w:startOverride w:val="1"/>
    </w:lvlOverride>
  </w:num>
  <w:num w:numId="217">
    <w:abstractNumId w:val="357"/>
    <w:lvlOverride w:ilvl="0">
      <w:startOverride w:val="1"/>
    </w:lvlOverride>
  </w:num>
  <w:num w:numId="218">
    <w:abstractNumId w:val="140"/>
    <w:lvlOverride w:ilvl="0">
      <w:startOverride w:val="1"/>
    </w:lvlOverride>
  </w:num>
  <w:num w:numId="219">
    <w:abstractNumId w:val="123"/>
    <w:lvlOverride w:ilvl="0">
      <w:startOverride w:val="1"/>
    </w:lvlOverride>
  </w:num>
  <w:num w:numId="220">
    <w:abstractNumId w:val="21"/>
    <w:lvlOverride w:ilvl="0">
      <w:startOverride w:val="1"/>
    </w:lvlOverride>
  </w:num>
  <w:num w:numId="221">
    <w:abstractNumId w:val="197"/>
    <w:lvlOverride w:ilvl="0">
      <w:startOverride w:val="1"/>
    </w:lvlOverride>
  </w:num>
  <w:num w:numId="222">
    <w:abstractNumId w:val="186"/>
    <w:lvlOverride w:ilvl="0">
      <w:startOverride w:val="1"/>
    </w:lvlOverride>
  </w:num>
  <w:num w:numId="223">
    <w:abstractNumId w:val="294"/>
    <w:lvlOverride w:ilvl="0">
      <w:startOverride w:val="1"/>
    </w:lvlOverride>
  </w:num>
  <w:num w:numId="224">
    <w:abstractNumId w:val="52"/>
    <w:lvlOverride w:ilvl="0">
      <w:startOverride w:val="1"/>
    </w:lvlOverride>
  </w:num>
  <w:num w:numId="225">
    <w:abstractNumId w:val="47"/>
    <w:lvlOverride w:ilvl="0">
      <w:startOverride w:val="1"/>
    </w:lvlOverride>
  </w:num>
  <w:num w:numId="226">
    <w:abstractNumId w:val="307"/>
    <w:lvlOverride w:ilvl="0">
      <w:startOverride w:val="1"/>
    </w:lvlOverride>
  </w:num>
  <w:num w:numId="227">
    <w:abstractNumId w:val="90"/>
    <w:lvlOverride w:ilvl="0">
      <w:startOverride w:val="1"/>
    </w:lvlOverride>
  </w:num>
  <w:num w:numId="228">
    <w:abstractNumId w:val="368"/>
    <w:lvlOverride w:ilvl="0">
      <w:startOverride w:val="1"/>
    </w:lvlOverride>
  </w:num>
  <w:num w:numId="229">
    <w:abstractNumId w:val="119"/>
    <w:lvlOverride w:ilvl="0">
      <w:startOverride w:val="1"/>
    </w:lvlOverride>
  </w:num>
  <w:num w:numId="230">
    <w:abstractNumId w:val="167"/>
    <w:lvlOverride w:ilvl="0">
      <w:startOverride w:val="1"/>
    </w:lvlOverride>
  </w:num>
  <w:num w:numId="231">
    <w:abstractNumId w:val="165"/>
    <w:lvlOverride w:ilvl="0">
      <w:startOverride w:val="1"/>
    </w:lvlOverride>
  </w:num>
  <w:num w:numId="232">
    <w:abstractNumId w:val="253"/>
    <w:lvlOverride w:ilvl="0">
      <w:startOverride w:val="1"/>
    </w:lvlOverride>
  </w:num>
  <w:num w:numId="233">
    <w:abstractNumId w:val="139"/>
    <w:lvlOverride w:ilvl="0">
      <w:startOverride w:val="1"/>
    </w:lvlOverride>
  </w:num>
  <w:num w:numId="234">
    <w:abstractNumId w:val="249"/>
    <w:lvlOverride w:ilvl="0">
      <w:startOverride w:val="1"/>
    </w:lvlOverride>
  </w:num>
  <w:num w:numId="235">
    <w:abstractNumId w:val="79"/>
    <w:lvlOverride w:ilvl="0">
      <w:startOverride w:val="1"/>
    </w:lvlOverride>
  </w:num>
  <w:num w:numId="236">
    <w:abstractNumId w:val="173"/>
    <w:lvlOverride w:ilvl="0">
      <w:startOverride w:val="1"/>
    </w:lvlOverride>
  </w:num>
  <w:num w:numId="237">
    <w:abstractNumId w:val="311"/>
    <w:lvlOverride w:ilvl="0">
      <w:startOverride w:val="1"/>
    </w:lvlOverride>
  </w:num>
  <w:num w:numId="238">
    <w:abstractNumId w:val="51"/>
    <w:lvlOverride w:ilvl="0">
      <w:startOverride w:val="1"/>
    </w:lvlOverride>
  </w:num>
  <w:num w:numId="239">
    <w:abstractNumId w:val="221"/>
    <w:lvlOverride w:ilvl="0">
      <w:startOverride w:val="1"/>
    </w:lvlOverride>
  </w:num>
  <w:num w:numId="240">
    <w:abstractNumId w:val="24"/>
    <w:lvlOverride w:ilvl="0">
      <w:startOverride w:val="1"/>
    </w:lvlOverride>
  </w:num>
  <w:num w:numId="241">
    <w:abstractNumId w:val="360"/>
    <w:lvlOverride w:ilvl="0">
      <w:startOverride w:val="1"/>
    </w:lvlOverride>
  </w:num>
  <w:num w:numId="242">
    <w:abstractNumId w:val="41"/>
    <w:lvlOverride w:ilvl="0">
      <w:startOverride w:val="1"/>
    </w:lvlOverride>
  </w:num>
  <w:num w:numId="243">
    <w:abstractNumId w:val="361"/>
    <w:lvlOverride w:ilvl="0">
      <w:startOverride w:val="1"/>
    </w:lvlOverride>
  </w:num>
  <w:num w:numId="244">
    <w:abstractNumId w:val="234"/>
    <w:lvlOverride w:ilvl="0">
      <w:startOverride w:val="1"/>
    </w:lvlOverride>
  </w:num>
  <w:num w:numId="245">
    <w:abstractNumId w:val="111"/>
    <w:lvlOverride w:ilvl="0">
      <w:startOverride w:val="1"/>
    </w:lvlOverride>
  </w:num>
  <w:num w:numId="246">
    <w:abstractNumId w:val="326"/>
    <w:lvlOverride w:ilvl="0">
      <w:startOverride w:val="1"/>
    </w:lvlOverride>
  </w:num>
  <w:num w:numId="247">
    <w:abstractNumId w:val="280"/>
    <w:lvlOverride w:ilvl="0">
      <w:startOverride w:val="1"/>
    </w:lvlOverride>
  </w:num>
  <w:num w:numId="248">
    <w:abstractNumId w:val="176"/>
    <w:lvlOverride w:ilvl="0">
      <w:startOverride w:val="1"/>
    </w:lvlOverride>
  </w:num>
  <w:num w:numId="249">
    <w:abstractNumId w:val="159"/>
    <w:lvlOverride w:ilvl="0">
      <w:startOverride w:val="1"/>
    </w:lvlOverride>
  </w:num>
  <w:num w:numId="250">
    <w:abstractNumId w:val="43"/>
    <w:lvlOverride w:ilvl="0">
      <w:startOverride w:val="1"/>
    </w:lvlOverride>
  </w:num>
  <w:num w:numId="25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161"/>
    <w:lvlOverride w:ilvl="0">
      <w:startOverride w:val="1"/>
    </w:lvlOverride>
  </w:num>
  <w:num w:numId="253">
    <w:abstractNumId w:val="55"/>
    <w:lvlOverride w:ilvl="0">
      <w:startOverride w:val="1"/>
    </w:lvlOverride>
  </w:num>
  <w:num w:numId="254">
    <w:abstractNumId w:val="107"/>
    <w:lvlOverride w:ilvl="0">
      <w:startOverride w:val="1"/>
    </w:lvlOverride>
  </w:num>
  <w:num w:numId="255">
    <w:abstractNumId w:val="327"/>
    <w:lvlOverride w:ilvl="0">
      <w:startOverride w:val="1"/>
    </w:lvlOverride>
  </w:num>
  <w:num w:numId="256">
    <w:abstractNumId w:val="110"/>
    <w:lvlOverride w:ilvl="0">
      <w:startOverride w:val="1"/>
    </w:lvlOverride>
  </w:num>
  <w:num w:numId="257">
    <w:abstractNumId w:val="117"/>
    <w:lvlOverride w:ilvl="0">
      <w:startOverride w:val="1"/>
    </w:lvlOverride>
  </w:num>
  <w:num w:numId="258">
    <w:abstractNumId w:val="340"/>
    <w:lvlOverride w:ilvl="0">
      <w:startOverride w:val="1"/>
    </w:lvlOverride>
  </w:num>
  <w:num w:numId="259">
    <w:abstractNumId w:val="96"/>
  </w:num>
  <w:num w:numId="260">
    <w:abstractNumId w:val="152"/>
  </w:num>
  <w:num w:numId="261">
    <w:abstractNumId w:val="91"/>
  </w:num>
  <w:num w:numId="262">
    <w:abstractNumId w:val="58"/>
  </w:num>
  <w:num w:numId="263">
    <w:abstractNumId w:val="183"/>
  </w:num>
  <w:num w:numId="264">
    <w:abstractNumId w:val="193"/>
  </w:num>
  <w:num w:numId="265">
    <w:abstractNumId w:val="157"/>
  </w:num>
  <w:num w:numId="266">
    <w:abstractNumId w:val="240"/>
  </w:num>
  <w:num w:numId="267">
    <w:abstractNumId w:val="180"/>
  </w:num>
  <w:num w:numId="268">
    <w:abstractNumId w:val="120"/>
  </w:num>
  <w:num w:numId="269">
    <w:abstractNumId w:val="274"/>
  </w:num>
  <w:num w:numId="270">
    <w:abstractNumId w:val="76"/>
  </w:num>
  <w:num w:numId="271">
    <w:abstractNumId w:val="17"/>
  </w:num>
  <w:num w:numId="272">
    <w:abstractNumId w:val="187"/>
  </w:num>
  <w:num w:numId="273">
    <w:abstractNumId w:val="243"/>
  </w:num>
  <w:num w:numId="274">
    <w:abstractNumId w:val="320"/>
  </w:num>
  <w:num w:numId="275">
    <w:abstractNumId w:val="69"/>
  </w:num>
  <w:num w:numId="276">
    <w:abstractNumId w:val="48"/>
  </w:num>
  <w:num w:numId="277">
    <w:abstractNumId w:val="230"/>
  </w:num>
  <w:num w:numId="278">
    <w:abstractNumId w:val="258"/>
  </w:num>
  <w:num w:numId="279">
    <w:abstractNumId w:val="13"/>
  </w:num>
  <w:num w:numId="280">
    <w:abstractNumId w:val="330"/>
  </w:num>
  <w:num w:numId="281">
    <w:abstractNumId w:val="335"/>
  </w:num>
  <w:num w:numId="282">
    <w:abstractNumId w:val="278"/>
  </w:num>
  <w:num w:numId="283">
    <w:abstractNumId w:val="348"/>
  </w:num>
  <w:num w:numId="284">
    <w:abstractNumId w:val="84"/>
  </w:num>
  <w:num w:numId="285">
    <w:abstractNumId w:val="16"/>
  </w:num>
  <w:num w:numId="286">
    <w:abstractNumId w:val="32"/>
  </w:num>
  <w:num w:numId="287">
    <w:abstractNumId w:val="23"/>
  </w:num>
  <w:num w:numId="288">
    <w:abstractNumId w:val="177"/>
  </w:num>
  <w:num w:numId="289">
    <w:abstractNumId w:val="210"/>
  </w:num>
  <w:num w:numId="290">
    <w:abstractNumId w:val="127"/>
  </w:num>
  <w:num w:numId="291">
    <w:abstractNumId w:val="223"/>
  </w:num>
  <w:num w:numId="292">
    <w:abstractNumId w:val="246"/>
  </w:num>
  <w:num w:numId="293">
    <w:abstractNumId w:val="233"/>
  </w:num>
  <w:num w:numId="294">
    <w:abstractNumId w:val="218"/>
  </w:num>
  <w:num w:numId="295">
    <w:abstractNumId w:val="57"/>
  </w:num>
  <w:num w:numId="296">
    <w:abstractNumId w:val="185"/>
  </w:num>
  <w:num w:numId="297">
    <w:abstractNumId w:val="144"/>
  </w:num>
  <w:num w:numId="298">
    <w:abstractNumId w:val="42"/>
  </w:num>
  <w:num w:numId="299">
    <w:abstractNumId w:val="131"/>
  </w:num>
  <w:num w:numId="300">
    <w:abstractNumId w:val="306"/>
  </w:num>
  <w:num w:numId="301">
    <w:abstractNumId w:val="113"/>
  </w:num>
  <w:num w:numId="302">
    <w:abstractNumId w:val="287"/>
  </w:num>
  <w:num w:numId="303">
    <w:abstractNumId w:val="342"/>
  </w:num>
  <w:num w:numId="304">
    <w:abstractNumId w:val="115"/>
  </w:num>
  <w:num w:numId="305">
    <w:abstractNumId w:val="141"/>
  </w:num>
  <w:num w:numId="306">
    <w:abstractNumId w:val="70"/>
  </w:num>
  <w:num w:numId="307">
    <w:abstractNumId w:val="87"/>
  </w:num>
  <w:num w:numId="308">
    <w:abstractNumId w:val="132"/>
  </w:num>
  <w:num w:numId="309">
    <w:abstractNumId w:val="86"/>
  </w:num>
  <w:num w:numId="310">
    <w:abstractNumId w:val="59"/>
  </w:num>
  <w:num w:numId="311">
    <w:abstractNumId w:val="309"/>
  </w:num>
  <w:num w:numId="312">
    <w:abstractNumId w:val="155"/>
  </w:num>
  <w:num w:numId="313">
    <w:abstractNumId w:val="102"/>
  </w:num>
  <w:num w:numId="314">
    <w:abstractNumId w:val="14"/>
  </w:num>
  <w:num w:numId="315">
    <w:abstractNumId w:val="297"/>
  </w:num>
  <w:num w:numId="316">
    <w:abstractNumId w:val="288"/>
  </w:num>
  <w:num w:numId="317">
    <w:abstractNumId w:val="336"/>
  </w:num>
  <w:num w:numId="318">
    <w:abstractNumId w:val="337"/>
  </w:num>
  <w:num w:numId="319">
    <w:abstractNumId w:val="34"/>
  </w:num>
  <w:num w:numId="320">
    <w:abstractNumId w:val="325"/>
  </w:num>
  <w:num w:numId="321">
    <w:abstractNumId w:val="146"/>
  </w:num>
  <w:num w:numId="322">
    <w:abstractNumId w:val="19"/>
  </w:num>
  <w:num w:numId="323">
    <w:abstractNumId w:val="85"/>
  </w:num>
  <w:num w:numId="324">
    <w:abstractNumId w:val="350"/>
  </w:num>
  <w:num w:numId="325">
    <w:abstractNumId w:val="200"/>
  </w:num>
  <w:num w:numId="326">
    <w:abstractNumId w:val="109"/>
  </w:num>
  <w:num w:numId="327">
    <w:abstractNumId w:val="50"/>
  </w:num>
  <w:num w:numId="328">
    <w:abstractNumId w:val="36"/>
  </w:num>
  <w:num w:numId="329">
    <w:abstractNumId w:val="116"/>
  </w:num>
  <w:num w:numId="330">
    <w:abstractNumId w:val="314"/>
  </w:num>
  <w:num w:numId="331">
    <w:abstractNumId w:val="100"/>
  </w:num>
  <w:num w:numId="332">
    <w:abstractNumId w:val="15"/>
  </w:num>
  <w:num w:numId="333">
    <w:abstractNumId w:val="346"/>
  </w:num>
  <w:num w:numId="334">
    <w:abstractNumId w:val="72"/>
  </w:num>
  <w:num w:numId="335">
    <w:abstractNumId w:val="30"/>
  </w:num>
  <w:num w:numId="336">
    <w:abstractNumId w:val="124"/>
  </w:num>
  <w:num w:numId="337">
    <w:abstractNumId w:val="164"/>
  </w:num>
  <w:num w:numId="338">
    <w:abstractNumId w:val="275"/>
  </w:num>
  <w:num w:numId="339">
    <w:abstractNumId w:val="103"/>
  </w:num>
  <w:num w:numId="340">
    <w:abstractNumId w:val="256"/>
  </w:num>
  <w:num w:numId="341">
    <w:abstractNumId w:val="184"/>
  </w:num>
  <w:num w:numId="342">
    <w:abstractNumId w:val="99"/>
  </w:num>
  <w:num w:numId="343">
    <w:abstractNumId w:val="339"/>
  </w:num>
  <w:num w:numId="344">
    <w:abstractNumId w:val="332"/>
  </w:num>
  <w:num w:numId="345">
    <w:abstractNumId w:val="149"/>
  </w:num>
  <w:num w:numId="346">
    <w:abstractNumId w:val="283"/>
  </w:num>
  <w:num w:numId="347">
    <w:abstractNumId w:val="225"/>
  </w:num>
  <w:num w:numId="348">
    <w:abstractNumId w:val="341"/>
  </w:num>
  <w:num w:numId="349">
    <w:abstractNumId w:val="219"/>
  </w:num>
  <w:num w:numId="350">
    <w:abstractNumId w:val="160"/>
  </w:num>
  <w:num w:numId="351">
    <w:abstractNumId w:val="236"/>
  </w:num>
  <w:num w:numId="352">
    <w:abstractNumId w:val="333"/>
  </w:num>
  <w:num w:numId="353">
    <w:abstractNumId w:val="94"/>
  </w:num>
  <w:num w:numId="354">
    <w:abstractNumId w:val="241"/>
  </w:num>
  <w:num w:numId="355">
    <w:abstractNumId w:val="203"/>
  </w:num>
  <w:num w:numId="356">
    <w:abstractNumId w:val="1"/>
  </w:num>
  <w:num w:numId="357">
    <w:abstractNumId w:val="0"/>
  </w:num>
  <w:num w:numId="358">
    <w:abstractNumId w:val="15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9"/>
  </w:num>
  <w:num w:numId="3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11"/>
  </w:num>
  <w:num w:numId="366">
    <w:abstractNumId w:val="6"/>
    <w:lvlOverride w:ilvl="0">
      <w:startOverride w:val="1"/>
    </w:lvlOverride>
  </w:num>
  <w:num w:numId="367">
    <w:abstractNumId w:val="10"/>
  </w:num>
  <w:num w:numId="368">
    <w:abstractNumId w:val="3"/>
  </w:num>
  <w:num w:numId="3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263"/>
  </w:num>
  <w:numIdMacAtCleanup w:val="3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E307F3"/>
    <w:rsid w:val="00015BFD"/>
    <w:rsid w:val="00025599"/>
    <w:rsid w:val="000352C4"/>
    <w:rsid w:val="00091C57"/>
    <w:rsid w:val="000C46B0"/>
    <w:rsid w:val="000F5236"/>
    <w:rsid w:val="0017620E"/>
    <w:rsid w:val="0018221A"/>
    <w:rsid w:val="001C3752"/>
    <w:rsid w:val="002C399D"/>
    <w:rsid w:val="003021ED"/>
    <w:rsid w:val="00312998"/>
    <w:rsid w:val="00316399"/>
    <w:rsid w:val="00376B26"/>
    <w:rsid w:val="004629FF"/>
    <w:rsid w:val="004E0695"/>
    <w:rsid w:val="004E1ACD"/>
    <w:rsid w:val="00510623"/>
    <w:rsid w:val="005907C3"/>
    <w:rsid w:val="005C5FB1"/>
    <w:rsid w:val="005D2D61"/>
    <w:rsid w:val="0061403F"/>
    <w:rsid w:val="00642587"/>
    <w:rsid w:val="00695A42"/>
    <w:rsid w:val="006F7909"/>
    <w:rsid w:val="00727456"/>
    <w:rsid w:val="007E2275"/>
    <w:rsid w:val="00827ED8"/>
    <w:rsid w:val="00847E3B"/>
    <w:rsid w:val="00872944"/>
    <w:rsid w:val="0088415E"/>
    <w:rsid w:val="00944AEC"/>
    <w:rsid w:val="00947171"/>
    <w:rsid w:val="00954351"/>
    <w:rsid w:val="009619F5"/>
    <w:rsid w:val="00A11F7D"/>
    <w:rsid w:val="00A35F65"/>
    <w:rsid w:val="00A50104"/>
    <w:rsid w:val="00A72811"/>
    <w:rsid w:val="00A73B96"/>
    <w:rsid w:val="00A86725"/>
    <w:rsid w:val="00AB3A3F"/>
    <w:rsid w:val="00AF354F"/>
    <w:rsid w:val="00AF5208"/>
    <w:rsid w:val="00B02A2A"/>
    <w:rsid w:val="00B31268"/>
    <w:rsid w:val="00B73255"/>
    <w:rsid w:val="00B74D5A"/>
    <w:rsid w:val="00B83D86"/>
    <w:rsid w:val="00B908DF"/>
    <w:rsid w:val="00BA7111"/>
    <w:rsid w:val="00C40AFB"/>
    <w:rsid w:val="00C4461E"/>
    <w:rsid w:val="00C620C3"/>
    <w:rsid w:val="00CB3CE8"/>
    <w:rsid w:val="00CC7968"/>
    <w:rsid w:val="00CF0C4E"/>
    <w:rsid w:val="00D02E8D"/>
    <w:rsid w:val="00D26360"/>
    <w:rsid w:val="00D572A7"/>
    <w:rsid w:val="00D86BAC"/>
    <w:rsid w:val="00DA5883"/>
    <w:rsid w:val="00DB6E20"/>
    <w:rsid w:val="00DB7521"/>
    <w:rsid w:val="00E26F59"/>
    <w:rsid w:val="00E307F3"/>
    <w:rsid w:val="00E414EB"/>
    <w:rsid w:val="00E45807"/>
    <w:rsid w:val="00E81940"/>
    <w:rsid w:val="00E924D9"/>
    <w:rsid w:val="00EF155B"/>
    <w:rsid w:val="00EF5996"/>
    <w:rsid w:val="00F478A0"/>
    <w:rsid w:val="00F500DD"/>
    <w:rsid w:val="00FA24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F7D"/>
  </w:style>
  <w:style w:type="paragraph" w:styleId="1">
    <w:name w:val="heading 1"/>
    <w:basedOn w:val="a"/>
    <w:next w:val="a"/>
    <w:link w:val="10"/>
    <w:qFormat/>
    <w:rsid w:val="00E26F59"/>
    <w:pPr>
      <w:keepNext/>
      <w:spacing w:after="0" w:line="240" w:lineRule="auto"/>
      <w:outlineLvl w:val="0"/>
    </w:pPr>
    <w:rPr>
      <w:rFonts w:ascii="Times New Roman" w:eastAsia="Times New Roman" w:hAnsi="Times New Roman" w:cs="Times New Roman"/>
      <w:b/>
      <w:szCs w:val="24"/>
      <w:lang w:eastAsia="ru-RU"/>
    </w:rPr>
  </w:style>
  <w:style w:type="paragraph" w:styleId="9">
    <w:name w:val="heading 9"/>
    <w:basedOn w:val="a"/>
    <w:next w:val="a"/>
    <w:link w:val="90"/>
    <w:uiPriority w:val="9"/>
    <w:semiHidden/>
    <w:unhideWhenUsed/>
    <w:qFormat/>
    <w:rsid w:val="009619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uiPriority w:val="99"/>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70pt">
    <w:name w:val="Основной текст (7) + Интервал 0 pt"/>
    <w:basedOn w:val="a0"/>
    <w:rsid w:val="006F790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styleId="32">
    <w:name w:val="Body Text Indent 3"/>
    <w:basedOn w:val="a"/>
    <w:link w:val="33"/>
    <w:uiPriority w:val="99"/>
    <w:semiHidden/>
    <w:unhideWhenUsed/>
    <w:rsid w:val="00E26F59"/>
    <w:pPr>
      <w:spacing w:after="120"/>
      <w:ind w:left="283"/>
    </w:pPr>
    <w:rPr>
      <w:sz w:val="16"/>
      <w:szCs w:val="16"/>
    </w:rPr>
  </w:style>
  <w:style w:type="character" w:customStyle="1" w:styleId="33">
    <w:name w:val="Основной текст с отступом 3 Знак"/>
    <w:basedOn w:val="a0"/>
    <w:link w:val="32"/>
    <w:uiPriority w:val="99"/>
    <w:semiHidden/>
    <w:rsid w:val="00E26F59"/>
    <w:rPr>
      <w:sz w:val="16"/>
      <w:szCs w:val="16"/>
    </w:rPr>
  </w:style>
  <w:style w:type="paragraph" w:styleId="af1">
    <w:name w:val="Body Text Indent"/>
    <w:basedOn w:val="a"/>
    <w:link w:val="af2"/>
    <w:unhideWhenUsed/>
    <w:rsid w:val="00E26F59"/>
    <w:pPr>
      <w:spacing w:after="120"/>
      <w:ind w:left="283"/>
    </w:pPr>
  </w:style>
  <w:style w:type="character" w:customStyle="1" w:styleId="af2">
    <w:name w:val="Основной текст с отступом Знак"/>
    <w:basedOn w:val="a0"/>
    <w:link w:val="af1"/>
    <w:rsid w:val="00E26F59"/>
  </w:style>
  <w:style w:type="character" w:customStyle="1" w:styleId="10">
    <w:name w:val="Заголовок 1 Знак"/>
    <w:basedOn w:val="a0"/>
    <w:link w:val="1"/>
    <w:rsid w:val="00E26F59"/>
    <w:rPr>
      <w:rFonts w:ascii="Times New Roman" w:eastAsia="Times New Roman" w:hAnsi="Times New Roman" w:cs="Times New Roman"/>
      <w:b/>
      <w:szCs w:val="24"/>
      <w:lang w:eastAsia="ru-RU"/>
    </w:rPr>
  </w:style>
  <w:style w:type="numbering" w:customStyle="1" w:styleId="13">
    <w:name w:val="Нет списка1"/>
    <w:next w:val="a2"/>
    <w:uiPriority w:val="99"/>
    <w:semiHidden/>
    <w:unhideWhenUsed/>
    <w:rsid w:val="00E26F59"/>
  </w:style>
  <w:style w:type="numbering" w:customStyle="1" w:styleId="21">
    <w:name w:val="Нет списка2"/>
    <w:next w:val="a2"/>
    <w:uiPriority w:val="99"/>
    <w:semiHidden/>
    <w:unhideWhenUsed/>
    <w:rsid w:val="00025599"/>
  </w:style>
  <w:style w:type="character" w:styleId="af3">
    <w:name w:val="Hyperlink"/>
    <w:basedOn w:val="a0"/>
    <w:uiPriority w:val="99"/>
    <w:semiHidden/>
    <w:unhideWhenUsed/>
    <w:rsid w:val="00025599"/>
    <w:rPr>
      <w:color w:val="0000FF"/>
      <w:u w:val="single"/>
    </w:rPr>
  </w:style>
  <w:style w:type="character" w:styleId="af4">
    <w:name w:val="FollowedHyperlink"/>
    <w:basedOn w:val="a0"/>
    <w:uiPriority w:val="99"/>
    <w:semiHidden/>
    <w:unhideWhenUsed/>
    <w:rsid w:val="00025599"/>
    <w:rPr>
      <w:color w:val="800080"/>
      <w:u w:val="single"/>
    </w:rPr>
  </w:style>
  <w:style w:type="character" w:customStyle="1" w:styleId="mydownload">
    <w:name w:val="mydownload"/>
    <w:basedOn w:val="a0"/>
    <w:rsid w:val="00025599"/>
  </w:style>
  <w:style w:type="table" w:customStyle="1" w:styleId="34">
    <w:name w:val="Сетка таблицы3"/>
    <w:basedOn w:val="a1"/>
    <w:uiPriority w:val="59"/>
    <w:rsid w:val="00035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uiPriority w:val="9"/>
    <w:semiHidden/>
    <w:rsid w:val="009619F5"/>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2720">
      <w:bodyDiv w:val="1"/>
      <w:marLeft w:val="0"/>
      <w:marRight w:val="0"/>
      <w:marTop w:val="0"/>
      <w:marBottom w:val="0"/>
      <w:divBdr>
        <w:top w:val="none" w:sz="0" w:space="0" w:color="auto"/>
        <w:left w:val="none" w:sz="0" w:space="0" w:color="auto"/>
        <w:bottom w:val="none" w:sz="0" w:space="0" w:color="auto"/>
        <w:right w:val="none" w:sz="0" w:space="0" w:color="auto"/>
      </w:divBdr>
    </w:div>
    <w:div w:id="33508966">
      <w:bodyDiv w:val="1"/>
      <w:marLeft w:val="0"/>
      <w:marRight w:val="0"/>
      <w:marTop w:val="0"/>
      <w:marBottom w:val="0"/>
      <w:divBdr>
        <w:top w:val="none" w:sz="0" w:space="0" w:color="auto"/>
        <w:left w:val="none" w:sz="0" w:space="0" w:color="auto"/>
        <w:bottom w:val="none" w:sz="0" w:space="0" w:color="auto"/>
        <w:right w:val="none" w:sz="0" w:space="0" w:color="auto"/>
      </w:divBdr>
    </w:div>
    <w:div w:id="159010351">
      <w:bodyDiv w:val="1"/>
      <w:marLeft w:val="0"/>
      <w:marRight w:val="0"/>
      <w:marTop w:val="0"/>
      <w:marBottom w:val="0"/>
      <w:divBdr>
        <w:top w:val="none" w:sz="0" w:space="0" w:color="auto"/>
        <w:left w:val="none" w:sz="0" w:space="0" w:color="auto"/>
        <w:bottom w:val="none" w:sz="0" w:space="0" w:color="auto"/>
        <w:right w:val="none" w:sz="0" w:space="0" w:color="auto"/>
      </w:divBdr>
    </w:div>
    <w:div w:id="203566367">
      <w:bodyDiv w:val="1"/>
      <w:marLeft w:val="0"/>
      <w:marRight w:val="0"/>
      <w:marTop w:val="0"/>
      <w:marBottom w:val="0"/>
      <w:divBdr>
        <w:top w:val="none" w:sz="0" w:space="0" w:color="auto"/>
        <w:left w:val="none" w:sz="0" w:space="0" w:color="auto"/>
        <w:bottom w:val="none" w:sz="0" w:space="0" w:color="auto"/>
        <w:right w:val="none" w:sz="0" w:space="0" w:color="auto"/>
      </w:divBdr>
    </w:div>
    <w:div w:id="216208668">
      <w:bodyDiv w:val="1"/>
      <w:marLeft w:val="0"/>
      <w:marRight w:val="0"/>
      <w:marTop w:val="0"/>
      <w:marBottom w:val="0"/>
      <w:divBdr>
        <w:top w:val="none" w:sz="0" w:space="0" w:color="auto"/>
        <w:left w:val="none" w:sz="0" w:space="0" w:color="auto"/>
        <w:bottom w:val="none" w:sz="0" w:space="0" w:color="auto"/>
        <w:right w:val="none" w:sz="0" w:space="0" w:color="auto"/>
      </w:divBdr>
    </w:div>
    <w:div w:id="242380526">
      <w:bodyDiv w:val="1"/>
      <w:marLeft w:val="0"/>
      <w:marRight w:val="0"/>
      <w:marTop w:val="0"/>
      <w:marBottom w:val="0"/>
      <w:divBdr>
        <w:top w:val="none" w:sz="0" w:space="0" w:color="auto"/>
        <w:left w:val="none" w:sz="0" w:space="0" w:color="auto"/>
        <w:bottom w:val="none" w:sz="0" w:space="0" w:color="auto"/>
        <w:right w:val="none" w:sz="0" w:space="0" w:color="auto"/>
      </w:divBdr>
    </w:div>
    <w:div w:id="248344959">
      <w:bodyDiv w:val="1"/>
      <w:marLeft w:val="0"/>
      <w:marRight w:val="0"/>
      <w:marTop w:val="0"/>
      <w:marBottom w:val="0"/>
      <w:divBdr>
        <w:top w:val="none" w:sz="0" w:space="0" w:color="auto"/>
        <w:left w:val="none" w:sz="0" w:space="0" w:color="auto"/>
        <w:bottom w:val="none" w:sz="0" w:space="0" w:color="auto"/>
        <w:right w:val="none" w:sz="0" w:space="0" w:color="auto"/>
      </w:divBdr>
    </w:div>
    <w:div w:id="290215422">
      <w:bodyDiv w:val="1"/>
      <w:marLeft w:val="0"/>
      <w:marRight w:val="0"/>
      <w:marTop w:val="0"/>
      <w:marBottom w:val="0"/>
      <w:divBdr>
        <w:top w:val="none" w:sz="0" w:space="0" w:color="auto"/>
        <w:left w:val="none" w:sz="0" w:space="0" w:color="auto"/>
        <w:bottom w:val="none" w:sz="0" w:space="0" w:color="auto"/>
        <w:right w:val="none" w:sz="0" w:space="0" w:color="auto"/>
      </w:divBdr>
    </w:div>
    <w:div w:id="305742368">
      <w:bodyDiv w:val="1"/>
      <w:marLeft w:val="0"/>
      <w:marRight w:val="0"/>
      <w:marTop w:val="0"/>
      <w:marBottom w:val="0"/>
      <w:divBdr>
        <w:top w:val="none" w:sz="0" w:space="0" w:color="auto"/>
        <w:left w:val="none" w:sz="0" w:space="0" w:color="auto"/>
        <w:bottom w:val="none" w:sz="0" w:space="0" w:color="auto"/>
        <w:right w:val="none" w:sz="0" w:space="0" w:color="auto"/>
      </w:divBdr>
    </w:div>
    <w:div w:id="336084522">
      <w:bodyDiv w:val="1"/>
      <w:marLeft w:val="0"/>
      <w:marRight w:val="0"/>
      <w:marTop w:val="0"/>
      <w:marBottom w:val="0"/>
      <w:divBdr>
        <w:top w:val="none" w:sz="0" w:space="0" w:color="auto"/>
        <w:left w:val="none" w:sz="0" w:space="0" w:color="auto"/>
        <w:bottom w:val="none" w:sz="0" w:space="0" w:color="auto"/>
        <w:right w:val="none" w:sz="0" w:space="0" w:color="auto"/>
      </w:divBdr>
    </w:div>
    <w:div w:id="368648705">
      <w:bodyDiv w:val="1"/>
      <w:marLeft w:val="0"/>
      <w:marRight w:val="0"/>
      <w:marTop w:val="0"/>
      <w:marBottom w:val="0"/>
      <w:divBdr>
        <w:top w:val="none" w:sz="0" w:space="0" w:color="auto"/>
        <w:left w:val="none" w:sz="0" w:space="0" w:color="auto"/>
        <w:bottom w:val="none" w:sz="0" w:space="0" w:color="auto"/>
        <w:right w:val="none" w:sz="0" w:space="0" w:color="auto"/>
      </w:divBdr>
    </w:div>
    <w:div w:id="418718214">
      <w:bodyDiv w:val="1"/>
      <w:marLeft w:val="0"/>
      <w:marRight w:val="0"/>
      <w:marTop w:val="0"/>
      <w:marBottom w:val="0"/>
      <w:divBdr>
        <w:top w:val="none" w:sz="0" w:space="0" w:color="auto"/>
        <w:left w:val="none" w:sz="0" w:space="0" w:color="auto"/>
        <w:bottom w:val="none" w:sz="0" w:space="0" w:color="auto"/>
        <w:right w:val="none" w:sz="0" w:space="0" w:color="auto"/>
      </w:divBdr>
    </w:div>
    <w:div w:id="420952759">
      <w:bodyDiv w:val="1"/>
      <w:marLeft w:val="0"/>
      <w:marRight w:val="0"/>
      <w:marTop w:val="0"/>
      <w:marBottom w:val="0"/>
      <w:divBdr>
        <w:top w:val="none" w:sz="0" w:space="0" w:color="auto"/>
        <w:left w:val="none" w:sz="0" w:space="0" w:color="auto"/>
        <w:bottom w:val="none" w:sz="0" w:space="0" w:color="auto"/>
        <w:right w:val="none" w:sz="0" w:space="0" w:color="auto"/>
      </w:divBdr>
      <w:divsChild>
        <w:div w:id="2048918267">
          <w:marLeft w:val="0"/>
          <w:marRight w:val="0"/>
          <w:marTop w:val="0"/>
          <w:marBottom w:val="0"/>
          <w:divBdr>
            <w:top w:val="none" w:sz="0" w:space="0" w:color="auto"/>
            <w:left w:val="none" w:sz="0" w:space="0" w:color="auto"/>
            <w:bottom w:val="none" w:sz="0" w:space="0" w:color="auto"/>
            <w:right w:val="none" w:sz="0" w:space="0" w:color="auto"/>
          </w:divBdr>
          <w:divsChild>
            <w:div w:id="655106119">
              <w:marLeft w:val="0"/>
              <w:marRight w:val="0"/>
              <w:marTop w:val="0"/>
              <w:marBottom w:val="300"/>
              <w:divBdr>
                <w:top w:val="none" w:sz="0" w:space="0" w:color="auto"/>
                <w:left w:val="none" w:sz="0" w:space="0" w:color="auto"/>
                <w:bottom w:val="none" w:sz="0" w:space="0" w:color="auto"/>
                <w:right w:val="none" w:sz="0" w:space="0" w:color="auto"/>
              </w:divBdr>
              <w:divsChild>
                <w:div w:id="1993216996">
                  <w:marLeft w:val="0"/>
                  <w:marRight w:val="0"/>
                  <w:marTop w:val="300"/>
                  <w:marBottom w:val="300"/>
                  <w:divBdr>
                    <w:top w:val="single" w:sz="6" w:space="0" w:color="E1E8ED"/>
                    <w:left w:val="single" w:sz="6" w:space="0" w:color="E1E8ED"/>
                    <w:bottom w:val="single" w:sz="6" w:space="0" w:color="E1E8ED"/>
                    <w:right w:val="single" w:sz="6" w:space="0" w:color="E1E8ED"/>
                  </w:divBdr>
                  <w:divsChild>
                    <w:div w:id="976489973">
                      <w:marLeft w:val="0"/>
                      <w:marRight w:val="0"/>
                      <w:marTop w:val="0"/>
                      <w:marBottom w:val="0"/>
                      <w:divBdr>
                        <w:top w:val="none" w:sz="0" w:space="0" w:color="auto"/>
                        <w:left w:val="none" w:sz="0" w:space="0" w:color="auto"/>
                        <w:bottom w:val="none" w:sz="0" w:space="0" w:color="auto"/>
                        <w:right w:val="none" w:sz="0" w:space="0" w:color="auto"/>
                      </w:divBdr>
                      <w:divsChild>
                        <w:div w:id="18521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06418">
              <w:marLeft w:val="-225"/>
              <w:marRight w:val="-225"/>
              <w:marTop w:val="150"/>
              <w:marBottom w:val="0"/>
              <w:divBdr>
                <w:top w:val="none" w:sz="0" w:space="0" w:color="auto"/>
                <w:left w:val="none" w:sz="0" w:space="0" w:color="auto"/>
                <w:bottom w:val="none" w:sz="0" w:space="0" w:color="auto"/>
                <w:right w:val="none" w:sz="0" w:space="0" w:color="auto"/>
              </w:divBdr>
              <w:divsChild>
                <w:div w:id="1399859795">
                  <w:marLeft w:val="0"/>
                  <w:marRight w:val="0"/>
                  <w:marTop w:val="0"/>
                  <w:marBottom w:val="0"/>
                  <w:divBdr>
                    <w:top w:val="none" w:sz="0" w:space="0" w:color="auto"/>
                    <w:left w:val="none" w:sz="0" w:space="0" w:color="auto"/>
                    <w:bottom w:val="none" w:sz="0" w:space="0" w:color="auto"/>
                    <w:right w:val="none" w:sz="0" w:space="0" w:color="auto"/>
                  </w:divBdr>
                  <w:divsChild>
                    <w:div w:id="1526823847">
                      <w:marLeft w:val="0"/>
                      <w:marRight w:val="0"/>
                      <w:marTop w:val="0"/>
                      <w:marBottom w:val="0"/>
                      <w:divBdr>
                        <w:top w:val="none" w:sz="0" w:space="0" w:color="auto"/>
                        <w:left w:val="none" w:sz="0" w:space="0" w:color="auto"/>
                        <w:bottom w:val="none" w:sz="0" w:space="0" w:color="auto"/>
                        <w:right w:val="none" w:sz="0" w:space="0" w:color="auto"/>
                      </w:divBdr>
                    </w:div>
                  </w:divsChild>
                </w:div>
                <w:div w:id="868376071">
                  <w:marLeft w:val="0"/>
                  <w:marRight w:val="0"/>
                  <w:marTop w:val="0"/>
                  <w:marBottom w:val="0"/>
                  <w:divBdr>
                    <w:top w:val="none" w:sz="0" w:space="0" w:color="auto"/>
                    <w:left w:val="none" w:sz="0" w:space="0" w:color="auto"/>
                    <w:bottom w:val="none" w:sz="0" w:space="0" w:color="auto"/>
                    <w:right w:val="none" w:sz="0" w:space="0" w:color="auto"/>
                  </w:divBdr>
                  <w:divsChild>
                    <w:div w:id="90866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76368">
          <w:marLeft w:val="0"/>
          <w:marRight w:val="0"/>
          <w:marTop w:val="0"/>
          <w:marBottom w:val="0"/>
          <w:divBdr>
            <w:top w:val="none" w:sz="0" w:space="0" w:color="auto"/>
            <w:left w:val="none" w:sz="0" w:space="0" w:color="auto"/>
            <w:bottom w:val="none" w:sz="0" w:space="0" w:color="auto"/>
            <w:right w:val="none" w:sz="0" w:space="0" w:color="auto"/>
          </w:divBdr>
          <w:divsChild>
            <w:div w:id="1765566820">
              <w:marLeft w:val="0"/>
              <w:marRight w:val="0"/>
              <w:marTop w:val="0"/>
              <w:marBottom w:val="0"/>
              <w:divBdr>
                <w:top w:val="none" w:sz="0" w:space="0" w:color="auto"/>
                <w:left w:val="none" w:sz="0" w:space="0" w:color="auto"/>
                <w:bottom w:val="none" w:sz="0" w:space="0" w:color="auto"/>
                <w:right w:val="none" w:sz="0" w:space="0" w:color="auto"/>
              </w:divBdr>
            </w:div>
            <w:div w:id="914516691">
              <w:marLeft w:val="0"/>
              <w:marRight w:val="0"/>
              <w:marTop w:val="0"/>
              <w:marBottom w:val="0"/>
              <w:divBdr>
                <w:top w:val="none" w:sz="0" w:space="0" w:color="auto"/>
                <w:left w:val="none" w:sz="0" w:space="0" w:color="auto"/>
                <w:bottom w:val="none" w:sz="0" w:space="0" w:color="auto"/>
                <w:right w:val="none" w:sz="0" w:space="0" w:color="auto"/>
              </w:divBdr>
            </w:div>
            <w:div w:id="528908085">
              <w:marLeft w:val="0"/>
              <w:marRight w:val="0"/>
              <w:marTop w:val="0"/>
              <w:marBottom w:val="300"/>
              <w:divBdr>
                <w:top w:val="single" w:sz="6" w:space="0" w:color="DDDDDD"/>
                <w:left w:val="single" w:sz="6" w:space="0" w:color="DDDDDD"/>
                <w:bottom w:val="single" w:sz="6" w:space="0" w:color="DDDDDD"/>
                <w:right w:val="single" w:sz="6" w:space="0" w:color="DDDDDD"/>
              </w:divBdr>
              <w:divsChild>
                <w:div w:id="1133333330">
                  <w:marLeft w:val="0"/>
                  <w:marRight w:val="0"/>
                  <w:marTop w:val="0"/>
                  <w:marBottom w:val="0"/>
                  <w:divBdr>
                    <w:top w:val="none" w:sz="0" w:space="8" w:color="DDDDDD"/>
                    <w:left w:val="none" w:sz="0" w:space="11" w:color="DDDDDD"/>
                    <w:bottom w:val="single" w:sz="6" w:space="8" w:color="DDDDDD"/>
                    <w:right w:val="none" w:sz="0" w:space="11" w:color="DDDDDD"/>
                  </w:divBdr>
                </w:div>
                <w:div w:id="7249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503744">
      <w:bodyDiv w:val="1"/>
      <w:marLeft w:val="0"/>
      <w:marRight w:val="0"/>
      <w:marTop w:val="0"/>
      <w:marBottom w:val="0"/>
      <w:divBdr>
        <w:top w:val="none" w:sz="0" w:space="0" w:color="auto"/>
        <w:left w:val="none" w:sz="0" w:space="0" w:color="auto"/>
        <w:bottom w:val="none" w:sz="0" w:space="0" w:color="auto"/>
        <w:right w:val="none" w:sz="0" w:space="0" w:color="auto"/>
      </w:divBdr>
    </w:div>
    <w:div w:id="502478899">
      <w:bodyDiv w:val="1"/>
      <w:marLeft w:val="0"/>
      <w:marRight w:val="0"/>
      <w:marTop w:val="0"/>
      <w:marBottom w:val="0"/>
      <w:divBdr>
        <w:top w:val="none" w:sz="0" w:space="0" w:color="auto"/>
        <w:left w:val="none" w:sz="0" w:space="0" w:color="auto"/>
        <w:bottom w:val="none" w:sz="0" w:space="0" w:color="auto"/>
        <w:right w:val="none" w:sz="0" w:space="0" w:color="auto"/>
      </w:divBdr>
    </w:div>
    <w:div w:id="508908528">
      <w:bodyDiv w:val="1"/>
      <w:marLeft w:val="0"/>
      <w:marRight w:val="0"/>
      <w:marTop w:val="0"/>
      <w:marBottom w:val="0"/>
      <w:divBdr>
        <w:top w:val="none" w:sz="0" w:space="0" w:color="auto"/>
        <w:left w:val="none" w:sz="0" w:space="0" w:color="auto"/>
        <w:bottom w:val="none" w:sz="0" w:space="0" w:color="auto"/>
        <w:right w:val="none" w:sz="0" w:space="0" w:color="auto"/>
      </w:divBdr>
    </w:div>
    <w:div w:id="570504547">
      <w:bodyDiv w:val="1"/>
      <w:marLeft w:val="0"/>
      <w:marRight w:val="0"/>
      <w:marTop w:val="0"/>
      <w:marBottom w:val="0"/>
      <w:divBdr>
        <w:top w:val="none" w:sz="0" w:space="0" w:color="auto"/>
        <w:left w:val="none" w:sz="0" w:space="0" w:color="auto"/>
        <w:bottom w:val="none" w:sz="0" w:space="0" w:color="auto"/>
        <w:right w:val="none" w:sz="0" w:space="0" w:color="auto"/>
      </w:divBdr>
    </w:div>
    <w:div w:id="786315591">
      <w:bodyDiv w:val="1"/>
      <w:marLeft w:val="0"/>
      <w:marRight w:val="0"/>
      <w:marTop w:val="0"/>
      <w:marBottom w:val="0"/>
      <w:divBdr>
        <w:top w:val="none" w:sz="0" w:space="0" w:color="auto"/>
        <w:left w:val="none" w:sz="0" w:space="0" w:color="auto"/>
        <w:bottom w:val="none" w:sz="0" w:space="0" w:color="auto"/>
        <w:right w:val="none" w:sz="0" w:space="0" w:color="auto"/>
      </w:divBdr>
    </w:div>
    <w:div w:id="815681932">
      <w:bodyDiv w:val="1"/>
      <w:marLeft w:val="0"/>
      <w:marRight w:val="0"/>
      <w:marTop w:val="0"/>
      <w:marBottom w:val="0"/>
      <w:divBdr>
        <w:top w:val="none" w:sz="0" w:space="0" w:color="auto"/>
        <w:left w:val="none" w:sz="0" w:space="0" w:color="auto"/>
        <w:bottom w:val="none" w:sz="0" w:space="0" w:color="auto"/>
        <w:right w:val="none" w:sz="0" w:space="0" w:color="auto"/>
      </w:divBdr>
    </w:div>
    <w:div w:id="853694176">
      <w:bodyDiv w:val="1"/>
      <w:marLeft w:val="0"/>
      <w:marRight w:val="0"/>
      <w:marTop w:val="0"/>
      <w:marBottom w:val="0"/>
      <w:divBdr>
        <w:top w:val="none" w:sz="0" w:space="0" w:color="auto"/>
        <w:left w:val="none" w:sz="0" w:space="0" w:color="auto"/>
        <w:bottom w:val="none" w:sz="0" w:space="0" w:color="auto"/>
        <w:right w:val="none" w:sz="0" w:space="0" w:color="auto"/>
      </w:divBdr>
    </w:div>
    <w:div w:id="949749128">
      <w:bodyDiv w:val="1"/>
      <w:marLeft w:val="0"/>
      <w:marRight w:val="0"/>
      <w:marTop w:val="0"/>
      <w:marBottom w:val="0"/>
      <w:divBdr>
        <w:top w:val="none" w:sz="0" w:space="0" w:color="auto"/>
        <w:left w:val="none" w:sz="0" w:space="0" w:color="auto"/>
        <w:bottom w:val="none" w:sz="0" w:space="0" w:color="auto"/>
        <w:right w:val="none" w:sz="0" w:space="0" w:color="auto"/>
      </w:divBdr>
    </w:div>
    <w:div w:id="950164121">
      <w:bodyDiv w:val="1"/>
      <w:marLeft w:val="0"/>
      <w:marRight w:val="0"/>
      <w:marTop w:val="0"/>
      <w:marBottom w:val="0"/>
      <w:divBdr>
        <w:top w:val="none" w:sz="0" w:space="0" w:color="auto"/>
        <w:left w:val="none" w:sz="0" w:space="0" w:color="auto"/>
        <w:bottom w:val="none" w:sz="0" w:space="0" w:color="auto"/>
        <w:right w:val="none" w:sz="0" w:space="0" w:color="auto"/>
      </w:divBdr>
    </w:div>
    <w:div w:id="963004862">
      <w:bodyDiv w:val="1"/>
      <w:marLeft w:val="0"/>
      <w:marRight w:val="0"/>
      <w:marTop w:val="0"/>
      <w:marBottom w:val="0"/>
      <w:divBdr>
        <w:top w:val="none" w:sz="0" w:space="0" w:color="auto"/>
        <w:left w:val="none" w:sz="0" w:space="0" w:color="auto"/>
        <w:bottom w:val="none" w:sz="0" w:space="0" w:color="auto"/>
        <w:right w:val="none" w:sz="0" w:space="0" w:color="auto"/>
      </w:divBdr>
    </w:div>
    <w:div w:id="971519437">
      <w:bodyDiv w:val="1"/>
      <w:marLeft w:val="0"/>
      <w:marRight w:val="0"/>
      <w:marTop w:val="0"/>
      <w:marBottom w:val="0"/>
      <w:divBdr>
        <w:top w:val="none" w:sz="0" w:space="0" w:color="auto"/>
        <w:left w:val="none" w:sz="0" w:space="0" w:color="auto"/>
        <w:bottom w:val="none" w:sz="0" w:space="0" w:color="auto"/>
        <w:right w:val="none" w:sz="0" w:space="0" w:color="auto"/>
      </w:divBdr>
    </w:div>
    <w:div w:id="1049836597">
      <w:bodyDiv w:val="1"/>
      <w:marLeft w:val="0"/>
      <w:marRight w:val="0"/>
      <w:marTop w:val="0"/>
      <w:marBottom w:val="0"/>
      <w:divBdr>
        <w:top w:val="none" w:sz="0" w:space="0" w:color="auto"/>
        <w:left w:val="none" w:sz="0" w:space="0" w:color="auto"/>
        <w:bottom w:val="none" w:sz="0" w:space="0" w:color="auto"/>
        <w:right w:val="none" w:sz="0" w:space="0" w:color="auto"/>
      </w:divBdr>
    </w:div>
    <w:div w:id="1139807200">
      <w:bodyDiv w:val="1"/>
      <w:marLeft w:val="0"/>
      <w:marRight w:val="0"/>
      <w:marTop w:val="0"/>
      <w:marBottom w:val="0"/>
      <w:divBdr>
        <w:top w:val="none" w:sz="0" w:space="0" w:color="auto"/>
        <w:left w:val="none" w:sz="0" w:space="0" w:color="auto"/>
        <w:bottom w:val="none" w:sz="0" w:space="0" w:color="auto"/>
        <w:right w:val="none" w:sz="0" w:space="0" w:color="auto"/>
      </w:divBdr>
    </w:div>
    <w:div w:id="1199389926">
      <w:bodyDiv w:val="1"/>
      <w:marLeft w:val="0"/>
      <w:marRight w:val="0"/>
      <w:marTop w:val="0"/>
      <w:marBottom w:val="0"/>
      <w:divBdr>
        <w:top w:val="none" w:sz="0" w:space="0" w:color="auto"/>
        <w:left w:val="none" w:sz="0" w:space="0" w:color="auto"/>
        <w:bottom w:val="none" w:sz="0" w:space="0" w:color="auto"/>
        <w:right w:val="none" w:sz="0" w:space="0" w:color="auto"/>
      </w:divBdr>
    </w:div>
    <w:div w:id="1206403459">
      <w:bodyDiv w:val="1"/>
      <w:marLeft w:val="0"/>
      <w:marRight w:val="0"/>
      <w:marTop w:val="0"/>
      <w:marBottom w:val="0"/>
      <w:divBdr>
        <w:top w:val="none" w:sz="0" w:space="0" w:color="auto"/>
        <w:left w:val="none" w:sz="0" w:space="0" w:color="auto"/>
        <w:bottom w:val="none" w:sz="0" w:space="0" w:color="auto"/>
        <w:right w:val="none" w:sz="0" w:space="0" w:color="auto"/>
      </w:divBdr>
    </w:div>
    <w:div w:id="1264343943">
      <w:bodyDiv w:val="1"/>
      <w:marLeft w:val="0"/>
      <w:marRight w:val="0"/>
      <w:marTop w:val="0"/>
      <w:marBottom w:val="0"/>
      <w:divBdr>
        <w:top w:val="none" w:sz="0" w:space="0" w:color="auto"/>
        <w:left w:val="none" w:sz="0" w:space="0" w:color="auto"/>
        <w:bottom w:val="none" w:sz="0" w:space="0" w:color="auto"/>
        <w:right w:val="none" w:sz="0" w:space="0" w:color="auto"/>
      </w:divBdr>
    </w:div>
    <w:div w:id="1270427005">
      <w:bodyDiv w:val="1"/>
      <w:marLeft w:val="0"/>
      <w:marRight w:val="0"/>
      <w:marTop w:val="0"/>
      <w:marBottom w:val="0"/>
      <w:divBdr>
        <w:top w:val="none" w:sz="0" w:space="0" w:color="auto"/>
        <w:left w:val="none" w:sz="0" w:space="0" w:color="auto"/>
        <w:bottom w:val="none" w:sz="0" w:space="0" w:color="auto"/>
        <w:right w:val="none" w:sz="0" w:space="0" w:color="auto"/>
      </w:divBdr>
    </w:div>
    <w:div w:id="1345282663">
      <w:bodyDiv w:val="1"/>
      <w:marLeft w:val="0"/>
      <w:marRight w:val="0"/>
      <w:marTop w:val="0"/>
      <w:marBottom w:val="0"/>
      <w:divBdr>
        <w:top w:val="none" w:sz="0" w:space="0" w:color="auto"/>
        <w:left w:val="none" w:sz="0" w:space="0" w:color="auto"/>
        <w:bottom w:val="none" w:sz="0" w:space="0" w:color="auto"/>
        <w:right w:val="none" w:sz="0" w:space="0" w:color="auto"/>
      </w:divBdr>
    </w:div>
    <w:div w:id="1393307396">
      <w:bodyDiv w:val="1"/>
      <w:marLeft w:val="0"/>
      <w:marRight w:val="0"/>
      <w:marTop w:val="0"/>
      <w:marBottom w:val="0"/>
      <w:divBdr>
        <w:top w:val="none" w:sz="0" w:space="0" w:color="auto"/>
        <w:left w:val="none" w:sz="0" w:space="0" w:color="auto"/>
        <w:bottom w:val="none" w:sz="0" w:space="0" w:color="auto"/>
        <w:right w:val="none" w:sz="0" w:space="0" w:color="auto"/>
      </w:divBdr>
    </w:div>
    <w:div w:id="1438523498">
      <w:bodyDiv w:val="1"/>
      <w:marLeft w:val="0"/>
      <w:marRight w:val="0"/>
      <w:marTop w:val="0"/>
      <w:marBottom w:val="0"/>
      <w:divBdr>
        <w:top w:val="none" w:sz="0" w:space="0" w:color="auto"/>
        <w:left w:val="none" w:sz="0" w:space="0" w:color="auto"/>
        <w:bottom w:val="none" w:sz="0" w:space="0" w:color="auto"/>
        <w:right w:val="none" w:sz="0" w:space="0" w:color="auto"/>
      </w:divBdr>
    </w:div>
    <w:div w:id="1483082341">
      <w:bodyDiv w:val="1"/>
      <w:marLeft w:val="0"/>
      <w:marRight w:val="0"/>
      <w:marTop w:val="0"/>
      <w:marBottom w:val="0"/>
      <w:divBdr>
        <w:top w:val="none" w:sz="0" w:space="0" w:color="auto"/>
        <w:left w:val="none" w:sz="0" w:space="0" w:color="auto"/>
        <w:bottom w:val="none" w:sz="0" w:space="0" w:color="auto"/>
        <w:right w:val="none" w:sz="0" w:space="0" w:color="auto"/>
      </w:divBdr>
    </w:div>
    <w:div w:id="1513035466">
      <w:bodyDiv w:val="1"/>
      <w:marLeft w:val="0"/>
      <w:marRight w:val="0"/>
      <w:marTop w:val="0"/>
      <w:marBottom w:val="0"/>
      <w:divBdr>
        <w:top w:val="none" w:sz="0" w:space="0" w:color="auto"/>
        <w:left w:val="none" w:sz="0" w:space="0" w:color="auto"/>
        <w:bottom w:val="none" w:sz="0" w:space="0" w:color="auto"/>
        <w:right w:val="none" w:sz="0" w:space="0" w:color="auto"/>
      </w:divBdr>
    </w:div>
    <w:div w:id="1619095705">
      <w:bodyDiv w:val="1"/>
      <w:marLeft w:val="0"/>
      <w:marRight w:val="0"/>
      <w:marTop w:val="0"/>
      <w:marBottom w:val="0"/>
      <w:divBdr>
        <w:top w:val="none" w:sz="0" w:space="0" w:color="auto"/>
        <w:left w:val="none" w:sz="0" w:space="0" w:color="auto"/>
        <w:bottom w:val="none" w:sz="0" w:space="0" w:color="auto"/>
        <w:right w:val="none" w:sz="0" w:space="0" w:color="auto"/>
      </w:divBdr>
    </w:div>
    <w:div w:id="1644047037">
      <w:bodyDiv w:val="1"/>
      <w:marLeft w:val="0"/>
      <w:marRight w:val="0"/>
      <w:marTop w:val="0"/>
      <w:marBottom w:val="0"/>
      <w:divBdr>
        <w:top w:val="none" w:sz="0" w:space="0" w:color="auto"/>
        <w:left w:val="none" w:sz="0" w:space="0" w:color="auto"/>
        <w:bottom w:val="none" w:sz="0" w:space="0" w:color="auto"/>
        <w:right w:val="none" w:sz="0" w:space="0" w:color="auto"/>
      </w:divBdr>
    </w:div>
    <w:div w:id="1689017181">
      <w:bodyDiv w:val="1"/>
      <w:marLeft w:val="0"/>
      <w:marRight w:val="0"/>
      <w:marTop w:val="0"/>
      <w:marBottom w:val="0"/>
      <w:divBdr>
        <w:top w:val="none" w:sz="0" w:space="0" w:color="auto"/>
        <w:left w:val="none" w:sz="0" w:space="0" w:color="auto"/>
        <w:bottom w:val="none" w:sz="0" w:space="0" w:color="auto"/>
        <w:right w:val="none" w:sz="0" w:space="0" w:color="auto"/>
      </w:divBdr>
    </w:div>
    <w:div w:id="1877498275">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978290992">
      <w:bodyDiv w:val="1"/>
      <w:marLeft w:val="0"/>
      <w:marRight w:val="0"/>
      <w:marTop w:val="0"/>
      <w:marBottom w:val="0"/>
      <w:divBdr>
        <w:top w:val="none" w:sz="0" w:space="0" w:color="auto"/>
        <w:left w:val="none" w:sz="0" w:space="0" w:color="auto"/>
        <w:bottom w:val="none" w:sz="0" w:space="0" w:color="auto"/>
        <w:right w:val="none" w:sz="0" w:space="0" w:color="auto"/>
      </w:divBdr>
    </w:div>
    <w:div w:id="2078894386">
      <w:bodyDiv w:val="1"/>
      <w:marLeft w:val="0"/>
      <w:marRight w:val="0"/>
      <w:marTop w:val="0"/>
      <w:marBottom w:val="0"/>
      <w:divBdr>
        <w:top w:val="none" w:sz="0" w:space="0" w:color="auto"/>
        <w:left w:val="none" w:sz="0" w:space="0" w:color="auto"/>
        <w:bottom w:val="none" w:sz="0" w:space="0" w:color="auto"/>
        <w:right w:val="none" w:sz="0" w:space="0" w:color="auto"/>
      </w:divBdr>
    </w:div>
    <w:div w:id="2083915313">
      <w:bodyDiv w:val="1"/>
      <w:marLeft w:val="0"/>
      <w:marRight w:val="0"/>
      <w:marTop w:val="0"/>
      <w:marBottom w:val="0"/>
      <w:divBdr>
        <w:top w:val="none" w:sz="0" w:space="0" w:color="auto"/>
        <w:left w:val="none" w:sz="0" w:space="0" w:color="auto"/>
        <w:bottom w:val="none" w:sz="0" w:space="0" w:color="auto"/>
        <w:right w:val="none" w:sz="0" w:space="0" w:color="auto"/>
      </w:divBdr>
    </w:div>
    <w:div w:id="209978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122</Pages>
  <Words>17801</Words>
  <Characters>101470</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28</cp:revision>
  <cp:lastPrinted>2020-01-15T03:49:00Z</cp:lastPrinted>
  <dcterms:created xsi:type="dcterms:W3CDTF">2017-01-20T10:27:00Z</dcterms:created>
  <dcterms:modified xsi:type="dcterms:W3CDTF">2020-01-15T03:55:00Z</dcterms:modified>
</cp:coreProperties>
</file>