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37" w:rsidRPr="00D94037" w:rsidRDefault="00D94037" w:rsidP="00D94037">
      <w:pPr>
        <w:pStyle w:val="ReportHead"/>
        <w:suppressAutoHyphens/>
      </w:pPr>
      <w:r w:rsidRPr="00D94037">
        <w:t>Минобрнауки России</w:t>
      </w:r>
    </w:p>
    <w:p w:rsidR="00D94037" w:rsidRPr="00D94037" w:rsidRDefault="00D94037" w:rsidP="00D94037">
      <w:pPr>
        <w:pStyle w:val="ReportHead"/>
        <w:suppressAutoHyphens/>
      </w:pP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 xml:space="preserve">Бузулукский гуманитарно-технологический институт (филиал) </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федерального государственного бюджетного образовательного учреждения</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высшего образования</w:t>
      </w:r>
    </w:p>
    <w:p w:rsidR="00D94037" w:rsidRPr="00D94037" w:rsidRDefault="00D94037" w:rsidP="00D94037">
      <w:pPr>
        <w:suppressLineNumbers/>
        <w:spacing w:after="0"/>
        <w:jc w:val="center"/>
        <w:rPr>
          <w:rFonts w:ascii="Times New Roman" w:hAnsi="Times New Roman" w:cs="Times New Roman"/>
          <w:b/>
          <w:sz w:val="28"/>
          <w:szCs w:val="28"/>
        </w:rPr>
      </w:pPr>
      <w:r w:rsidRPr="00D94037">
        <w:rPr>
          <w:rFonts w:ascii="Times New Roman" w:hAnsi="Times New Roman" w:cs="Times New Roman"/>
          <w:b/>
          <w:sz w:val="28"/>
          <w:szCs w:val="28"/>
        </w:rPr>
        <w:t>«Оренбургский государственный университет»</w:t>
      </w:r>
    </w:p>
    <w:p w:rsidR="00D94037" w:rsidRPr="00D94037" w:rsidRDefault="00D94037" w:rsidP="00D94037">
      <w:pPr>
        <w:suppressLineNumbers/>
        <w:tabs>
          <w:tab w:val="left" w:pos="5670"/>
        </w:tabs>
        <w:spacing w:after="0"/>
        <w:rPr>
          <w:rFonts w:ascii="Times New Roman" w:hAnsi="Times New Roman" w:cs="Times New Roman"/>
          <w:sz w:val="28"/>
          <w:szCs w:val="28"/>
        </w:rPr>
      </w:pPr>
      <w:r w:rsidRPr="00D94037">
        <w:rPr>
          <w:rFonts w:ascii="Times New Roman" w:hAnsi="Times New Roman" w:cs="Times New Roman"/>
          <w:sz w:val="28"/>
          <w:szCs w:val="28"/>
        </w:rPr>
        <w:tab/>
      </w:r>
    </w:p>
    <w:p w:rsidR="00D94037" w:rsidRPr="00D94037" w:rsidRDefault="00D94037" w:rsidP="00D94037">
      <w:pPr>
        <w:pStyle w:val="ReportHead"/>
        <w:suppressAutoHyphens/>
        <w:rPr>
          <w:szCs w:val="28"/>
        </w:rPr>
      </w:pPr>
      <w:r w:rsidRPr="00D94037">
        <w:rPr>
          <w:rFonts w:eastAsia="Times New Roman"/>
          <w:szCs w:val="28"/>
        </w:rPr>
        <w:tab/>
      </w:r>
      <w:r w:rsidRPr="00D94037">
        <w:rPr>
          <w:szCs w:val="28"/>
        </w:rPr>
        <w:t xml:space="preserve">Кафедра биоэкологии и техносферной безопасности </w:t>
      </w:r>
    </w:p>
    <w:p w:rsidR="00D94037" w:rsidRDefault="00D94037" w:rsidP="00D94037">
      <w:pPr>
        <w:pStyle w:val="ReportHead"/>
        <w:suppressAutoHyphens/>
        <w:rPr>
          <w:sz w:val="24"/>
        </w:rPr>
      </w:pPr>
    </w:p>
    <w:p w:rsidR="00C91A8D" w:rsidRPr="00D94037" w:rsidRDefault="00D94037" w:rsidP="00D94037">
      <w:pPr>
        <w:suppressLineNumbers/>
        <w:tabs>
          <w:tab w:val="center" w:pos="4819"/>
          <w:tab w:val="right" w:pos="9638"/>
        </w:tabs>
        <w:rPr>
          <w:sz w:val="28"/>
          <w:szCs w:val="28"/>
        </w:rPr>
      </w:pPr>
      <w:r>
        <w:rPr>
          <w:sz w:val="28"/>
          <w:szCs w:val="28"/>
        </w:rPr>
        <w:tab/>
      </w: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Фонд</w:t>
      </w: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 xml:space="preserve">оценочных средств </w:t>
      </w:r>
    </w:p>
    <w:p w:rsidR="00C91A8D" w:rsidRPr="00905CF3" w:rsidRDefault="00C91A8D" w:rsidP="00C91A8D">
      <w:pPr>
        <w:spacing w:after="0"/>
        <w:jc w:val="center"/>
        <w:rPr>
          <w:rFonts w:ascii="Times New Roman" w:hAnsi="Times New Roman" w:cs="Times New Roman"/>
          <w:sz w:val="32"/>
          <w:szCs w:val="28"/>
        </w:rPr>
      </w:pPr>
      <w:r w:rsidRPr="00905CF3">
        <w:rPr>
          <w:rFonts w:ascii="Times New Roman" w:hAnsi="Times New Roman" w:cs="Times New Roman"/>
          <w:sz w:val="32"/>
          <w:szCs w:val="28"/>
        </w:rPr>
        <w:t>по дисциплине «</w:t>
      </w:r>
      <w:r w:rsidRPr="00D94037">
        <w:rPr>
          <w:rFonts w:ascii="Times New Roman" w:hAnsi="Times New Roman" w:cs="Times New Roman"/>
          <w:i/>
          <w:sz w:val="32"/>
          <w:szCs w:val="28"/>
        </w:rPr>
        <w:t>Экология популяций и сообществ</w:t>
      </w:r>
      <w:r w:rsidRPr="00905CF3">
        <w:rPr>
          <w:rFonts w:ascii="Times New Roman" w:hAnsi="Times New Roman" w:cs="Times New Roman"/>
          <w:sz w:val="32"/>
          <w:szCs w:val="28"/>
        </w:rPr>
        <w:t>»</w:t>
      </w:r>
    </w:p>
    <w:p w:rsidR="00C91A8D" w:rsidRPr="00905CF3" w:rsidRDefault="00C91A8D" w:rsidP="00C91A8D">
      <w:pPr>
        <w:suppressLineNumbers/>
        <w:spacing w:after="0"/>
        <w:ind w:firstLine="851"/>
        <w:jc w:val="center"/>
        <w:rPr>
          <w:rFonts w:ascii="Times New Roman" w:hAnsi="Times New Roman" w:cs="Times New Roman"/>
          <w:sz w:val="28"/>
          <w:szCs w:val="28"/>
        </w:rPr>
      </w:pPr>
    </w:p>
    <w:p w:rsidR="00905CF3" w:rsidRPr="00905CF3" w:rsidRDefault="00905CF3" w:rsidP="00905CF3">
      <w:pPr>
        <w:pStyle w:val="ReportHead"/>
        <w:suppressAutoHyphens/>
        <w:spacing w:line="360" w:lineRule="auto"/>
        <w:rPr>
          <w:szCs w:val="28"/>
        </w:rPr>
      </w:pPr>
      <w:r w:rsidRPr="00905CF3">
        <w:rPr>
          <w:szCs w:val="28"/>
        </w:rPr>
        <w:t>Уровень высшего образования</w:t>
      </w:r>
    </w:p>
    <w:p w:rsidR="00905CF3" w:rsidRPr="00905CF3" w:rsidRDefault="00905CF3" w:rsidP="00905CF3">
      <w:pPr>
        <w:pStyle w:val="ReportHead"/>
        <w:suppressAutoHyphens/>
        <w:spacing w:line="360" w:lineRule="auto"/>
        <w:rPr>
          <w:szCs w:val="28"/>
        </w:rPr>
      </w:pPr>
      <w:r w:rsidRPr="00905CF3">
        <w:rPr>
          <w:szCs w:val="28"/>
        </w:rPr>
        <w:t>БАКАЛАВРИАТ</w:t>
      </w:r>
    </w:p>
    <w:p w:rsidR="00905CF3" w:rsidRPr="00905CF3" w:rsidRDefault="00905CF3" w:rsidP="00905CF3">
      <w:pPr>
        <w:pStyle w:val="ReportHead"/>
        <w:suppressAutoHyphens/>
        <w:rPr>
          <w:szCs w:val="28"/>
        </w:rPr>
      </w:pPr>
      <w:r w:rsidRPr="00905CF3">
        <w:rPr>
          <w:szCs w:val="28"/>
        </w:rPr>
        <w:t>Направление подготовки</w:t>
      </w:r>
    </w:p>
    <w:p w:rsidR="00905CF3" w:rsidRPr="00905CF3" w:rsidRDefault="00905CF3" w:rsidP="00905CF3">
      <w:pPr>
        <w:pStyle w:val="ReportHead"/>
        <w:suppressAutoHyphens/>
        <w:rPr>
          <w:i/>
          <w:szCs w:val="28"/>
          <w:u w:val="single"/>
        </w:rPr>
      </w:pPr>
      <w:r w:rsidRPr="00905CF3">
        <w:rPr>
          <w:i/>
          <w:szCs w:val="28"/>
          <w:u w:val="single"/>
        </w:rPr>
        <w:t>06.03.01 Биология</w:t>
      </w:r>
    </w:p>
    <w:p w:rsidR="00905CF3" w:rsidRPr="00905CF3" w:rsidRDefault="00905CF3" w:rsidP="00905CF3">
      <w:pPr>
        <w:pStyle w:val="ReportHead"/>
        <w:suppressAutoHyphens/>
        <w:rPr>
          <w:szCs w:val="28"/>
          <w:vertAlign w:val="superscript"/>
        </w:rPr>
      </w:pPr>
      <w:r w:rsidRPr="00905CF3">
        <w:rPr>
          <w:szCs w:val="28"/>
          <w:vertAlign w:val="superscript"/>
        </w:rPr>
        <w:t>(код и наименование направления подготовки)</w:t>
      </w:r>
    </w:p>
    <w:p w:rsidR="00905CF3" w:rsidRPr="00905CF3" w:rsidRDefault="00905CF3" w:rsidP="00905CF3">
      <w:pPr>
        <w:pStyle w:val="ReportHead"/>
        <w:suppressAutoHyphens/>
        <w:rPr>
          <w:i/>
          <w:szCs w:val="28"/>
          <w:u w:val="single"/>
        </w:rPr>
      </w:pPr>
      <w:r w:rsidRPr="00905CF3">
        <w:rPr>
          <w:i/>
          <w:szCs w:val="28"/>
          <w:u w:val="single"/>
        </w:rPr>
        <w:t>Биоэкология</w:t>
      </w:r>
    </w:p>
    <w:p w:rsidR="00905CF3" w:rsidRPr="00905CF3" w:rsidRDefault="00905CF3" w:rsidP="00905CF3">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905CF3" w:rsidRPr="00905CF3" w:rsidRDefault="00905CF3" w:rsidP="00905CF3">
      <w:pPr>
        <w:pStyle w:val="ReportHead"/>
        <w:tabs>
          <w:tab w:val="left" w:pos="426"/>
        </w:tabs>
        <w:suppressAutoHyphens/>
        <w:rPr>
          <w:szCs w:val="28"/>
        </w:rPr>
      </w:pPr>
      <w:r w:rsidRPr="00905CF3">
        <w:rPr>
          <w:szCs w:val="28"/>
        </w:rPr>
        <w:t>Тип образовательной программы</w:t>
      </w:r>
    </w:p>
    <w:p w:rsidR="00905CF3" w:rsidRPr="00905CF3" w:rsidRDefault="00905CF3" w:rsidP="00905CF3">
      <w:pPr>
        <w:pStyle w:val="ReportHead"/>
        <w:tabs>
          <w:tab w:val="left" w:pos="426"/>
        </w:tabs>
        <w:suppressAutoHyphens/>
        <w:rPr>
          <w:i/>
          <w:szCs w:val="28"/>
          <w:u w:val="single"/>
        </w:rPr>
      </w:pPr>
      <w:r w:rsidRPr="00905CF3">
        <w:rPr>
          <w:i/>
          <w:szCs w:val="28"/>
          <w:u w:val="single"/>
        </w:rPr>
        <w:t>Программа академического бакалавриата</w:t>
      </w:r>
    </w:p>
    <w:p w:rsidR="00905CF3" w:rsidRPr="00905CF3" w:rsidRDefault="00905CF3" w:rsidP="00905CF3">
      <w:pPr>
        <w:pStyle w:val="ReportHead"/>
        <w:tabs>
          <w:tab w:val="left" w:pos="426"/>
        </w:tabs>
        <w:suppressAutoHyphens/>
        <w:rPr>
          <w:szCs w:val="28"/>
        </w:rPr>
      </w:pPr>
    </w:p>
    <w:p w:rsidR="00905CF3" w:rsidRPr="00905CF3" w:rsidRDefault="00905CF3" w:rsidP="00905CF3">
      <w:pPr>
        <w:pStyle w:val="ReportHead"/>
        <w:tabs>
          <w:tab w:val="left" w:pos="426"/>
        </w:tabs>
        <w:suppressAutoHyphens/>
        <w:rPr>
          <w:szCs w:val="28"/>
        </w:rPr>
      </w:pPr>
      <w:r w:rsidRPr="00905CF3">
        <w:rPr>
          <w:szCs w:val="28"/>
        </w:rPr>
        <w:t>Квалификация</w:t>
      </w:r>
    </w:p>
    <w:p w:rsidR="00905CF3" w:rsidRPr="00905CF3" w:rsidRDefault="00905CF3" w:rsidP="00905CF3">
      <w:pPr>
        <w:pStyle w:val="ReportHead"/>
        <w:tabs>
          <w:tab w:val="left" w:pos="426"/>
        </w:tabs>
        <w:suppressAutoHyphens/>
        <w:rPr>
          <w:i/>
          <w:szCs w:val="28"/>
          <w:u w:val="single"/>
        </w:rPr>
      </w:pPr>
      <w:r w:rsidRPr="00905CF3">
        <w:rPr>
          <w:i/>
          <w:szCs w:val="28"/>
          <w:u w:val="single"/>
        </w:rPr>
        <w:t>Бакалавр</w:t>
      </w:r>
    </w:p>
    <w:p w:rsidR="00905CF3" w:rsidRPr="00905CF3" w:rsidRDefault="00905CF3" w:rsidP="00905CF3">
      <w:pPr>
        <w:pStyle w:val="ReportHead"/>
        <w:tabs>
          <w:tab w:val="left" w:pos="426"/>
        </w:tabs>
        <w:suppressAutoHyphens/>
        <w:rPr>
          <w:szCs w:val="28"/>
        </w:rPr>
      </w:pPr>
      <w:r w:rsidRPr="00905CF3">
        <w:rPr>
          <w:szCs w:val="28"/>
        </w:rPr>
        <w:t>Форма обучения</w:t>
      </w:r>
    </w:p>
    <w:p w:rsidR="00905CF3" w:rsidRPr="00905CF3" w:rsidRDefault="00905CF3" w:rsidP="00905CF3">
      <w:pPr>
        <w:jc w:val="center"/>
        <w:rPr>
          <w:rFonts w:ascii="Times New Roman" w:hAnsi="Times New Roman" w:cs="Times New Roman"/>
          <w:sz w:val="32"/>
          <w:szCs w:val="28"/>
        </w:rPr>
      </w:pPr>
      <w:r w:rsidRPr="00905CF3">
        <w:rPr>
          <w:rFonts w:ascii="Times New Roman" w:eastAsia="Arial Unicode MS" w:hAnsi="Times New Roman" w:cs="Times New Roman"/>
          <w:i/>
          <w:sz w:val="28"/>
          <w:szCs w:val="24"/>
          <w:u w:val="single"/>
          <w:lang w:eastAsia="ru-RU"/>
        </w:rPr>
        <w:t>очная</w:t>
      </w:r>
    </w:p>
    <w:p w:rsidR="00C91A8D" w:rsidRPr="00905CF3" w:rsidRDefault="00C91A8D" w:rsidP="00C91A8D">
      <w:pPr>
        <w:suppressAutoHyphens/>
        <w:spacing w:after="0"/>
        <w:jc w:val="center"/>
        <w:rPr>
          <w:rFonts w:ascii="Times New Roman" w:eastAsia="Arial Unicode MS" w:hAnsi="Times New Roman" w:cs="Times New Roman"/>
          <w:i/>
          <w:sz w:val="28"/>
          <w:szCs w:val="24"/>
          <w:u w:val="single"/>
          <w:lang w:eastAsia="ru-RU"/>
        </w:rPr>
      </w:pPr>
      <w:r w:rsidRPr="00905CF3">
        <w:rPr>
          <w:rFonts w:ascii="Times New Roman" w:eastAsia="Arial Unicode MS" w:hAnsi="Times New Roman" w:cs="Times New Roman"/>
          <w:i/>
          <w:sz w:val="28"/>
          <w:szCs w:val="24"/>
          <w:u w:val="single"/>
          <w:lang w:eastAsia="ru-RU"/>
        </w:rPr>
        <w:t xml:space="preserve"> </w:t>
      </w:r>
    </w:p>
    <w:p w:rsidR="00C91A8D" w:rsidRPr="00905CF3" w:rsidRDefault="00C91A8D" w:rsidP="00C91A8D">
      <w:pPr>
        <w:suppressLineNumbers/>
        <w:spacing w:after="0"/>
        <w:ind w:firstLine="851"/>
        <w:jc w:val="center"/>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D94037" w:rsidP="00C91A8D">
      <w:pPr>
        <w:spacing w:after="0"/>
        <w:jc w:val="center"/>
        <w:rPr>
          <w:rFonts w:ascii="Times New Roman" w:hAnsi="Times New Roman" w:cs="Times New Roman"/>
          <w:sz w:val="28"/>
          <w:szCs w:val="28"/>
        </w:rPr>
      </w:pPr>
      <w:r>
        <w:rPr>
          <w:rFonts w:ascii="Times New Roman" w:hAnsi="Times New Roman" w:cs="Times New Roman"/>
          <w:sz w:val="28"/>
          <w:szCs w:val="28"/>
        </w:rPr>
        <w:t>Год набора</w:t>
      </w:r>
      <w:r w:rsidR="00C91A8D" w:rsidRPr="00905CF3">
        <w:rPr>
          <w:rFonts w:ascii="Times New Roman" w:hAnsi="Times New Roman" w:cs="Times New Roman"/>
          <w:sz w:val="28"/>
          <w:szCs w:val="28"/>
        </w:rPr>
        <w:t xml:space="preserve"> 2017</w:t>
      </w:r>
    </w:p>
    <w:p w:rsidR="00C91A8D" w:rsidRPr="00905CF3" w:rsidRDefault="00C91A8D" w:rsidP="00C91A8D">
      <w:pPr>
        <w:spacing w:after="0"/>
        <w:jc w:val="center"/>
        <w:rPr>
          <w:rFonts w:ascii="Times New Roman" w:hAnsi="Times New Roman" w:cs="Times New Roman"/>
          <w:sz w:val="28"/>
          <w:szCs w:val="28"/>
        </w:rPr>
      </w:pPr>
    </w:p>
    <w:p w:rsidR="00905CF3" w:rsidRPr="00D94037" w:rsidRDefault="00905CF3" w:rsidP="00D94037">
      <w:pPr>
        <w:pStyle w:val="ReportHead"/>
        <w:suppressAutoHyphens/>
        <w:spacing w:line="360" w:lineRule="auto"/>
        <w:jc w:val="both"/>
        <w:rPr>
          <w:sz w:val="24"/>
          <w:szCs w:val="24"/>
          <w:vertAlign w:val="superscript"/>
        </w:rPr>
      </w:pPr>
      <w:r w:rsidRPr="00D94037">
        <w:rPr>
          <w:szCs w:val="24"/>
          <w:lang w:val="x-none"/>
        </w:rPr>
        <w:t xml:space="preserve">Фонд оценочных средств предназначен для контроля знаний обучающихся по </w:t>
      </w:r>
      <w:r w:rsidRPr="00D94037">
        <w:rPr>
          <w:szCs w:val="24"/>
        </w:rPr>
        <w:t xml:space="preserve">направлению подготовки </w:t>
      </w:r>
      <w:r w:rsidRPr="00D94037">
        <w:rPr>
          <w:szCs w:val="24"/>
          <w:lang w:val="x-none"/>
        </w:rPr>
        <w:t xml:space="preserve"> </w:t>
      </w:r>
      <w:r w:rsidRPr="00D94037">
        <w:t xml:space="preserve">06.03.01 Биология </w:t>
      </w:r>
      <w:r w:rsidRPr="00D94037">
        <w:rPr>
          <w:szCs w:val="24"/>
          <w:lang w:val="x-none"/>
        </w:rPr>
        <w:t xml:space="preserve"> по дисциплине </w:t>
      </w:r>
      <w:r w:rsidRPr="00D94037">
        <w:rPr>
          <w:szCs w:val="24"/>
        </w:rPr>
        <w:t>«Экология популяций и сообществ»</w:t>
      </w:r>
    </w:p>
    <w:p w:rsidR="00905CF3" w:rsidRPr="00D94037" w:rsidRDefault="00905CF3" w:rsidP="00905CF3">
      <w:pPr>
        <w:pStyle w:val="ReportHead"/>
        <w:suppressAutoHyphens/>
        <w:ind w:firstLine="850"/>
        <w:jc w:val="both"/>
      </w:pPr>
    </w:p>
    <w:p w:rsidR="00905CF3" w:rsidRPr="00D94037" w:rsidRDefault="00905CF3" w:rsidP="00905CF3">
      <w:pPr>
        <w:pStyle w:val="ReportHead"/>
        <w:suppressAutoHyphens/>
        <w:ind w:firstLine="850"/>
        <w:jc w:val="both"/>
      </w:pPr>
      <w:r w:rsidRPr="00D94037">
        <w:t>Фонд оценочных средств рассмотрен и утвержден на заседании кафедры</w:t>
      </w:r>
    </w:p>
    <w:p w:rsidR="00905CF3" w:rsidRPr="00D94037" w:rsidRDefault="00905CF3" w:rsidP="00905CF3">
      <w:pPr>
        <w:pStyle w:val="ReportHead"/>
        <w:tabs>
          <w:tab w:val="left" w:pos="10432"/>
        </w:tabs>
        <w:suppressAutoHyphens/>
        <w:jc w:val="left"/>
      </w:pPr>
    </w:p>
    <w:p w:rsidR="00905CF3" w:rsidRPr="00D94037" w:rsidRDefault="00905CF3" w:rsidP="00905CF3">
      <w:pPr>
        <w:pStyle w:val="ReportHead"/>
        <w:tabs>
          <w:tab w:val="left" w:pos="10432"/>
        </w:tabs>
        <w:suppressAutoHyphens/>
        <w:jc w:val="both"/>
        <w:rPr>
          <w:u w:val="single"/>
        </w:rPr>
      </w:pPr>
      <w:r w:rsidRPr="00D94037">
        <w:rPr>
          <w:u w:val="single"/>
        </w:rPr>
        <w:t>Кафедра биоэкологии и техносферной безопасности</w:t>
      </w:r>
      <w:r w:rsidRPr="00D94037">
        <w:rPr>
          <w:u w:val="single"/>
        </w:rPr>
        <w:tab/>
      </w:r>
    </w:p>
    <w:p w:rsidR="00905CF3" w:rsidRPr="00D94037" w:rsidRDefault="00905CF3" w:rsidP="00905CF3">
      <w:pPr>
        <w:pStyle w:val="ReportHead"/>
        <w:tabs>
          <w:tab w:val="left" w:pos="10432"/>
        </w:tabs>
        <w:suppressAutoHyphens/>
        <w:rPr>
          <w:i/>
          <w:vertAlign w:val="superscript"/>
        </w:rPr>
      </w:pPr>
      <w:r w:rsidRPr="00D94037">
        <w:rPr>
          <w:i/>
          <w:vertAlign w:val="superscript"/>
        </w:rPr>
        <w:t>наименование кафедры</w:t>
      </w:r>
    </w:p>
    <w:p w:rsidR="00905CF3" w:rsidRPr="00D94037" w:rsidRDefault="00905CF3" w:rsidP="00905CF3">
      <w:pPr>
        <w:pStyle w:val="ReportHead"/>
        <w:tabs>
          <w:tab w:val="left" w:pos="10432"/>
        </w:tabs>
        <w:suppressAutoHyphens/>
        <w:jc w:val="both"/>
      </w:pPr>
      <w:r w:rsidRPr="00D94037">
        <w:t>протокол № ________от "___" __________ 20__г.</w:t>
      </w:r>
    </w:p>
    <w:p w:rsidR="00905CF3" w:rsidRPr="00D94037" w:rsidRDefault="00905CF3" w:rsidP="00905CF3">
      <w:pPr>
        <w:pStyle w:val="ReportHead"/>
        <w:tabs>
          <w:tab w:val="left" w:pos="10432"/>
        </w:tabs>
        <w:suppressAutoHyphens/>
        <w:jc w:val="both"/>
      </w:pPr>
    </w:p>
    <w:p w:rsidR="00905CF3" w:rsidRPr="00D94037" w:rsidRDefault="00905CF3" w:rsidP="00905CF3">
      <w:pPr>
        <w:tabs>
          <w:tab w:val="left" w:pos="10432"/>
        </w:tabs>
        <w:suppressAutoHyphens/>
        <w:jc w:val="both"/>
        <w:rPr>
          <w:rFonts w:ascii="Times New Roman" w:hAnsi="Times New Roman" w:cs="Times New Roman"/>
          <w:i/>
          <w:sz w:val="28"/>
          <w:vertAlign w:val="superscript"/>
          <w:lang w:val="x-none" w:eastAsia="x-none"/>
        </w:rPr>
      </w:pPr>
      <w:r w:rsidRPr="00D94037">
        <w:rPr>
          <w:rFonts w:ascii="Times New Roman" w:hAnsi="Times New Roman" w:cs="Times New Roman"/>
          <w:sz w:val="28"/>
          <w:u w:val="single"/>
        </w:rPr>
        <w:t xml:space="preserve">Первый заместитель директора по УР  </w:t>
      </w:r>
      <w:r w:rsidRPr="00D94037">
        <w:rPr>
          <w:rFonts w:ascii="Times New Roman" w:hAnsi="Times New Roman" w:cs="Times New Roman"/>
          <w:sz w:val="28"/>
          <w:u w:val="single"/>
        </w:rPr>
        <w:tab/>
      </w:r>
      <w:r w:rsidRPr="00D94037">
        <w:rPr>
          <w:rFonts w:ascii="Times New Roman" w:hAnsi="Times New Roman" w:cs="Times New Roman"/>
          <w:i/>
          <w:sz w:val="28"/>
          <w:vertAlign w:val="superscript"/>
          <w:lang w:val="x-none" w:eastAsia="x-none"/>
        </w:rPr>
        <w:t xml:space="preserve">                             </w:t>
      </w:r>
      <w:r w:rsidRPr="00D94037">
        <w:rPr>
          <w:rFonts w:ascii="Times New Roman" w:hAnsi="Times New Roman" w:cs="Times New Roman"/>
          <w:i/>
          <w:sz w:val="28"/>
          <w:vertAlign w:val="superscript"/>
          <w:lang w:eastAsia="x-none"/>
        </w:rPr>
        <w:t xml:space="preserve">        </w:t>
      </w:r>
      <w:r w:rsidRPr="00D94037">
        <w:rPr>
          <w:rFonts w:ascii="Times New Roman" w:hAnsi="Times New Roman" w:cs="Times New Roman"/>
          <w:i/>
          <w:sz w:val="28"/>
          <w:vertAlign w:val="superscript"/>
          <w:lang w:val="x-none" w:eastAsia="x-none"/>
        </w:rPr>
        <w:t xml:space="preserve">                                                                 подпись                                расшифровка подписи</w:t>
      </w:r>
    </w:p>
    <w:p w:rsidR="00905CF3" w:rsidRPr="00D94037" w:rsidRDefault="00905CF3" w:rsidP="00905CF3">
      <w:pPr>
        <w:pStyle w:val="ReportHead"/>
        <w:tabs>
          <w:tab w:val="center" w:pos="6378"/>
          <w:tab w:val="left" w:pos="10432"/>
        </w:tabs>
        <w:suppressAutoHyphens/>
        <w:jc w:val="both"/>
        <w:rPr>
          <w:i/>
        </w:rPr>
      </w:pPr>
      <w:r w:rsidRPr="00D94037">
        <w:rPr>
          <w:i/>
        </w:rPr>
        <w:t>Исполнители:</w:t>
      </w:r>
    </w:p>
    <w:p w:rsidR="00905CF3" w:rsidRPr="00D94037" w:rsidRDefault="00905CF3" w:rsidP="00905CF3">
      <w:pPr>
        <w:pStyle w:val="ReportHead"/>
        <w:tabs>
          <w:tab w:val="left" w:pos="2110"/>
          <w:tab w:val="left" w:pos="6731"/>
          <w:tab w:val="left" w:pos="10432"/>
        </w:tabs>
        <w:suppressAutoHyphens/>
        <w:jc w:val="both"/>
        <w:rPr>
          <w:u w:val="single"/>
        </w:rPr>
      </w:pPr>
      <w:r w:rsidRPr="00D94037">
        <w:rPr>
          <w:u w:val="single"/>
        </w:rPr>
        <w:tab/>
      </w:r>
      <w:r w:rsidRPr="00D94037">
        <w:rPr>
          <w:u w:val="single"/>
        </w:rPr>
        <w:tab/>
      </w: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D94037" w:rsidRDefault="00905CF3" w:rsidP="00905CF3">
      <w:pPr>
        <w:pStyle w:val="ReportHead"/>
        <w:tabs>
          <w:tab w:val="left" w:pos="10432"/>
        </w:tabs>
        <w:suppressAutoHyphens/>
        <w:jc w:val="both"/>
        <w:rPr>
          <w:u w:val="single"/>
        </w:rPr>
      </w:pPr>
      <w:r w:rsidRPr="00D94037">
        <w:rPr>
          <w:u w:val="single"/>
        </w:rPr>
        <w:t xml:space="preserve"> </w:t>
      </w: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905CF3" w:rsidRDefault="00905CF3" w:rsidP="00905CF3">
      <w:pPr>
        <w:pStyle w:val="6"/>
        <w:suppressLineNumbers/>
        <w:spacing w:before="0" w:line="360" w:lineRule="auto"/>
        <w:rPr>
          <w:rFonts w:ascii="Times New Roman" w:hAnsi="Times New Roman" w:cs="Times New Roman"/>
          <w:sz w:val="28"/>
          <w:szCs w:val="28"/>
        </w:rPr>
      </w:pPr>
    </w:p>
    <w:p w:rsidR="00C91A8D" w:rsidRPr="00905CF3" w:rsidRDefault="00C91A8D" w:rsidP="00C91A8D">
      <w:pPr>
        <w:pStyle w:val="21"/>
        <w:suppressLineNumbers/>
        <w:spacing w:after="0" w:line="360" w:lineRule="auto"/>
        <w:ind w:left="0"/>
        <w:jc w:val="both"/>
        <w:rPr>
          <w:rFonts w:ascii="Times New Roman" w:hAnsi="Times New Roman" w:cs="Times New Roman"/>
          <w:sz w:val="28"/>
          <w:szCs w:val="28"/>
        </w:rPr>
      </w:pPr>
    </w:p>
    <w:p w:rsidR="00C91A8D" w:rsidRPr="00905CF3" w:rsidRDefault="00C91A8D" w:rsidP="00C91A8D">
      <w:pPr>
        <w:pStyle w:val="6"/>
        <w:suppressLineNumbers/>
        <w:spacing w:before="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6D0663" w:rsidRPr="00905CF3" w:rsidRDefault="006D0663" w:rsidP="00C91A8D">
      <w:pPr>
        <w:tabs>
          <w:tab w:val="left" w:pos="10000"/>
        </w:tabs>
        <w:spacing w:after="0"/>
        <w:jc w:val="both"/>
        <w:rPr>
          <w:rFonts w:ascii="Times New Roman" w:hAnsi="Times New Roman" w:cs="Times New Roman"/>
          <w:sz w:val="28"/>
          <w:szCs w:val="28"/>
        </w:rPr>
      </w:pPr>
    </w:p>
    <w:p w:rsidR="006D0663" w:rsidRPr="00905CF3" w:rsidRDefault="006D0663" w:rsidP="00C91A8D">
      <w:pPr>
        <w:tabs>
          <w:tab w:val="left" w:pos="10000"/>
        </w:tabs>
        <w:spacing w:after="0"/>
        <w:jc w:val="both"/>
        <w:rPr>
          <w:rFonts w:ascii="Times New Roman" w:hAnsi="Times New Roman" w:cs="Times New Roman"/>
          <w:sz w:val="28"/>
          <w:szCs w:val="28"/>
        </w:rPr>
      </w:pPr>
    </w:p>
    <w:p w:rsidR="006D0663" w:rsidRPr="00905CF3" w:rsidRDefault="006D0663"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6D0663">
      <w:pPr>
        <w:tabs>
          <w:tab w:val="left" w:pos="10000"/>
        </w:tabs>
        <w:spacing w:after="0" w:line="360" w:lineRule="auto"/>
        <w:jc w:val="both"/>
        <w:rPr>
          <w:rFonts w:ascii="Times New Roman" w:hAnsi="Times New Roman" w:cs="Times New Roman"/>
          <w:color w:val="000000"/>
          <w:sz w:val="28"/>
          <w:szCs w:val="28"/>
        </w:rPr>
      </w:pPr>
    </w:p>
    <w:p w:rsidR="00824B3E" w:rsidRPr="00905CF3" w:rsidRDefault="00824B3E" w:rsidP="006D0663">
      <w:pPr>
        <w:rPr>
          <w:rFonts w:ascii="Times New Roman" w:hAnsi="Times New Roman" w:cs="Times New Roman"/>
        </w:rPr>
        <w:sectPr w:rsidR="00824B3E" w:rsidRPr="00905CF3" w:rsidSect="006D0663">
          <w:footerReference w:type="default" r:id="rId9"/>
          <w:footnotePr>
            <w:numFmt w:val="chicago"/>
          </w:footnotePr>
          <w:pgSz w:w="11906" w:h="16838"/>
          <w:pgMar w:top="1134" w:right="567" w:bottom="1134" w:left="1134" w:header="709" w:footer="709" w:gutter="0"/>
          <w:cols w:space="720"/>
          <w:titlePg/>
          <w:docGrid w:linePitch="299"/>
        </w:sectPr>
      </w:pPr>
    </w:p>
    <w:p w:rsidR="00BA0497" w:rsidRPr="00497366" w:rsidRDefault="00497366" w:rsidP="00D94037">
      <w:pPr>
        <w:widowControl w:val="0"/>
        <w:tabs>
          <w:tab w:val="left" w:pos="1149"/>
        </w:tabs>
        <w:ind w:firstLine="709"/>
        <w:jc w:val="both"/>
        <w:rPr>
          <w:rFonts w:ascii="Times New Roman" w:hAnsi="Times New Roman" w:cs="Times New Roman"/>
          <w:b/>
          <w:sz w:val="28"/>
          <w:szCs w:val="28"/>
        </w:rPr>
      </w:pPr>
      <w:r w:rsidRPr="00497366">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4678"/>
        <w:gridCol w:w="2693"/>
      </w:tblGrid>
      <w:tr w:rsidR="00D94037" w:rsidRPr="00905CF3" w:rsidTr="00D94037">
        <w:trPr>
          <w:tblHeader/>
        </w:trPr>
        <w:tc>
          <w:tcPr>
            <w:tcW w:w="2603"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Формируемые компетенции</w:t>
            </w:r>
          </w:p>
        </w:tc>
        <w:tc>
          <w:tcPr>
            <w:tcW w:w="4678" w:type="dxa"/>
            <w:shd w:val="clear" w:color="auto" w:fill="auto"/>
            <w:vAlign w:val="center"/>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Виды оценочных средств/</w:t>
            </w:r>
          </w:p>
          <w:p w:rsidR="00D94037" w:rsidRPr="00D94037" w:rsidRDefault="00D94037" w:rsidP="00D94037">
            <w:pPr>
              <w:suppressAutoHyphens/>
              <w:spacing w:after="0" w:line="240" w:lineRule="auto"/>
              <w:jc w:val="center"/>
              <w:rPr>
                <w:rFonts w:ascii="Times New Roman" w:hAnsi="Times New Roman" w:cs="Times New Roman"/>
                <w:sz w:val="24"/>
                <w:szCs w:val="24"/>
                <w:lang w:eastAsia="ru-RU"/>
              </w:rPr>
            </w:pPr>
            <w:r w:rsidRPr="00D94037">
              <w:rPr>
                <w:rFonts w:ascii="Times New Roman" w:hAnsi="Times New Roman" w:cs="Times New Roman"/>
                <w:sz w:val="24"/>
                <w:szCs w:val="24"/>
                <w:lang w:eastAsia="ru-RU"/>
              </w:rPr>
              <w:t>шифр раздела в данном документе</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основы </w:t>
            </w:r>
            <w:r w:rsidRPr="00D94037">
              <w:rPr>
                <w:rFonts w:ascii="Times New Roman" w:hAnsi="Times New Roman" w:cs="Times New Roman"/>
                <w:sz w:val="24"/>
                <w:szCs w:val="24"/>
              </w:rPr>
              <w:t>общей, системной и прикладной экологии</w:t>
            </w:r>
            <w:r w:rsidRPr="00D94037">
              <w:rPr>
                <w:rFonts w:ascii="Times New Roman" w:hAnsi="Times New Roman" w:cs="Times New Roman"/>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экологические группы организмов;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основы экологии популяций и сообществ, закономерности поддержания их гомеостаза;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закономерности взаимодействий организмов со средой обитания, типы биологических отношений;</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роль организмов в процессах трансформации энергии в биосфере;</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основные типы экосистем и закономерности их саморегуляции;</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экологические основы рационального природопользования;</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sz w:val="24"/>
                <w:szCs w:val="24"/>
              </w:rPr>
              <w:t>- основы биоразнообразия и его значение для устойчивости экосистемы</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 xml:space="preserve">задания 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sz w:val="24"/>
              </w:rPr>
            </w:pPr>
            <w:r w:rsidRPr="00D94037">
              <w:rPr>
                <w:rFonts w:ascii="Times New Roman" w:hAnsi="Times New Roman" w:cs="Times New Roman"/>
              </w:rPr>
              <w:t xml:space="preserve">- </w:t>
            </w:r>
            <w:r w:rsidRPr="00D94037">
              <w:rPr>
                <w:rFonts w:ascii="Times New Roman" w:hAnsi="Times New Roman" w:cs="Times New Roman"/>
                <w:sz w:val="24"/>
              </w:rPr>
              <w:t xml:space="preserve">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при изучении </w:t>
            </w:r>
            <w:r w:rsidRPr="00D94037">
              <w:rPr>
                <w:rFonts w:ascii="Times New Roman" w:eastAsia="Times New Roman" w:hAnsi="Times New Roman" w:cs="Times New Roman"/>
                <w:color w:val="000000"/>
                <w:sz w:val="24"/>
                <w:szCs w:val="24"/>
                <w:lang w:eastAsia="ru-RU"/>
              </w:rPr>
              <w:t>закономерностей действия экологических факторов на популяции и сообщества;</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применять математические методы обработки результатов</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экологических исследований и моделирования динамики популяций и сообществ.</w:t>
            </w: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базовыми представлениями о формировании и функционировании популяций и сообществ и использовании их моделирования для </w:t>
            </w:r>
            <w:r w:rsidRPr="00D94037">
              <w:rPr>
                <w:rFonts w:ascii="Times New Roman" w:hAnsi="Times New Roman" w:cs="Times New Roman"/>
                <w:sz w:val="24"/>
                <w:szCs w:val="24"/>
              </w:rPr>
              <w:t>оценки состояния природной среды и охраны живой природы</w:t>
            </w:r>
            <w:r w:rsidRPr="00D94037">
              <w:rPr>
                <w:rFonts w:ascii="Times New Roman" w:hAnsi="Times New Roman" w:cs="Times New Roman"/>
                <w:color w:val="000000"/>
                <w:sz w:val="24"/>
                <w:szCs w:val="24"/>
              </w:rPr>
              <w:t xml:space="preserve">; </w:t>
            </w:r>
          </w:p>
          <w:p w:rsidR="00D94037" w:rsidRPr="00D94037" w:rsidRDefault="00D94037" w:rsidP="00D94037">
            <w:pPr>
              <w:pStyle w:val="ReportMain"/>
              <w:keepNext/>
              <w:keepLines/>
              <w:suppressAutoHyphens/>
              <w:rPr>
                <w:b/>
                <w:sz w:val="22"/>
                <w:szCs w:val="24"/>
                <w:u w:val="single"/>
              </w:rPr>
            </w:pPr>
            <w:r w:rsidRPr="00D94037">
              <w:rPr>
                <w:color w:val="000000"/>
                <w:szCs w:val="24"/>
              </w:rPr>
              <w:t>- навыками использования базовых и теоретических знаний в сфере природоохранной деятельности в отношении популяций и сообществ.</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r w:rsidR="00D94037" w:rsidRPr="00905CF3" w:rsidTr="00D94037">
        <w:tc>
          <w:tcPr>
            <w:tcW w:w="2603" w:type="dxa"/>
            <w:vMerge w:val="restart"/>
            <w:shd w:val="clear" w:color="auto" w:fill="auto"/>
          </w:tcPr>
          <w:p w:rsidR="00D94037" w:rsidRPr="00D94037" w:rsidRDefault="00D94037" w:rsidP="00D94037">
            <w:pPr>
              <w:pStyle w:val="ReportMain"/>
              <w:suppressAutoHyphens/>
              <w:rPr>
                <w:sz w:val="22"/>
                <w:szCs w:val="24"/>
              </w:rPr>
            </w:pPr>
            <w:r w:rsidRPr="00D94037">
              <w:rPr>
                <w:sz w:val="22"/>
                <w:szCs w:val="24"/>
              </w:rPr>
              <w:t xml:space="preserve">ПК- 6 </w:t>
            </w:r>
          </w:p>
          <w:p w:rsidR="00D94037" w:rsidRPr="00D94037" w:rsidRDefault="00D94037" w:rsidP="00D94037">
            <w:pPr>
              <w:pStyle w:val="ReportMain"/>
              <w:suppressAutoHyphens/>
              <w:rPr>
                <w:sz w:val="22"/>
                <w:szCs w:val="24"/>
              </w:rPr>
            </w:pPr>
            <w:r w:rsidRPr="00D94037">
              <w:rPr>
                <w:sz w:val="22"/>
                <w:szCs w:val="24"/>
              </w:rPr>
              <w:t xml:space="preserve">способность применять на </w:t>
            </w:r>
            <w:r w:rsidRPr="00D94037">
              <w:rPr>
                <w:sz w:val="22"/>
                <w:szCs w:val="24"/>
              </w:rPr>
              <w:lastRenderedPageBreak/>
              <w:t>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lastRenderedPageBreak/>
              <w:t>Знать: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 xml:space="preserve">методы управления мониторингом, </w:t>
            </w:r>
            <w:r w:rsidRPr="00D94037">
              <w:rPr>
                <w:rFonts w:ascii="Times New Roman" w:hAnsi="Times New Roman" w:cs="Times New Roman"/>
                <w:sz w:val="24"/>
                <w:szCs w:val="24"/>
              </w:rPr>
              <w:lastRenderedPageBreak/>
              <w:t>охраной природной среды и природопользованием для восстановления и охраны популяций и сообществ</w:t>
            </w:r>
            <w:r w:rsidRPr="00D94037">
              <w:rPr>
                <w:rFonts w:ascii="Times New Roman" w:hAnsi="Times New Roman" w:cs="Times New Roman"/>
                <w:color w:val="000000"/>
                <w:sz w:val="24"/>
                <w:szCs w:val="24"/>
              </w:rPr>
              <w:t>.</w:t>
            </w:r>
            <w:r w:rsidRPr="00D94037">
              <w:rPr>
                <w:rFonts w:ascii="Times New Roman" w:hAnsi="Times New Roman" w:cs="Times New Roman"/>
                <w:b/>
                <w:bCs/>
                <w:color w:val="000000"/>
                <w:sz w:val="24"/>
                <w:szCs w:val="24"/>
              </w:rPr>
              <w:t xml:space="preserve"> </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lastRenderedPageBreak/>
              <w:t xml:space="preserve">Блок А </w:t>
            </w:r>
            <w:r w:rsidRPr="00D94037">
              <w:rPr>
                <w:rFonts w:ascii="Times New Roman" w:hAnsi="Times New Roman" w:cs="Times New Roman"/>
                <w:b/>
                <w:sz w:val="24"/>
                <w:szCs w:val="24"/>
              </w:rPr>
              <w:sym w:font="Symbol" w:char="F02D"/>
            </w:r>
            <w:r w:rsidRPr="00D94037">
              <w:rPr>
                <w:rFonts w:ascii="Times New Roman" w:hAnsi="Times New Roman" w:cs="Times New Roman"/>
                <w:b/>
                <w:sz w:val="24"/>
                <w:szCs w:val="24"/>
              </w:rPr>
              <w:t xml:space="preserve"> </w:t>
            </w:r>
            <w:r w:rsidRPr="00D94037">
              <w:rPr>
                <w:rFonts w:ascii="Times New Roman" w:hAnsi="Times New Roman" w:cs="Times New Roman"/>
                <w:sz w:val="24"/>
                <w:szCs w:val="24"/>
              </w:rPr>
              <w:t xml:space="preserve">задания </w:t>
            </w:r>
            <w:r w:rsidRPr="00D94037">
              <w:rPr>
                <w:rFonts w:ascii="Times New Roman" w:hAnsi="Times New Roman" w:cs="Times New Roman"/>
                <w:sz w:val="24"/>
                <w:szCs w:val="24"/>
              </w:rPr>
              <w:lastRenderedPageBreak/>
              <w:t xml:space="preserve">репродуктивного уровня </w:t>
            </w:r>
          </w:p>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sz w:val="24"/>
                <w:szCs w:val="24"/>
              </w:rPr>
              <w:t>Тестовые вопросы</w:t>
            </w:r>
          </w:p>
          <w:p w:rsidR="00D94037" w:rsidRPr="00D94037" w:rsidRDefault="00D94037" w:rsidP="00D94037">
            <w:pPr>
              <w:pStyle w:val="ReportMain"/>
              <w:suppressAutoHyphens/>
              <w:rPr>
                <w:i/>
              </w:rPr>
            </w:pPr>
            <w:r w:rsidRPr="00D94037">
              <w:t>Вопросы для опроса</w:t>
            </w:r>
            <w:r w:rsidRPr="00D94037">
              <w:rPr>
                <w:b/>
              </w:rPr>
              <w:t xml:space="preserve"> </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Уметь:</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 xml:space="preserve">- </w:t>
            </w:r>
            <w:r w:rsidRPr="00D94037">
              <w:rPr>
                <w:rFonts w:ascii="Times New Roman" w:hAnsi="Times New Roman" w:cs="Times New Roman"/>
                <w:sz w:val="24"/>
                <w:szCs w:val="24"/>
              </w:rPr>
              <w:t>применять методы управления, мониторинга, охраны природной среды и природопользования для восстановления и охраны популяций и сообществ</w:t>
            </w:r>
            <w:r w:rsidRPr="00D94037">
              <w:rPr>
                <w:rFonts w:ascii="Times New Roman" w:hAnsi="Times New Roman" w:cs="Times New Roman"/>
                <w:color w:val="000000"/>
                <w:sz w:val="24"/>
                <w:szCs w:val="24"/>
              </w:rPr>
              <w:t>.</w:t>
            </w:r>
          </w:p>
          <w:p w:rsidR="00D94037" w:rsidRPr="00D94037" w:rsidRDefault="00D94037" w:rsidP="00D94037">
            <w:pPr>
              <w:autoSpaceDE w:val="0"/>
              <w:autoSpaceDN w:val="0"/>
              <w:adjustRightInd w:val="0"/>
              <w:spacing w:after="0" w:line="240" w:lineRule="auto"/>
              <w:rPr>
                <w:rFonts w:ascii="Times New Roman" w:hAnsi="Times New Roman" w:cs="Times New Roman"/>
                <w:color w:val="000000"/>
                <w:szCs w:val="24"/>
              </w:rPr>
            </w:pPr>
          </w:p>
        </w:tc>
        <w:tc>
          <w:tcPr>
            <w:tcW w:w="2693" w:type="dxa"/>
          </w:tcPr>
          <w:p w:rsidR="00D94037" w:rsidRPr="00D94037" w:rsidRDefault="00D94037" w:rsidP="00D94037">
            <w:pPr>
              <w:suppressAutoHyphens/>
              <w:spacing w:after="0" w:line="240" w:lineRule="auto"/>
              <w:jc w:val="both"/>
              <w:rPr>
                <w:rFonts w:ascii="Times New Roman" w:hAnsi="Times New Roman" w:cs="Times New Roman"/>
                <w:sz w:val="24"/>
                <w:szCs w:val="24"/>
              </w:rPr>
            </w:pPr>
            <w:r w:rsidRPr="00D94037">
              <w:rPr>
                <w:rFonts w:ascii="Times New Roman" w:hAnsi="Times New Roman" w:cs="Times New Roman"/>
                <w:b/>
                <w:sz w:val="24"/>
                <w:szCs w:val="24"/>
              </w:rPr>
              <w:t xml:space="preserve">Блок В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реконструктивного уровня</w:t>
            </w:r>
          </w:p>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sz w:val="24"/>
                <w:szCs w:val="24"/>
              </w:rPr>
              <w:t>Тематические практические задания</w:t>
            </w:r>
          </w:p>
          <w:p w:rsidR="00D94037" w:rsidRPr="00D94037" w:rsidRDefault="00D94037" w:rsidP="00D94037">
            <w:pPr>
              <w:suppressAutoHyphens/>
              <w:spacing w:after="0" w:line="240" w:lineRule="auto"/>
              <w:rPr>
                <w:rFonts w:ascii="Times New Roman" w:hAnsi="Times New Roman" w:cs="Times New Roman"/>
                <w:lang w:eastAsia="ru-RU"/>
              </w:rPr>
            </w:pPr>
          </w:p>
        </w:tc>
      </w:tr>
      <w:tr w:rsidR="00D94037" w:rsidRPr="00905CF3" w:rsidTr="00D94037">
        <w:tc>
          <w:tcPr>
            <w:tcW w:w="2603" w:type="dxa"/>
            <w:vMerge/>
            <w:shd w:val="clear" w:color="auto" w:fill="auto"/>
          </w:tcPr>
          <w:p w:rsidR="00D94037" w:rsidRPr="00D94037" w:rsidRDefault="00D94037" w:rsidP="00D94037">
            <w:pPr>
              <w:pStyle w:val="ReportMain"/>
              <w:suppressAutoHyphens/>
              <w:rPr>
                <w:sz w:val="22"/>
                <w:szCs w:val="24"/>
              </w:rPr>
            </w:pPr>
          </w:p>
        </w:tc>
        <w:tc>
          <w:tcPr>
            <w:tcW w:w="4678" w:type="dxa"/>
            <w:shd w:val="clear" w:color="auto" w:fill="auto"/>
          </w:tcPr>
          <w:p w:rsidR="00D94037" w:rsidRPr="00D94037" w:rsidRDefault="00D94037" w:rsidP="00D94037">
            <w:pPr>
              <w:autoSpaceDE w:val="0"/>
              <w:autoSpaceDN w:val="0"/>
              <w:adjustRightInd w:val="0"/>
              <w:spacing w:after="0" w:line="240" w:lineRule="auto"/>
              <w:rPr>
                <w:rFonts w:ascii="Times New Roman" w:hAnsi="Times New Roman" w:cs="Times New Roman"/>
                <w:b/>
                <w:bCs/>
                <w:color w:val="000000"/>
                <w:szCs w:val="24"/>
                <w:u w:val="single"/>
              </w:rPr>
            </w:pPr>
            <w:r w:rsidRPr="00D94037">
              <w:rPr>
                <w:rFonts w:ascii="Times New Roman" w:hAnsi="Times New Roman" w:cs="Times New Roman"/>
                <w:b/>
                <w:bCs/>
                <w:color w:val="000000"/>
                <w:szCs w:val="24"/>
                <w:u w:val="single"/>
              </w:rPr>
              <w:t>Владеть:</w:t>
            </w:r>
          </w:p>
          <w:p w:rsidR="00D94037" w:rsidRPr="00D94037" w:rsidRDefault="00D94037" w:rsidP="00D94037">
            <w:pPr>
              <w:pStyle w:val="ReportMain"/>
              <w:keepNext/>
              <w:keepLines/>
              <w:suppressAutoHyphens/>
              <w:rPr>
                <w:b/>
                <w:sz w:val="22"/>
                <w:szCs w:val="24"/>
                <w:u w:val="single"/>
              </w:rPr>
            </w:pPr>
            <w:r w:rsidRPr="00D94037">
              <w:rPr>
                <w:color w:val="000000"/>
                <w:szCs w:val="24"/>
              </w:rPr>
              <w:t xml:space="preserve">- приемами использования </w:t>
            </w:r>
            <w:r w:rsidRPr="00D94037">
              <w:rPr>
                <w:szCs w:val="24"/>
              </w:rPr>
              <w:t>методов управления, мониторинга, охраны природной среды и природопользования для восстановления и охраны популяций и сообществ</w:t>
            </w:r>
            <w:r w:rsidRPr="00D94037">
              <w:rPr>
                <w:color w:val="000000"/>
                <w:szCs w:val="24"/>
              </w:rPr>
              <w:t>.</w:t>
            </w:r>
          </w:p>
        </w:tc>
        <w:tc>
          <w:tcPr>
            <w:tcW w:w="2693" w:type="dxa"/>
          </w:tcPr>
          <w:p w:rsidR="00D94037" w:rsidRPr="00D94037" w:rsidRDefault="00D94037" w:rsidP="00D94037">
            <w:pPr>
              <w:suppressAutoHyphens/>
              <w:spacing w:after="0" w:line="240" w:lineRule="auto"/>
              <w:rPr>
                <w:rFonts w:ascii="Times New Roman" w:hAnsi="Times New Roman" w:cs="Times New Roman"/>
                <w:sz w:val="24"/>
                <w:szCs w:val="24"/>
              </w:rPr>
            </w:pPr>
            <w:r w:rsidRPr="00D94037">
              <w:rPr>
                <w:rFonts w:ascii="Times New Roman" w:hAnsi="Times New Roman" w:cs="Times New Roman"/>
                <w:b/>
                <w:sz w:val="24"/>
                <w:szCs w:val="24"/>
              </w:rPr>
              <w:t xml:space="preserve">Блок С </w:t>
            </w:r>
            <w:r w:rsidRPr="00D94037">
              <w:rPr>
                <w:rFonts w:ascii="Times New Roman" w:hAnsi="Times New Roman" w:cs="Times New Roman"/>
                <w:sz w:val="24"/>
                <w:szCs w:val="24"/>
              </w:rPr>
              <w:sym w:font="Symbol" w:char="F02D"/>
            </w:r>
            <w:r w:rsidRPr="00D94037">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D94037" w:rsidRDefault="00D94037" w:rsidP="00D94037">
            <w:pPr>
              <w:suppressAutoHyphens/>
              <w:spacing w:after="0" w:line="240" w:lineRule="auto"/>
              <w:rPr>
                <w:rFonts w:ascii="Times New Roman" w:hAnsi="Times New Roman" w:cs="Times New Roman"/>
                <w:color w:val="000000"/>
                <w:sz w:val="24"/>
                <w:szCs w:val="24"/>
              </w:rPr>
            </w:pPr>
            <w:r w:rsidRPr="00D94037">
              <w:rPr>
                <w:rFonts w:ascii="Times New Roman" w:hAnsi="Times New Roman" w:cs="Times New Roman"/>
                <w:color w:val="000000"/>
                <w:sz w:val="24"/>
                <w:szCs w:val="24"/>
              </w:rPr>
              <w:t>Комплексные практические задания.</w:t>
            </w:r>
          </w:p>
        </w:tc>
      </w:tr>
    </w:tbl>
    <w:p w:rsidR="00485428" w:rsidRPr="00905CF3" w:rsidRDefault="00485428" w:rsidP="00C91A8D">
      <w:pPr>
        <w:pStyle w:val="ReportHead"/>
        <w:suppressAutoHyphens/>
        <w:jc w:val="both"/>
        <w:rPr>
          <w:rFonts w:eastAsia="Times New Roman"/>
          <w:szCs w:val="28"/>
          <w:lang w:eastAsia="ru-RU"/>
        </w:rPr>
        <w:sectPr w:rsidR="00485428" w:rsidRPr="00905CF3" w:rsidSect="00D94037">
          <w:footnotePr>
            <w:numFmt w:val="chicago"/>
          </w:footnotePr>
          <w:pgSz w:w="11906" w:h="16838"/>
          <w:pgMar w:top="1134" w:right="1134" w:bottom="1134" w:left="1134" w:header="709" w:footer="709" w:gutter="0"/>
          <w:cols w:space="720"/>
          <w:docGrid w:linePitch="299"/>
        </w:sectPr>
      </w:pPr>
    </w:p>
    <w:p w:rsidR="00497366" w:rsidRPr="00497366" w:rsidRDefault="00497366" w:rsidP="00497366">
      <w:pPr>
        <w:pStyle w:val="1"/>
        <w:tabs>
          <w:tab w:val="left" w:pos="426"/>
        </w:tabs>
        <w:ind w:firstLine="709"/>
        <w:rPr>
          <w:rFonts w:ascii="Times New Roman" w:hAnsi="Times New Roman" w:cs="Times New Roman"/>
          <w:b/>
          <w:color w:val="auto"/>
          <w:sz w:val="28"/>
          <w:szCs w:val="28"/>
        </w:rPr>
      </w:pPr>
      <w:bookmarkStart w:id="0" w:name="_Toc536781188"/>
      <w:r w:rsidRPr="00497366">
        <w:rPr>
          <w:rFonts w:ascii="Times New Roman" w:hAnsi="Times New Roman" w:cs="Times New Roman"/>
          <w:b/>
          <w:color w:val="auto"/>
          <w:sz w:val="28"/>
          <w:szCs w:val="28"/>
        </w:rPr>
        <w:lastRenderedPageBreak/>
        <w:t>Раздел 2 - Оценочные средства</w:t>
      </w:r>
      <w:bookmarkEnd w:id="0"/>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rPr>
      </w:pP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97366">
        <w:rPr>
          <w:rFonts w:ascii="Times New Roman" w:eastAsia="Times New Roman" w:hAnsi="Times New Roman" w:cs="Times New Roman"/>
          <w:b/>
          <w:sz w:val="28"/>
          <w:szCs w:val="28"/>
          <w:lang w:eastAsia="ru-RU"/>
        </w:rPr>
        <w:t xml:space="preserve">А.0 Фонд тестовых заданий по дисциплине </w:t>
      </w:r>
    </w:p>
    <w:p w:rsidR="00A21BB1" w:rsidRPr="00905CF3" w:rsidRDefault="00A21BB1" w:rsidP="00A21BB1">
      <w:pPr>
        <w:spacing w:after="0" w:line="360" w:lineRule="auto"/>
        <w:jc w:val="center"/>
        <w:rPr>
          <w:rFonts w:ascii="Times New Roman" w:eastAsia="Times New Roman" w:hAnsi="Times New Roman" w:cs="Times New Roman"/>
          <w:b/>
          <w:sz w:val="28"/>
          <w:szCs w:val="28"/>
        </w:rPr>
      </w:pPr>
    </w:p>
    <w:p w:rsidR="00680BFC" w:rsidRPr="00905CF3" w:rsidRDefault="00824B3E"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w:t>
      </w:r>
      <w:r w:rsidR="00660079" w:rsidRPr="00905CF3">
        <w:rPr>
          <w:rFonts w:ascii="Times New Roman" w:eastAsia="Times New Roman" w:hAnsi="Times New Roman" w:cs="Times New Roman"/>
          <w:b/>
          <w:sz w:val="28"/>
          <w:szCs w:val="28"/>
        </w:rPr>
        <w:t xml:space="preserve"> 1 </w:t>
      </w:r>
      <w:r w:rsidR="00DB7D81" w:rsidRPr="00905CF3">
        <w:rPr>
          <w:rFonts w:ascii="Times New Roman" w:eastAsia="Times New Roman" w:hAnsi="Times New Roman" w:cs="Times New Roman"/>
          <w:b/>
          <w:sz w:val="28"/>
          <w:szCs w:val="28"/>
        </w:rPr>
        <w:t>Экология популяций и сообществ: предмет, задачи и методы исследования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w:t>
      </w:r>
      <w:r w:rsidRPr="00905CF3">
        <w:rPr>
          <w:rFonts w:ascii="Times New Roman" w:eastAsia="Times New Roman" w:hAnsi="Times New Roman" w:cs="Times New Roman"/>
          <w:sz w:val="28"/>
          <w:szCs w:val="28"/>
        </w:rPr>
        <w:t xml:space="preserve"> Современное определение науки экология -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учение о доме, жилище;</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наука о взаимоотношениях живых организмов между собой и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фундаментальная наука о природе, являющаяся комплексной и </w:t>
      </w:r>
      <w:r w:rsidR="002C2DAF" w:rsidRPr="00905CF3">
        <w:rPr>
          <w:rFonts w:ascii="Times New Roman" w:eastAsia="Times New Roman" w:hAnsi="Times New Roman" w:cs="Times New Roman"/>
          <w:sz w:val="28"/>
          <w:szCs w:val="28"/>
        </w:rPr>
        <w:t>о</w:t>
      </w:r>
      <w:r w:rsidRPr="00905CF3">
        <w:rPr>
          <w:rFonts w:ascii="Times New Roman" w:eastAsia="Times New Roman" w:hAnsi="Times New Roman" w:cs="Times New Roman"/>
          <w:sz w:val="28"/>
          <w:szCs w:val="28"/>
        </w:rPr>
        <w:t>бъединяющая</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знание основ нескольких классических естественных наук.</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2 Биоцентрическое мировоззрение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центр природы и мироздания ставит человека;</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рассматривает человека как часть природы;</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центром и целью жизни самого человека ставит тоталитарную социальную или</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производственную систему;</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3 Термин экология впервые ввел в науку:</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Ю.П. Одум;</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В.И. Вернадский;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 Геккель;</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К.Ф. Рулье.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1.4</w:t>
      </w:r>
      <w:r w:rsidR="00C034C2" w:rsidRPr="00905CF3">
        <w:rPr>
          <w:rFonts w:ascii="Times New Roman" w:eastAsia="Times New Roman" w:hAnsi="Times New Roman" w:cs="Times New Roman"/>
          <w:sz w:val="28"/>
          <w:szCs w:val="28"/>
        </w:rPr>
        <w:t xml:space="preserve"> Какой из методов экологических исслед</w:t>
      </w:r>
      <w:r w:rsidR="002C2DAF" w:rsidRPr="00905CF3">
        <w:rPr>
          <w:rFonts w:ascii="Times New Roman" w:eastAsia="Times New Roman" w:hAnsi="Times New Roman" w:cs="Times New Roman"/>
          <w:sz w:val="28"/>
          <w:szCs w:val="28"/>
        </w:rPr>
        <w:t>ований является основным, позво</w:t>
      </w:r>
      <w:r w:rsidR="00C034C2" w:rsidRPr="00905CF3">
        <w:rPr>
          <w:rFonts w:ascii="Times New Roman" w:eastAsia="Times New Roman" w:hAnsi="Times New Roman" w:cs="Times New Roman"/>
          <w:sz w:val="28"/>
          <w:szCs w:val="28"/>
        </w:rPr>
        <w:t>ляет исследователю по возможности не в</w:t>
      </w:r>
      <w:r w:rsidR="002C2DAF" w:rsidRPr="00905CF3">
        <w:rPr>
          <w:rFonts w:ascii="Times New Roman" w:eastAsia="Times New Roman" w:hAnsi="Times New Roman" w:cs="Times New Roman"/>
          <w:sz w:val="28"/>
          <w:szCs w:val="28"/>
        </w:rPr>
        <w:t>мешиваясь в естественный ход со</w:t>
      </w:r>
      <w:r w:rsidR="00C034C2" w:rsidRPr="00905CF3">
        <w:rPr>
          <w:rFonts w:ascii="Times New Roman" w:eastAsia="Times New Roman" w:hAnsi="Times New Roman" w:cs="Times New Roman"/>
          <w:sz w:val="28"/>
          <w:szCs w:val="28"/>
        </w:rPr>
        <w:t>бытий, судить об истинном характере изучаемого явления?</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эксперимент;</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моделирование;</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наблюдение в искусственных условиях;</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наблюдение в естественных условиях.</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5 Раздел экологии, изучающий взаимоотнош</w:t>
      </w:r>
      <w:r w:rsidR="002C2DAF" w:rsidRPr="00905CF3">
        <w:rPr>
          <w:rFonts w:ascii="Times New Roman" w:eastAsia="Times New Roman" w:hAnsi="Times New Roman" w:cs="Times New Roman"/>
          <w:sz w:val="28"/>
          <w:szCs w:val="28"/>
        </w:rPr>
        <w:t>ение особей (организмо</w:t>
      </w:r>
      <w:r w:rsidR="00D94037">
        <w:rPr>
          <w:rFonts w:ascii="Times New Roman" w:eastAsia="Times New Roman" w:hAnsi="Times New Roman" w:cs="Times New Roman"/>
          <w:sz w:val="28"/>
          <w:szCs w:val="28"/>
        </w:rPr>
        <w:t>3)</w:t>
      </w:r>
      <w:r w:rsidR="002C2DAF" w:rsidRPr="00905CF3">
        <w:rPr>
          <w:rFonts w:ascii="Times New Roman" w:eastAsia="Times New Roman" w:hAnsi="Times New Roman" w:cs="Times New Roman"/>
          <w:sz w:val="28"/>
          <w:szCs w:val="28"/>
        </w:rPr>
        <w:t xml:space="preserve"> с окру</w:t>
      </w:r>
      <w:r w:rsidR="00C034C2" w:rsidRPr="00905CF3">
        <w:rPr>
          <w:rFonts w:ascii="Times New Roman" w:eastAsia="Times New Roman" w:hAnsi="Times New Roman" w:cs="Times New Roman"/>
          <w:sz w:val="28"/>
          <w:szCs w:val="28"/>
        </w:rPr>
        <w:t>жающей 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демэкология;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аутэколо</w:t>
      </w:r>
      <w:r w:rsidR="002C2DAF" w:rsidRPr="00905CF3">
        <w:rPr>
          <w:rFonts w:ascii="Times New Roman" w:eastAsia="Times New Roman" w:hAnsi="Times New Roman" w:cs="Times New Roman"/>
          <w:sz w:val="28"/>
          <w:szCs w:val="28"/>
        </w:rPr>
        <w:t>гия</w:t>
      </w:r>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6 Раздел экологии, изучающий взаимоотношения популяций с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демэкология;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7 Раздел экологии, изучающий взаимоотношения сообще</w:t>
      </w:r>
      <w:r w:rsidRPr="00905CF3">
        <w:rPr>
          <w:rFonts w:ascii="Times New Roman" w:eastAsia="Times New Roman" w:hAnsi="Times New Roman" w:cs="Times New Roman"/>
          <w:sz w:val="28"/>
          <w:szCs w:val="28"/>
        </w:rPr>
        <w:t>ств и экосистем на</w:t>
      </w:r>
      <w:r w:rsidR="00C034C2" w:rsidRPr="00905CF3">
        <w:rPr>
          <w:rFonts w:ascii="Times New Roman" w:eastAsia="Times New Roman" w:hAnsi="Times New Roman" w:cs="Times New Roman"/>
          <w:sz w:val="28"/>
          <w:szCs w:val="28"/>
        </w:rPr>
        <w:t>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аутэкология;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8 Раздел экологии, исследующий </w:t>
      </w:r>
      <w:r w:rsidRPr="00905CF3">
        <w:rPr>
          <w:rFonts w:ascii="Times New Roman" w:eastAsia="Times New Roman" w:hAnsi="Times New Roman" w:cs="Times New Roman"/>
          <w:sz w:val="28"/>
          <w:szCs w:val="28"/>
        </w:rPr>
        <w:t>общие закономерности взаимоотно</w:t>
      </w:r>
      <w:r w:rsidR="00C034C2" w:rsidRPr="00905CF3">
        <w:rPr>
          <w:rFonts w:ascii="Times New Roman" w:eastAsia="Times New Roman" w:hAnsi="Times New Roman" w:cs="Times New Roman"/>
          <w:sz w:val="28"/>
          <w:szCs w:val="28"/>
        </w:rPr>
        <w:t>шений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общества и природы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популяционная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социальная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1.9 </w:t>
      </w:r>
      <w:r w:rsidR="00C034C2" w:rsidRPr="00905CF3">
        <w:rPr>
          <w:rFonts w:ascii="Times New Roman" w:eastAsia="Times New Roman" w:hAnsi="Times New Roman" w:cs="Times New Roman"/>
          <w:sz w:val="28"/>
          <w:szCs w:val="28"/>
        </w:rPr>
        <w:t>Один из разделов экологии, изучающий биосферу земли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глобальная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4) химическая экология.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10 Раздел экологии, изучающий болезни ч</w:t>
      </w:r>
      <w:r w:rsidRPr="00905CF3">
        <w:rPr>
          <w:rFonts w:ascii="Times New Roman" w:eastAsia="Times New Roman" w:hAnsi="Times New Roman" w:cs="Times New Roman"/>
          <w:sz w:val="28"/>
          <w:szCs w:val="28"/>
        </w:rPr>
        <w:t>еловека, связанные с загрязнени</w:t>
      </w:r>
      <w:r w:rsidR="00C034C2" w:rsidRPr="00905CF3">
        <w:rPr>
          <w:rFonts w:ascii="Times New Roman" w:eastAsia="Times New Roman" w:hAnsi="Times New Roman" w:cs="Times New Roman"/>
          <w:sz w:val="28"/>
          <w:szCs w:val="28"/>
        </w:rPr>
        <w:t>ем среды и способы их предупреждения и лечения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общая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11 Один из разделов экологии, изучающий способы получения экологически</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чистых сельскохозяйственных продуктов без истощения ресурсов пашни и</w:t>
      </w:r>
      <w:r w:rsidR="00E4190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лугов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юридическая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12 Моделированием экологических процессов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математическая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Разработкой экономических механизмо</w:t>
      </w:r>
      <w:r w:rsidRPr="00905CF3">
        <w:rPr>
          <w:rFonts w:ascii="Times New Roman" w:eastAsia="Times New Roman" w:hAnsi="Times New Roman" w:cs="Times New Roman"/>
          <w:sz w:val="28"/>
          <w:szCs w:val="28"/>
        </w:rPr>
        <w:t>в рационального природопользова</w:t>
      </w:r>
      <w:r w:rsidR="00C034C2" w:rsidRPr="00905CF3">
        <w:rPr>
          <w:rFonts w:ascii="Times New Roman" w:eastAsia="Times New Roman" w:hAnsi="Times New Roman" w:cs="Times New Roman"/>
          <w:sz w:val="28"/>
          <w:szCs w:val="28"/>
        </w:rPr>
        <w:t>ния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экономическая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14 Изучением влияния выбросов предприятий и заводов на окружающую</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среду, снижением этого влияния за счет с</w:t>
      </w:r>
      <w:r w:rsidRPr="00905CF3">
        <w:rPr>
          <w:rFonts w:ascii="Times New Roman" w:eastAsia="Times New Roman" w:hAnsi="Times New Roman" w:cs="Times New Roman"/>
          <w:sz w:val="28"/>
          <w:szCs w:val="28"/>
        </w:rPr>
        <w:t>овершенствованных технологий за</w:t>
      </w:r>
      <w:r w:rsidR="00C034C2" w:rsidRPr="00905CF3">
        <w:rPr>
          <w:rFonts w:ascii="Times New Roman" w:eastAsia="Times New Roman" w:hAnsi="Times New Roman" w:cs="Times New Roman"/>
          <w:sz w:val="28"/>
          <w:szCs w:val="28"/>
        </w:rPr>
        <w:t>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социальная экология. </w:t>
      </w:r>
    </w:p>
    <w:p w:rsidR="00937EB8" w:rsidRPr="00905CF3" w:rsidRDefault="00937EB8"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15</w:t>
      </w:r>
      <w:r w:rsidRPr="00905CF3">
        <w:rPr>
          <w:rFonts w:ascii="Times New Roman" w:eastAsia="Times New Roman" w:hAnsi="Times New Roman" w:cs="Times New Roman"/>
          <w:sz w:val="28"/>
          <w:szCs w:val="28"/>
        </w:rPr>
        <w:t xml:space="preserve"> Термин «экология» предложил:</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 Геккель;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И. Вернадский;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Ч. Дарвин;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А. Тенсли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16</w:t>
      </w:r>
      <w:r w:rsidR="00937EB8" w:rsidRPr="00905CF3">
        <w:rPr>
          <w:rFonts w:ascii="Times New Roman" w:eastAsia="Times New Roman" w:hAnsi="Times New Roman" w:cs="Times New Roman"/>
          <w:sz w:val="28"/>
          <w:szCs w:val="28"/>
        </w:rPr>
        <w:t xml:space="preserve"> Какой уровень организации живой материи является областью познания в экологии?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биоценотический;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клеточный;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молекулярный.</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Какое словосочетание отражает суть термина аутэкология?</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экология видов;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экология популяций;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экология особей;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экология сообществ.</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Какие из перечисленных ниже организмов являются неклеточными?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вирусы;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Процесс потребления вещества и энергии называется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катаболизмом ;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анаболизмом;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экскрецией;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питанием.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Какие организмы относятся к хемоорганотрофам?</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растения;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пурпурные бактерии.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Какие организмы относятся к хемогетеротрофам?</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зеленые бактерии; </w:t>
      </w:r>
    </w:p>
    <w:p w:rsidR="00D94037"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Автотрофы − организмы, использующие в качестве источника углерода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CH</w:t>
      </w:r>
      <w:r w:rsidR="00937EB8" w:rsidRPr="00905CF3">
        <w:rPr>
          <w:rFonts w:ascii="Times New Roman" w:eastAsia="Times New Roman" w:hAnsi="Times New Roman" w:cs="Times New Roman"/>
          <w:sz w:val="28"/>
          <w:szCs w:val="28"/>
          <w:vertAlign w:val="subscript"/>
        </w:rPr>
        <w:t>4</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2n</w:t>
      </w:r>
      <w:r w:rsidR="00937EB8" w:rsidRPr="00905CF3">
        <w:rPr>
          <w:rFonts w:ascii="Times New Roman" w:eastAsia="Times New Roman" w:hAnsi="Times New Roman" w:cs="Times New Roman"/>
          <w:sz w:val="28"/>
          <w:szCs w:val="28"/>
        </w:rPr>
        <w:t>O</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w:t>
      </w:r>
      <w:r w:rsidR="00E4190F"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СО</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сапротрофами;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осмотрофами;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миксотрофами;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24</w:t>
      </w:r>
      <w:r w:rsidRPr="00905CF3">
        <w:rPr>
          <w:rFonts w:ascii="Times New Roman" w:eastAsia="Times New Roman" w:hAnsi="Times New Roman" w:cs="Times New Roman"/>
          <w:sz w:val="28"/>
          <w:szCs w:val="28"/>
        </w:rPr>
        <w:t xml:space="preserve"> При фотосинтезе образуются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вода и углеводы;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углекислый газ и хлорофилл;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кислород и углеводы; </w:t>
      </w:r>
    </w:p>
    <w:p w:rsidR="00937EB8" w:rsidRPr="00905CF3" w:rsidRDefault="00D94037" w:rsidP="00D9403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кислород и аминокислоты.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Организмы, которые не являются продуцентами,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фотоавтотрофы;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цианобактерии;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хемоавтотрофы;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детритофаги.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26</w:t>
      </w:r>
      <w:r w:rsidRPr="00905CF3">
        <w:rPr>
          <w:rFonts w:ascii="Times New Roman" w:eastAsia="Times New Roman" w:hAnsi="Times New Roman" w:cs="Times New Roman"/>
          <w:sz w:val="28"/>
          <w:szCs w:val="28"/>
        </w:rPr>
        <w:t xml:space="preserve"> Синэкология изучает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экологию видов;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глобальные процессы на Земле;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экологию микроорганизмов;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экологию сообществ.</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27</w:t>
      </w:r>
      <w:r w:rsidRPr="00905CF3">
        <w:rPr>
          <w:rFonts w:ascii="Times New Roman" w:eastAsia="Times New Roman" w:hAnsi="Times New Roman" w:cs="Times New Roman"/>
          <w:sz w:val="28"/>
          <w:szCs w:val="28"/>
        </w:rPr>
        <w:t xml:space="preserve"> Как называются компоненты неживой природы, которые воздействуют на организмы?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антропогенные факторы.</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Какой из перечисленных ниже факторов относится к биотическим?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антропогенный;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эдафический;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орографический;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комменсализм.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Воздействия, вызывающие морфологические и анатомические изменения организмов,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ограничивающими;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модификационными;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сигнальными;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раздражительными.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Изменения в строении организма в результате приспособления к среде обитания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морфологические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этологические адаптации.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Экологическая толерантность организма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зона угнетения;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оптимум;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субоптимальная зона;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зона между верхним и нижним пределами выносливости.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Виды организмов с широкой зоной валентности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стенобионтными;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эврибионтными;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пластичными;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устойчивыми. </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33</w:t>
      </w:r>
      <w:r w:rsidR="00937EB8" w:rsidRPr="00905CF3">
        <w:rPr>
          <w:rFonts w:ascii="Times New Roman" w:eastAsia="Times New Roman" w:hAnsi="Times New Roman" w:cs="Times New Roman"/>
          <w:sz w:val="28"/>
          <w:szCs w:val="28"/>
        </w:rPr>
        <w:t xml:space="preserve"> Для характеристики организмов, способных выде</w:t>
      </w:r>
      <w:r w:rsidRPr="00905CF3">
        <w:rPr>
          <w:rFonts w:ascii="Times New Roman" w:eastAsia="Times New Roman" w:hAnsi="Times New Roman" w:cs="Times New Roman"/>
          <w:sz w:val="28"/>
          <w:szCs w:val="28"/>
        </w:rPr>
        <w:t>р</w:t>
      </w:r>
      <w:r w:rsidR="00937EB8" w:rsidRPr="00905CF3">
        <w:rPr>
          <w:rFonts w:ascii="Times New Roman" w:eastAsia="Times New Roman" w:hAnsi="Times New Roman" w:cs="Times New Roman"/>
          <w:sz w:val="28"/>
          <w:szCs w:val="28"/>
        </w:rPr>
        <w:t>живать незначительные колебания какого-либо экологического фактора, используют приставку: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мезо-;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стено-;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эври-.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Экологический фактор, количественное значение которого выходит за пределы выносливости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лимитирующим;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основным;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фоновым;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витальным. </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Растения, которые могут произрастать только в условиях хорошего освещения,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факультативными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сциофитами;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умброфиты.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36</w:t>
      </w:r>
      <w:r w:rsidRPr="00905CF3">
        <w:rPr>
          <w:rFonts w:ascii="Times New Roman" w:eastAsia="Times New Roman" w:hAnsi="Times New Roman" w:cs="Times New Roman"/>
          <w:sz w:val="28"/>
          <w:szCs w:val="28"/>
        </w:rPr>
        <w:t xml:space="preserve"> Организмы с непостоянной внутренней температурой тела, меняющейся в зависимости от температуры внешней среды,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пойкилотермными;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гомойотермными;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гетеротермными.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37</w:t>
      </w:r>
      <w:r w:rsidRPr="00905CF3">
        <w:rPr>
          <w:rFonts w:ascii="Times New Roman" w:eastAsia="Times New Roman" w:hAnsi="Times New Roman" w:cs="Times New Roman"/>
          <w:sz w:val="28"/>
          <w:szCs w:val="28"/>
        </w:rPr>
        <w:t xml:space="preserve"> Как называется механизм терморегуляции, осуществляемой за счет изменения интенсивности обмена веществ?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химическая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этологическая терморегуляция.</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38</w:t>
      </w:r>
      <w:r w:rsidR="00937EB8" w:rsidRPr="00905CF3">
        <w:rPr>
          <w:rFonts w:ascii="Times New Roman" w:eastAsia="Times New Roman" w:hAnsi="Times New Roman" w:cs="Times New Roman"/>
          <w:sz w:val="28"/>
          <w:szCs w:val="28"/>
        </w:rPr>
        <w:t xml:space="preserve"> Растения влажных местообитаний, целиком или большей своей частью погруженные в воду,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гидрофиты;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гидатофиты;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мезофиты.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Растения, которые произрастают на слабокислых почвах,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нейтрофилами;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ацидофилами;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базифилами;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индифферентными видами.</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40</w:t>
      </w:r>
      <w:r w:rsidRPr="00905CF3">
        <w:rPr>
          <w:rFonts w:ascii="Times New Roman" w:eastAsia="Times New Roman" w:hAnsi="Times New Roman" w:cs="Times New Roman"/>
          <w:sz w:val="28"/>
          <w:szCs w:val="28"/>
        </w:rPr>
        <w:t xml:space="preserve"> Растения, довольствующиеся малым содержанием зольных элементов в почве,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мезотрофами;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олиготрофами.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41</w:t>
      </w:r>
      <w:r w:rsidRPr="00905CF3">
        <w:rPr>
          <w:rFonts w:ascii="Times New Roman" w:eastAsia="Times New Roman" w:hAnsi="Times New Roman" w:cs="Times New Roman"/>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экзогенными;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эндогенными;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циркадными (околосуточными);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цирканными (окологодичными).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42</w:t>
      </w:r>
      <w:r w:rsidRPr="00905CF3">
        <w:rPr>
          <w:rFonts w:ascii="Times New Roman" w:eastAsia="Times New Roman" w:hAnsi="Times New Roman" w:cs="Times New Roman"/>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фотопериодизмом;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цирканными ритмами;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анабиозом.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43</w:t>
      </w:r>
      <w:r w:rsidRPr="00905CF3">
        <w:rPr>
          <w:rFonts w:ascii="Times New Roman" w:eastAsia="Times New Roman" w:hAnsi="Times New Roman" w:cs="Times New Roman"/>
          <w:sz w:val="28"/>
          <w:szCs w:val="28"/>
        </w:rPr>
        <w:t xml:space="preserve"> Как называются растения, почки возобновления которых находятся высоко над поверхностью земли (деревья и кустарники) по классификации К.Раункиера?</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криптофитами;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хамефитами;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терофитами;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фанерофитами.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44</w:t>
      </w:r>
      <w:r w:rsidRPr="00905CF3">
        <w:rPr>
          <w:rFonts w:ascii="Times New Roman" w:eastAsia="Times New Roman" w:hAnsi="Times New Roman" w:cs="Times New Roman"/>
          <w:sz w:val="28"/>
          <w:szCs w:val="28"/>
        </w:rPr>
        <w:t xml:space="preserve"> Представление о пределах толерантности организмов ввел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Шелфорд;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 Тенсли;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В.И. Вернадский;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Г.Зюсс.</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.45</w:t>
      </w:r>
      <w:r w:rsidRPr="00905CF3">
        <w:rPr>
          <w:rFonts w:ascii="Times New Roman" w:eastAsia="Times New Roman" w:hAnsi="Times New Roman" w:cs="Times New Roman"/>
          <w:sz w:val="28"/>
          <w:szCs w:val="28"/>
        </w:rPr>
        <w:t xml:space="preserve"> Изменение поведения организма в ответ на изменения факторов среды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мимикрией;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физиологической адаптацией;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морфологической адаптацией; </w:t>
      </w:r>
    </w:p>
    <w:p w:rsidR="00C034C2"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этологической адаптацией.</w:t>
      </w:r>
    </w:p>
    <w:p w:rsidR="00E20421" w:rsidRPr="00905CF3" w:rsidRDefault="00E20421"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46</w:t>
      </w:r>
      <w:r w:rsidRPr="00905CF3">
        <w:rPr>
          <w:rFonts w:ascii="Times New Roman" w:eastAsia="Times New Roman" w:hAnsi="Times New Roman" w:cs="Times New Roman"/>
          <w:sz w:val="28"/>
          <w:szCs w:val="28"/>
        </w:rPr>
        <w:t xml:space="preserve"> К экологическим факторам относятся: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климат</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рельеф</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затмение Солнца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опыление насекомыми растений</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содержание кислорода в воде</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47</w:t>
      </w:r>
      <w:r w:rsidR="00E20421" w:rsidRPr="00905CF3">
        <w:rPr>
          <w:rFonts w:ascii="Times New Roman" w:eastAsia="Times New Roman" w:hAnsi="Times New Roman" w:cs="Times New Roman"/>
          <w:sz w:val="28"/>
          <w:szCs w:val="28"/>
        </w:rPr>
        <w:t xml:space="preserve"> Для растений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минеральные соли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углекислый газ</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48</w:t>
      </w:r>
      <w:r w:rsidR="00E20421" w:rsidRPr="00905CF3">
        <w:rPr>
          <w:rFonts w:ascii="Times New Roman" w:eastAsia="Times New Roman" w:hAnsi="Times New Roman" w:cs="Times New Roman"/>
          <w:sz w:val="28"/>
          <w:szCs w:val="28"/>
        </w:rPr>
        <w:t xml:space="preserve"> Для животных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углекислый газ</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кислород</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49</w:t>
      </w:r>
      <w:r w:rsidR="00E20421" w:rsidRPr="00905CF3">
        <w:rPr>
          <w:rFonts w:ascii="Times New Roman" w:eastAsia="Times New Roman" w:hAnsi="Times New Roman" w:cs="Times New Roman"/>
          <w:sz w:val="28"/>
          <w:szCs w:val="28"/>
        </w:rPr>
        <w:t xml:space="preserve"> Основные среды жизни: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почвенная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наземно-воздушная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живые организмы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щелочно-кислотная</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5</w:t>
      </w:r>
      <w:r w:rsidRPr="00905CF3">
        <w:rPr>
          <w:rFonts w:ascii="Times New Roman" w:eastAsia="Times New Roman" w:hAnsi="Times New Roman" w:cs="Times New Roman"/>
          <w:sz w:val="28"/>
          <w:szCs w:val="28"/>
        </w:rPr>
        <w:t>0</w:t>
      </w:r>
      <w:r w:rsidR="00E20421" w:rsidRPr="00905CF3">
        <w:rPr>
          <w:rFonts w:ascii="Times New Roman" w:eastAsia="Times New Roman" w:hAnsi="Times New Roman" w:cs="Times New Roman"/>
          <w:sz w:val="28"/>
          <w:szCs w:val="28"/>
        </w:rPr>
        <w:t xml:space="preserve"> К основным положениям теории Ч. Дарвина относятся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все организмы изменчивы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организмы передают признаки ( хотя бы частично ) своим потомкам</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изменения среды всегда вызывают у организмов полезные изменения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в результате естественного отбора выживают или оставляют больше  потомства наиболее приспособленные особи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каждый организм стремится к совершенствованию своей организации</w:t>
      </w:r>
    </w:p>
    <w:p w:rsidR="00B379D3" w:rsidRPr="00905CF3" w:rsidRDefault="00B379D3" w:rsidP="00D94037">
      <w:pPr>
        <w:spacing w:after="0" w:line="360" w:lineRule="auto"/>
        <w:ind w:firstLine="709"/>
        <w:jc w:val="both"/>
        <w:rPr>
          <w:rFonts w:ascii="Times New Roman" w:eastAsia="Times New Roman" w:hAnsi="Times New Roman" w:cs="Times New Roman"/>
          <w:sz w:val="28"/>
          <w:szCs w:val="28"/>
        </w:rPr>
      </w:pPr>
    </w:p>
    <w:p w:rsidR="00DB7D81" w:rsidRDefault="00680BFC" w:rsidP="00D94037">
      <w:pPr>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2</w:t>
      </w:r>
      <w:r w:rsidR="004A3032"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Экология популяций (демэкология)</w:t>
      </w:r>
    </w:p>
    <w:p w:rsidR="00D94037" w:rsidRPr="00905CF3" w:rsidRDefault="00D94037" w:rsidP="00D94037">
      <w:pPr>
        <w:spacing w:after="0" w:line="360" w:lineRule="auto"/>
        <w:ind w:firstLine="709"/>
        <w:jc w:val="both"/>
        <w:rPr>
          <w:rFonts w:ascii="Times New Roman" w:eastAsia="Times New Roman" w:hAnsi="Times New Roman" w:cs="Times New Roman"/>
          <w:b/>
          <w:sz w:val="28"/>
          <w:szCs w:val="28"/>
        </w:rPr>
      </w:pP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Популяция -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 Организованная группа, приспособленная к совместному обитанию в пределах</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определенного пространства;</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минимальная самовоспроизводящаяся груп</w:t>
      </w:r>
      <w:r w:rsidR="00D94037">
        <w:rPr>
          <w:rFonts w:ascii="Times New Roman" w:eastAsia="Times New Roman" w:hAnsi="Times New Roman" w:cs="Times New Roman"/>
          <w:sz w:val="28"/>
          <w:szCs w:val="28"/>
        </w:rPr>
        <w:t>па особей одного вида, на протя</w:t>
      </w:r>
      <w:r w:rsidRPr="00905CF3">
        <w:rPr>
          <w:rFonts w:ascii="Times New Roman" w:eastAsia="Times New Roman" w:hAnsi="Times New Roman" w:cs="Times New Roman"/>
          <w:sz w:val="28"/>
          <w:szCs w:val="28"/>
        </w:rPr>
        <w:t>жении эволюционно длительного време</w:t>
      </w:r>
      <w:r w:rsidR="00D94037">
        <w:rPr>
          <w:rFonts w:ascii="Times New Roman" w:eastAsia="Times New Roman" w:hAnsi="Times New Roman" w:cs="Times New Roman"/>
          <w:sz w:val="28"/>
          <w:szCs w:val="28"/>
        </w:rPr>
        <w:t>ни населяющая определенное прос</w:t>
      </w:r>
      <w:r w:rsidRPr="00905CF3">
        <w:rPr>
          <w:rFonts w:ascii="Times New Roman" w:eastAsia="Times New Roman" w:hAnsi="Times New Roman" w:cs="Times New Roman"/>
          <w:sz w:val="28"/>
          <w:szCs w:val="28"/>
        </w:rPr>
        <w:t>транство, образующая генетическую систему и формирующая собственную</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экологическую нишу;</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обладающих общ</w:t>
      </w:r>
      <w:r w:rsidR="00D94037">
        <w:rPr>
          <w:rFonts w:ascii="Times New Roman" w:eastAsia="Times New Roman" w:hAnsi="Times New Roman" w:cs="Times New Roman"/>
          <w:sz w:val="28"/>
          <w:szCs w:val="28"/>
        </w:rPr>
        <w:t>ими морфологическими, физиологи</w:t>
      </w:r>
      <w:r w:rsidRPr="00905CF3">
        <w:rPr>
          <w:rFonts w:ascii="Times New Roman" w:eastAsia="Times New Roman" w:hAnsi="Times New Roman" w:cs="Times New Roman"/>
          <w:sz w:val="28"/>
          <w:szCs w:val="28"/>
        </w:rPr>
        <w:t>ческ</w:t>
      </w:r>
      <w:r w:rsidR="00D94037">
        <w:rPr>
          <w:rFonts w:ascii="Times New Roman" w:eastAsia="Times New Roman" w:hAnsi="Times New Roman" w:cs="Times New Roman"/>
          <w:sz w:val="28"/>
          <w:szCs w:val="28"/>
        </w:rPr>
        <w:t>ими и биохимическими признаками</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Гомеостаз популяции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поддержание количественного состава популяции;</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способность популяции противостоять изменениям и сохранять динамическое</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постоя</w:t>
      </w:r>
      <w:r w:rsidR="00D94037">
        <w:rPr>
          <w:rFonts w:ascii="Times New Roman" w:eastAsia="Times New Roman" w:hAnsi="Times New Roman" w:cs="Times New Roman"/>
          <w:sz w:val="28"/>
          <w:szCs w:val="28"/>
        </w:rPr>
        <w:t>нство своей структуры и свойств</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способность к поддерж</w:t>
      </w:r>
      <w:r w:rsidR="00D94037">
        <w:rPr>
          <w:rFonts w:ascii="Times New Roman" w:eastAsia="Times New Roman" w:hAnsi="Times New Roman" w:cs="Times New Roman"/>
          <w:sz w:val="28"/>
          <w:szCs w:val="28"/>
        </w:rPr>
        <w:t>анию пространственной структуры</w:t>
      </w:r>
      <w:r w:rsidRPr="00905CF3">
        <w:rPr>
          <w:rFonts w:ascii="Times New Roman" w:eastAsia="Times New Roman" w:hAnsi="Times New Roman" w:cs="Times New Roman"/>
          <w:sz w:val="28"/>
          <w:szCs w:val="28"/>
        </w:rPr>
        <w:t>.</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2.3 </w:t>
      </w:r>
      <w:r w:rsidR="002F29F4" w:rsidRPr="00905CF3">
        <w:rPr>
          <w:rFonts w:ascii="Times New Roman" w:eastAsia="Times New Roman" w:hAnsi="Times New Roman" w:cs="Times New Roman"/>
          <w:sz w:val="28"/>
          <w:szCs w:val="28"/>
        </w:rPr>
        <w:t>Число особей популяции, погибших за единицу времени,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иммиграцией;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смертностью.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4 Доля особей в популяциях, доживших до</w:t>
      </w:r>
      <w:r w:rsidR="00D94037">
        <w:rPr>
          <w:rFonts w:ascii="Times New Roman" w:eastAsia="Times New Roman" w:hAnsi="Times New Roman" w:cs="Times New Roman"/>
          <w:sz w:val="28"/>
          <w:szCs w:val="28"/>
        </w:rPr>
        <w:t xml:space="preserve"> определенного возраста или воз</w:t>
      </w:r>
      <w:r w:rsidR="002F29F4" w:rsidRPr="00905CF3">
        <w:rPr>
          <w:rFonts w:ascii="Times New Roman" w:eastAsia="Times New Roman" w:hAnsi="Times New Roman" w:cs="Times New Roman"/>
          <w:sz w:val="28"/>
          <w:szCs w:val="28"/>
        </w:rPr>
        <w:t>раста ген</w:t>
      </w:r>
      <w:r w:rsidR="00D94037">
        <w:rPr>
          <w:rFonts w:ascii="Times New Roman" w:eastAsia="Times New Roman" w:hAnsi="Times New Roman" w:cs="Times New Roman"/>
          <w:sz w:val="28"/>
          <w:szCs w:val="28"/>
        </w:rPr>
        <w:t>етической зрелости,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смертностью;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рождаемостью;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5 Число особей, вселившихся в популяцию за единицу времени,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смертностью.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6 Число особей, выселившихся из популяц</w:t>
      </w:r>
      <w:r w:rsidRPr="00905CF3">
        <w:rPr>
          <w:rFonts w:ascii="Times New Roman" w:eastAsia="Times New Roman" w:hAnsi="Times New Roman" w:cs="Times New Roman"/>
          <w:sz w:val="28"/>
          <w:szCs w:val="28"/>
        </w:rPr>
        <w:t>ии за единицу времени, называет</w:t>
      </w:r>
      <w:r w:rsidR="002F29F4" w:rsidRPr="00905CF3">
        <w:rPr>
          <w:rFonts w:ascii="Times New Roman" w:eastAsia="Times New Roman" w:hAnsi="Times New Roman" w:cs="Times New Roman"/>
          <w:sz w:val="28"/>
          <w:szCs w:val="28"/>
        </w:rPr>
        <w:t>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смертностью.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7 Возможности экосистемы в течение длит</w:t>
      </w:r>
      <w:r w:rsidRPr="00905CF3">
        <w:rPr>
          <w:rFonts w:ascii="Times New Roman" w:eastAsia="Times New Roman" w:hAnsi="Times New Roman" w:cs="Times New Roman"/>
          <w:sz w:val="28"/>
          <w:szCs w:val="28"/>
        </w:rPr>
        <w:t>ельного времени выдерживать мак</w:t>
      </w:r>
      <w:r w:rsidR="002F29F4" w:rsidRPr="00905CF3">
        <w:rPr>
          <w:rFonts w:ascii="Times New Roman" w:eastAsia="Times New Roman" w:hAnsi="Times New Roman" w:cs="Times New Roman"/>
          <w:sz w:val="28"/>
          <w:szCs w:val="28"/>
        </w:rPr>
        <w:t>симальную численность популяции определенного вида, не деградируя и не</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разрушаясь,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8 Возможность вида увеличивать свою числе</w:t>
      </w:r>
      <w:r w:rsidRPr="00905CF3">
        <w:rPr>
          <w:rFonts w:ascii="Times New Roman" w:eastAsia="Times New Roman" w:hAnsi="Times New Roman" w:cs="Times New Roman"/>
          <w:sz w:val="28"/>
          <w:szCs w:val="28"/>
        </w:rPr>
        <w:t>нность и/или область распростра</w:t>
      </w:r>
      <w:r w:rsidR="002F29F4" w:rsidRPr="00905CF3">
        <w:rPr>
          <w:rFonts w:ascii="Times New Roman" w:eastAsia="Times New Roman" w:hAnsi="Times New Roman" w:cs="Times New Roman"/>
          <w:sz w:val="28"/>
          <w:szCs w:val="28"/>
        </w:rPr>
        <w:t>нения при наилучших условиях существования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выживаемостью;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биотическим потенциалом.</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9</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 xml:space="preserve"> Вся совокупность факторов, включая неблагоприятные погодные условия,</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недостаток пищи и воды, хищничество и бо</w:t>
      </w:r>
      <w:r w:rsidRPr="00905CF3">
        <w:rPr>
          <w:rFonts w:ascii="Times New Roman" w:eastAsia="Times New Roman" w:hAnsi="Times New Roman" w:cs="Times New Roman"/>
          <w:sz w:val="28"/>
          <w:szCs w:val="28"/>
        </w:rPr>
        <w:t>лезни, которая направлена на со</w:t>
      </w:r>
      <w:r w:rsidR="002F29F4" w:rsidRPr="00905CF3">
        <w:rPr>
          <w:rFonts w:ascii="Times New Roman" w:eastAsia="Times New Roman" w:hAnsi="Times New Roman" w:cs="Times New Roman"/>
          <w:sz w:val="28"/>
          <w:szCs w:val="28"/>
        </w:rPr>
        <w:t>кращение численности популяции и препятствует ее росту, распространению,</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выживаемостью.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2F29F4" w:rsidRPr="00905CF3">
        <w:rPr>
          <w:rFonts w:ascii="Times New Roman" w:eastAsia="Times New Roman" w:hAnsi="Times New Roman" w:cs="Times New Roman"/>
          <w:sz w:val="28"/>
          <w:szCs w:val="28"/>
        </w:rPr>
        <w:t>10 Взаимодействия в природной системе, основанные на прямых и обратных</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функциональных связях, ведущие к дина</w:t>
      </w:r>
      <w:r w:rsidRPr="00905CF3">
        <w:rPr>
          <w:rFonts w:ascii="Times New Roman" w:eastAsia="Times New Roman" w:hAnsi="Times New Roman" w:cs="Times New Roman"/>
          <w:sz w:val="28"/>
          <w:szCs w:val="28"/>
        </w:rPr>
        <w:t>мическому равновесию или к само</w:t>
      </w:r>
      <w:r w:rsidR="002F29F4" w:rsidRPr="00905CF3">
        <w:rPr>
          <w:rFonts w:ascii="Times New Roman" w:eastAsia="Times New Roman" w:hAnsi="Times New Roman" w:cs="Times New Roman"/>
          <w:sz w:val="28"/>
          <w:szCs w:val="28"/>
        </w:rPr>
        <w:t>развитию всей системы,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авторегуляцией в природе.</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11 Число особей одного вида, </w:t>
      </w:r>
      <w:r w:rsidR="00D94037">
        <w:rPr>
          <w:rFonts w:ascii="Times New Roman" w:eastAsia="Times New Roman" w:hAnsi="Times New Roman" w:cs="Times New Roman"/>
          <w:sz w:val="28"/>
          <w:szCs w:val="28"/>
        </w:rPr>
        <w:t xml:space="preserve">находящихся на единицу площади, </w:t>
      </w:r>
      <w:r w:rsidR="002F29F4" w:rsidRPr="00905CF3">
        <w:rPr>
          <w:rFonts w:ascii="Times New Roman" w:eastAsia="Times New Roman" w:hAnsi="Times New Roman" w:cs="Times New Roman"/>
          <w:sz w:val="28"/>
          <w:szCs w:val="28"/>
        </w:rPr>
        <w:t>занимаемой</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популяцией,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численностью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плотностью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населением;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рождаемостью.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12 Общую территорию, которую занимает вид,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экологической нишей;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ареалом;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кормовой территорией.</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13 Максимальная рождаемость определяется: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физиологической плодовитостью;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территориальным поведением самцов;</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площадью кормовых территорий, занимаемой видом.</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14 Виды, экологическая ниша которых св</w:t>
      </w:r>
      <w:r w:rsidRPr="00905CF3">
        <w:rPr>
          <w:rFonts w:ascii="Times New Roman" w:eastAsia="Times New Roman" w:hAnsi="Times New Roman" w:cs="Times New Roman"/>
          <w:sz w:val="28"/>
          <w:szCs w:val="28"/>
        </w:rPr>
        <w:t>язана с хозяйственной деятельно</w:t>
      </w:r>
      <w:r w:rsidR="002F29F4" w:rsidRPr="00905CF3">
        <w:rPr>
          <w:rFonts w:ascii="Times New Roman" w:eastAsia="Times New Roman" w:hAnsi="Times New Roman" w:cs="Times New Roman"/>
          <w:sz w:val="28"/>
          <w:szCs w:val="28"/>
        </w:rPr>
        <w:t>стью человека,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доминантными;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синантропными;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эврибионтными.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15</w:t>
      </w:r>
      <w:r w:rsidR="00937EB8" w:rsidRPr="00905CF3">
        <w:rPr>
          <w:rFonts w:ascii="Times New Roman" w:eastAsia="Times New Roman" w:hAnsi="Times New Roman" w:cs="Times New Roman"/>
          <w:sz w:val="28"/>
          <w:szCs w:val="28"/>
        </w:rPr>
        <w:t xml:space="preserve"> Способность видов к увеличению численности в геометрической прогрессии основана</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на свойстве живой материи:</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наследственность;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изменчивость;</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саморегуляция;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самовоспроизв</w:t>
      </w:r>
      <w:r w:rsidR="00B379D3" w:rsidRPr="00905CF3">
        <w:rPr>
          <w:rFonts w:ascii="Times New Roman" w:eastAsia="Times New Roman" w:hAnsi="Times New Roman" w:cs="Times New Roman"/>
          <w:sz w:val="28"/>
          <w:szCs w:val="28"/>
        </w:rPr>
        <w:t>едение,</w:t>
      </w:r>
      <w:r w:rsidR="00937EB8" w:rsidRPr="00905CF3">
        <w:rPr>
          <w:rFonts w:ascii="Times New Roman" w:eastAsia="Times New Roman" w:hAnsi="Times New Roman" w:cs="Times New Roman"/>
          <w:sz w:val="28"/>
          <w:szCs w:val="28"/>
        </w:rPr>
        <w:t xml:space="preserve"> целостность</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16</w:t>
      </w:r>
      <w:r w:rsidRPr="00905CF3">
        <w:rPr>
          <w:rFonts w:ascii="Times New Roman" w:eastAsia="Times New Roman" w:hAnsi="Times New Roman" w:cs="Times New Roman"/>
          <w:sz w:val="28"/>
          <w:szCs w:val="28"/>
        </w:rPr>
        <w:t xml:space="preserve"> Высокой плодовитостью отличаются виды, у которых:</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нет внутривидовой конкуренции;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неограниченны пищевые ресурсы;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новорожденные особи имеют небольшие размеры;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высокая смертность потомства.</w:t>
      </w:r>
    </w:p>
    <w:p w:rsidR="00937EB8"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Одной из биологических особенностей вида, определяющих его популяционную</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структуру, является: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распределение особей по возрасту;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адаптивные возможности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степень привязанности к территории;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 отношений между особями.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Пределы ресурсов местообитания популяции, называют:</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ниша;</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биотический потенциал;</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емкость среды;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гомеостаз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Влияние регулирующих факторов на популяцию выражается 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резком уменьшении численности;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регулярном циклическом изменении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быстром увеличении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спорадическом (внезапном) изменении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Лавинообразный рост численности популяции, называется: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логистическим; </w:t>
      </w: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экспоненциальным;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стабильным; </w:t>
      </w: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изменчивым.</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 популяционным показателям не относятся: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рождаемость и смертность, кривые выживания;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численность и плотность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 xml:space="preserve"> возрастной, половой состав, пространственное распределение особей;</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численность популяции, входящей в пищевой спектр данной популяции.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Виоленты – это: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животные, прирученные человеком;</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организмы, устойчивые к неблагоприятным воздействиям и способные осваивать</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местообитания, недоступные для многих других видов;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сильные конкуренты с высокой жизнеспособностью, способные быстро</w:t>
      </w:r>
      <w:r>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осваивать пространство;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организмы, способные к быстрому размножению и активно заселяющие новые места</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 нарушенными ассоциациями.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Колониальный образ жизни характерен для популяций следующих видов птиц:</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глухари;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воробьи;</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филины;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пингвины.</w:t>
      </w:r>
    </w:p>
    <w:p w:rsidR="00937EB8"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24</w:t>
      </w:r>
      <w:r w:rsidR="00937EB8" w:rsidRPr="00905CF3">
        <w:rPr>
          <w:rFonts w:ascii="Times New Roman" w:eastAsia="Times New Roman" w:hAnsi="Times New Roman" w:cs="Times New Roman"/>
          <w:sz w:val="28"/>
          <w:szCs w:val="28"/>
        </w:rPr>
        <w:t xml:space="preserve">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популяцией;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сообществом;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содружеством;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группой.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Как называются виды растений и животных, представители которых встречаются на большей части обитаемых областей Земли?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убиквистами;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космополитами;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эндемиками.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26</w:t>
      </w:r>
      <w:r w:rsidR="00937EB8" w:rsidRPr="00905CF3">
        <w:rPr>
          <w:rFonts w:ascii="Times New Roman" w:eastAsia="Times New Roman" w:hAnsi="Times New Roman" w:cs="Times New Roman"/>
          <w:sz w:val="28"/>
          <w:szCs w:val="28"/>
        </w:rPr>
        <w:t xml:space="preserve"> Совокупность групп пространственно смежных экологических популяций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элементарной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локальной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географической популяцией.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27</w:t>
      </w:r>
      <w:r w:rsidR="00937EB8" w:rsidRPr="00905CF3">
        <w:rPr>
          <w:rFonts w:ascii="Times New Roman" w:eastAsia="Times New Roman" w:hAnsi="Times New Roman" w:cs="Times New Roman"/>
          <w:sz w:val="28"/>
          <w:szCs w:val="28"/>
        </w:rPr>
        <w:t xml:space="preserve"> Как называются популяции, которые образованы особями с чередованием полового и бесполого размножения?</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клонально-панмиктическая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клональная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панмиктическая популяция.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Гены организма (генотип) отвечают за синтез…</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белков;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углеводов;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липидов. </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Временное объединение животных, облегчающее выполнение какой-либо функции,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стадо;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колония;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семейный образ жизни;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Как называется источник возникновения новых аллелей при изменении генетической структуры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мутация;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миграция;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дрейф генов;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неслучайное скрещивание.</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Какая форма кривой выживания характерна для млекопитающих?</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выпуклая;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прямая;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вогнутая.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Кривая выживания для мужчин в России по сравнению с кривой выживания для женщин имеет вид:</w:t>
      </w:r>
    </w:p>
    <w:p w:rsidR="00937EB8" w:rsidRPr="00905CF3" w:rsidRDefault="00D94037" w:rsidP="00D94037">
      <w:pPr>
        <w:tabs>
          <w:tab w:val="left" w:pos="85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менее выпуклый; </w:t>
      </w:r>
      <w:r>
        <w:rPr>
          <w:rFonts w:ascii="Times New Roman" w:eastAsia="Times New Roman" w:hAnsi="Times New Roman" w:cs="Times New Roman"/>
          <w:sz w:val="28"/>
          <w:szCs w:val="28"/>
        </w:rPr>
        <w:tab/>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более выпуклый;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кривые не имеют различий.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33</w:t>
      </w:r>
      <w:r w:rsidRPr="00905CF3">
        <w:rPr>
          <w:rFonts w:ascii="Times New Roman" w:eastAsia="Times New Roman" w:hAnsi="Times New Roman" w:cs="Times New Roman"/>
          <w:sz w:val="28"/>
          <w:szCs w:val="28"/>
        </w:rPr>
        <w:t xml:space="preserve"> Самоподдержание и саморегулирование определенной численности (плотности)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гомеостазом;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эмерджентностью;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элиминированием;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4)</w:t>
      </w:r>
      <w:r w:rsidRPr="00905CF3">
        <w:rPr>
          <w:rFonts w:ascii="Times New Roman" w:eastAsia="Times New Roman" w:hAnsi="Times New Roman" w:cs="Times New Roman"/>
          <w:sz w:val="28"/>
          <w:szCs w:val="28"/>
        </w:rPr>
        <w:t xml:space="preserve"> эмиссией.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Рост популяции, численность которой увеличивается лавинообразно,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изменчивым;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логистическим;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экспоненциальным;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стабильным.</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Искусственное расселение вида в новый район распространения – это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интродукция;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миграция.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36</w:t>
      </w:r>
      <w:r w:rsidR="00937EB8" w:rsidRPr="00905CF3">
        <w:rPr>
          <w:rFonts w:ascii="Times New Roman" w:eastAsia="Times New Roman" w:hAnsi="Times New Roman" w:cs="Times New Roman"/>
          <w:sz w:val="28"/>
          <w:szCs w:val="28"/>
        </w:rPr>
        <w:t xml:space="preserve"> Возрастной структурой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количественное соотношение женских и мужских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количество старых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количество новорожденных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количественное соотношение различных возрастных групп.</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37</w:t>
      </w:r>
      <w:r w:rsidR="00937EB8" w:rsidRPr="00905CF3">
        <w:rPr>
          <w:rFonts w:ascii="Times New Roman" w:eastAsia="Times New Roman" w:hAnsi="Times New Roman" w:cs="Times New Roman"/>
          <w:sz w:val="28"/>
          <w:szCs w:val="28"/>
        </w:rPr>
        <w:t xml:space="preserve"> Кривая выживания характеризует:</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диапазон значений экологического фактора, за пределами которого становатся невозможной нормальная жизнедеятельность особи;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число выживших особей во времени;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зависимость степени благоприятности экологического фактора от его интенсивности;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скорость, с которой живые организмы производят полезную химическую энергию.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38</w:t>
      </w:r>
      <w:r w:rsidR="00E20421" w:rsidRPr="00905CF3">
        <w:rPr>
          <w:rFonts w:ascii="Times New Roman" w:eastAsia="Times New Roman" w:hAnsi="Times New Roman" w:cs="Times New Roman"/>
          <w:sz w:val="28"/>
          <w:szCs w:val="24"/>
          <w:lang w:eastAsia="ru-RU"/>
        </w:rPr>
        <w:t xml:space="preserve"> Закончите приведённое ниже определение соответствующим термином: </w:t>
      </w:r>
      <w:r w:rsidR="00D94037">
        <w:rPr>
          <w:rFonts w:ascii="Times New Roman" w:eastAsia="Times New Roman" w:hAnsi="Times New Roman" w:cs="Times New Roman"/>
          <w:sz w:val="28"/>
          <w:szCs w:val="24"/>
          <w:lang w:eastAsia="ru-RU"/>
        </w:rPr>
        <w:t>«</w:t>
      </w:r>
      <w:r w:rsidR="00E20421" w:rsidRPr="00905CF3">
        <w:rPr>
          <w:rFonts w:ascii="Times New Roman" w:eastAsia="Times New Roman" w:hAnsi="Times New Roman" w:cs="Times New Roman"/>
          <w:sz w:val="28"/>
          <w:szCs w:val="24"/>
          <w:lang w:eastAsia="ru-RU"/>
        </w:rPr>
        <w:t>Совокупность свободно скрещивающихся особей одного вида, которая длительно существует в определённой части ареала относительно обособленно от других совоку</w:t>
      </w:r>
      <w:r w:rsidR="00D94037">
        <w:rPr>
          <w:rFonts w:ascii="Times New Roman" w:eastAsia="Times New Roman" w:hAnsi="Times New Roman" w:cs="Times New Roman"/>
          <w:sz w:val="28"/>
          <w:szCs w:val="24"/>
          <w:lang w:eastAsia="ru-RU"/>
        </w:rPr>
        <w:t>пностей того же вида, называют…»</w:t>
      </w:r>
      <w:r w:rsidR="00E20421" w:rsidRPr="00905CF3">
        <w:rPr>
          <w:rFonts w:ascii="Times New Roman" w:eastAsia="Times New Roman" w:hAnsi="Times New Roman" w:cs="Times New Roman"/>
          <w:sz w:val="28"/>
          <w:szCs w:val="24"/>
          <w:lang w:eastAsia="ru-RU"/>
        </w:rPr>
        <w:t>.</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родом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r w:rsidR="005F1025" w:rsidRPr="00905CF3">
        <w:rPr>
          <w:rFonts w:ascii="Times New Roman" w:eastAsia="Times New Roman" w:hAnsi="Times New Roman" w:cs="Times New Roman"/>
          <w:sz w:val="28"/>
          <w:szCs w:val="24"/>
          <w:lang w:eastAsia="ru-RU"/>
        </w:rPr>
        <w:t xml:space="preserve">породой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F1025" w:rsidRPr="00905CF3">
        <w:rPr>
          <w:rFonts w:ascii="Times New Roman" w:eastAsia="Times New Roman" w:hAnsi="Times New Roman" w:cs="Times New Roman"/>
          <w:sz w:val="28"/>
          <w:szCs w:val="24"/>
          <w:lang w:eastAsia="ru-RU"/>
        </w:rPr>
        <w:t xml:space="preserve"> популяцией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сортом</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39</w:t>
      </w:r>
      <w:r w:rsidRPr="00905CF3">
        <w:rPr>
          <w:rFonts w:ascii="Times New Roman" w:eastAsia="Times New Roman" w:hAnsi="Times New Roman" w:cs="Times New Roman"/>
          <w:sz w:val="28"/>
          <w:szCs w:val="24"/>
          <w:lang w:eastAsia="ru-RU"/>
        </w:rPr>
        <w:t xml:space="preserve"> Старые особи составляют бóльшую долю в популяциях: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быстро растущих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находящихся в стабильном состоянии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со снижающейся численностью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 которых не наблюдается чёткой закономерности роста</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40</w:t>
      </w:r>
      <w:r w:rsidR="00E20421" w:rsidRPr="00905CF3">
        <w:rPr>
          <w:rFonts w:ascii="Times New Roman" w:eastAsia="Times New Roman" w:hAnsi="Times New Roman" w:cs="Times New Roman"/>
          <w:sz w:val="28"/>
          <w:szCs w:val="24"/>
          <w:lang w:eastAsia="ru-RU"/>
        </w:rPr>
        <w:t xml:space="preserve"> Если скорость роста популяции </w:t>
      </w:r>
      <w:r w:rsidR="00E20421" w:rsidRPr="00D94037">
        <w:rPr>
          <w:rFonts w:ascii="Times New Roman" w:eastAsia="Times New Roman" w:hAnsi="Times New Roman" w:cs="Times New Roman"/>
          <w:bCs/>
          <w:sz w:val="28"/>
          <w:szCs w:val="24"/>
          <w:lang w:val="en-US" w:eastAsia="ru-RU"/>
        </w:rPr>
        <w:t>N</w:t>
      </w:r>
      <w:r w:rsidR="00E20421" w:rsidRPr="00905CF3">
        <w:rPr>
          <w:rFonts w:ascii="Times New Roman" w:eastAsia="Times New Roman" w:hAnsi="Times New Roman" w:cs="Times New Roman"/>
          <w:b/>
          <w:bCs/>
          <w:sz w:val="28"/>
          <w:szCs w:val="24"/>
          <w:lang w:eastAsia="ru-RU"/>
        </w:rPr>
        <w:t xml:space="preserve"> </w:t>
      </w:r>
      <w:r w:rsidR="00E20421" w:rsidRPr="00905CF3">
        <w:rPr>
          <w:rFonts w:ascii="Times New Roman" w:eastAsia="Times New Roman" w:hAnsi="Times New Roman" w:cs="Times New Roman"/>
          <w:sz w:val="28"/>
          <w:szCs w:val="24"/>
          <w:lang w:eastAsia="ru-RU"/>
        </w:rPr>
        <w:t>равна нулю, наблюдается одна из следующих возможностей:</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популяция увеличивается и ожидается сильная конкуренция за пищу и территорию</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популяция увеличивается и ожидается высокая активность паразитов и хищников</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популяция уменьшается вследствие накопления мутаций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популяция достигает максимальных размеров</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41</w:t>
      </w:r>
      <w:r w:rsidR="00E20421" w:rsidRPr="00905CF3">
        <w:rPr>
          <w:rFonts w:ascii="Times New Roman" w:eastAsia="Times New Roman" w:hAnsi="Times New Roman" w:cs="Times New Roman"/>
          <w:sz w:val="28"/>
          <w:szCs w:val="24"/>
          <w:lang w:eastAsia="ru-RU"/>
        </w:rPr>
        <w:t xml:space="preserve"> Популяция мышей, обитавших на определённой территории, после постройки здесь канала была разделена на две популяции -  А и Б. Среда </w:t>
      </w:r>
      <w:r w:rsidR="00E20421" w:rsidRPr="00905CF3">
        <w:rPr>
          <w:rFonts w:ascii="Times New Roman" w:eastAsia="Times New Roman" w:hAnsi="Times New Roman" w:cs="Times New Roman"/>
          <w:sz w:val="28"/>
          <w:szCs w:val="24"/>
          <w:lang w:eastAsia="ru-RU"/>
        </w:rPr>
        <w:lastRenderedPageBreak/>
        <w:t>обитания для мышей популяции Б осталась без изменений, а среда обитания для популяции А сильно изменилась. Интенсивность микроэволюции в популяции А будет: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медленнее,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значительно быстрее,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вначале медленнее, чем у популяции Б, затем постоянная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вначале медленнее, чем у популяции Б, а потом быстрее</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42</w:t>
      </w:r>
      <w:r w:rsidR="00E20421" w:rsidRPr="00905CF3">
        <w:rPr>
          <w:rFonts w:ascii="Times New Roman" w:eastAsia="Times New Roman" w:hAnsi="Times New Roman" w:cs="Times New Roman"/>
          <w:sz w:val="28"/>
          <w:szCs w:val="24"/>
          <w:lang w:eastAsia="ru-RU"/>
        </w:rPr>
        <w:t xml:space="preserve"> В наименьшей степени связано с чи</w:t>
      </w:r>
      <w:r w:rsidR="00D94037">
        <w:rPr>
          <w:rFonts w:ascii="Times New Roman" w:eastAsia="Times New Roman" w:hAnsi="Times New Roman" w:cs="Times New Roman"/>
          <w:sz w:val="28"/>
          <w:szCs w:val="24"/>
          <w:lang w:eastAsia="ru-RU"/>
        </w:rPr>
        <w:t xml:space="preserve">сленностью популяции действие </w:t>
      </w:r>
      <w:r w:rsidR="00E20421" w:rsidRPr="00905CF3">
        <w:rPr>
          <w:rFonts w:ascii="Times New Roman" w:eastAsia="Times New Roman" w:hAnsi="Times New Roman" w:cs="Times New Roman"/>
          <w:sz w:val="28"/>
          <w:szCs w:val="24"/>
          <w:lang w:eastAsia="ru-RU"/>
        </w:rPr>
        <w:t xml:space="preserve"> фактора: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1)</w:t>
      </w:r>
      <w:r w:rsidRPr="00905CF3">
        <w:rPr>
          <w:rFonts w:ascii="Times New Roman" w:eastAsia="Times New Roman" w:hAnsi="Times New Roman" w:cs="Times New Roman"/>
          <w:sz w:val="28"/>
          <w:szCs w:val="24"/>
          <w:lang w:eastAsia="ru-RU"/>
        </w:rPr>
        <w:t xml:space="preserve"> паразитизма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2)</w:t>
      </w:r>
      <w:r w:rsidRPr="00905CF3">
        <w:rPr>
          <w:rFonts w:ascii="Times New Roman" w:eastAsia="Times New Roman" w:hAnsi="Times New Roman" w:cs="Times New Roman"/>
          <w:sz w:val="28"/>
          <w:szCs w:val="24"/>
          <w:lang w:eastAsia="ru-RU"/>
        </w:rPr>
        <w:t xml:space="preserve"> накопления отходов жизнедеятельности</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4"/>
          <w:lang w:eastAsia="ru-RU"/>
        </w:rPr>
        <w:t xml:space="preserve"> хищничества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4)</w:t>
      </w:r>
      <w:r w:rsidRPr="00905CF3">
        <w:rPr>
          <w:rFonts w:ascii="Times New Roman" w:eastAsia="Times New Roman" w:hAnsi="Times New Roman" w:cs="Times New Roman"/>
          <w:sz w:val="28"/>
          <w:szCs w:val="24"/>
          <w:lang w:eastAsia="ru-RU"/>
        </w:rPr>
        <w:t xml:space="preserve"> суровой зимы</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43</w:t>
      </w:r>
      <w:r w:rsidR="00E20421" w:rsidRPr="00905CF3">
        <w:rPr>
          <w:rFonts w:ascii="Times New Roman" w:eastAsia="Times New Roman" w:hAnsi="Times New Roman" w:cs="Times New Roman"/>
          <w:sz w:val="28"/>
          <w:szCs w:val="24"/>
          <w:lang w:eastAsia="ru-RU"/>
        </w:rPr>
        <w:t xml:space="preserve"> Популяция может увеличивать численность экспоненциально ( то есть численность популяции увеличивается с возрастающей скоростью):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когда ограничена только пища</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при освоении новых мест обитания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только в случае отсутствия хищников</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только в лабораторных условиях</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44</w:t>
      </w:r>
      <w:r w:rsidR="00E20421" w:rsidRPr="00905CF3">
        <w:rPr>
          <w:rFonts w:ascii="Times New Roman" w:eastAsia="Times New Roman" w:hAnsi="Times New Roman" w:cs="Times New Roman"/>
          <w:sz w:val="28"/>
          <w:szCs w:val="24"/>
          <w:lang w:eastAsia="ru-RU"/>
        </w:rPr>
        <w:t xml:space="preserve"> Число особей вида на единицу площади или на единицу объёма жизненного пространства показывает: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видовое разнообразие</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плодовитость</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45</w:t>
      </w:r>
      <w:r w:rsidR="00E20421" w:rsidRPr="00905CF3">
        <w:rPr>
          <w:rFonts w:ascii="Times New Roman" w:eastAsia="Times New Roman" w:hAnsi="Times New Roman" w:cs="Times New Roman"/>
          <w:sz w:val="28"/>
          <w:szCs w:val="24"/>
          <w:lang w:eastAsia="ru-RU"/>
        </w:rPr>
        <w:t xml:space="preserve"> Общее число особей популяции, или общая масса особей на определённой территории, - это:</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индекс численности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4)</w:t>
      </w:r>
      <w:r w:rsidR="00E20421" w:rsidRPr="00905CF3">
        <w:rPr>
          <w:rFonts w:ascii="Times New Roman" w:eastAsia="Times New Roman" w:hAnsi="Times New Roman" w:cs="Times New Roman"/>
          <w:sz w:val="28"/>
          <w:szCs w:val="24"/>
          <w:lang w:eastAsia="ru-RU"/>
        </w:rPr>
        <w:t xml:space="preserve"> экологическая пирамида</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46</w:t>
      </w:r>
      <w:r w:rsidR="00E20421" w:rsidRPr="00905CF3">
        <w:rPr>
          <w:rFonts w:ascii="Times New Roman" w:eastAsia="Times New Roman" w:hAnsi="Times New Roman" w:cs="Times New Roman"/>
          <w:sz w:val="28"/>
          <w:szCs w:val="24"/>
          <w:lang w:eastAsia="ru-RU"/>
        </w:rPr>
        <w:t xml:space="preserve"> Соотношение особей популяции по возрастному состоянию называют: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средней продолжительностью жизни особей в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возрастным спектром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физиологической плодовитостью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экологической рождаемостью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47</w:t>
      </w:r>
      <w:r w:rsidR="00E20421" w:rsidRPr="00905CF3">
        <w:rPr>
          <w:rFonts w:ascii="Times New Roman" w:eastAsia="Times New Roman" w:hAnsi="Times New Roman" w:cs="Times New Roman"/>
          <w:sz w:val="28"/>
          <w:szCs w:val="24"/>
          <w:lang w:eastAsia="ru-RU"/>
        </w:rPr>
        <w:t xml:space="preserve"> На схемах показана возрастная структура популяций. Какая из популяций  наиболее жизнеспособна?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Возрастные группы:</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1 - закончившие размножение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2 - размножающиеся</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3 - молодые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360"/>
        <w:gridCol w:w="358"/>
        <w:gridCol w:w="452"/>
        <w:gridCol w:w="358"/>
        <w:gridCol w:w="358"/>
        <w:gridCol w:w="358"/>
        <w:gridCol w:w="1761"/>
        <w:gridCol w:w="358"/>
        <w:gridCol w:w="358"/>
        <w:gridCol w:w="1431"/>
        <w:gridCol w:w="358"/>
        <w:gridCol w:w="358"/>
        <w:gridCol w:w="358"/>
        <w:gridCol w:w="358"/>
        <w:gridCol w:w="807"/>
        <w:gridCol w:w="358"/>
        <w:gridCol w:w="358"/>
      </w:tblGrid>
      <w:tr w:rsidR="00E20421" w:rsidRPr="00905CF3" w:rsidTr="00A5122D">
        <w:trPr>
          <w:cantSplit/>
          <w:trHeight w:val="650"/>
        </w:trPr>
        <w:tc>
          <w:tcPr>
            <w:tcW w:w="356"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1</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2</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3</w:t>
            </w:r>
          </w:p>
        </w:tc>
        <w:tc>
          <w:tcPr>
            <w:tcW w:w="360"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left w:val="nil"/>
              <w:bottom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bottom w:val="single" w:sz="4" w:space="0" w:color="auto"/>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tcBorders>
              <w:top w:val="nil"/>
              <w:bottom w:val="single" w:sz="4" w:space="0" w:color="auto"/>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239" w:type="dxa"/>
            <w:gridSpan w:val="5"/>
            <w:tcBorders>
              <w:bottom w:val="single" w:sz="4" w:space="0" w:color="auto"/>
            </w:tcBorders>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single" w:sz="4" w:space="0" w:color="auto"/>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left w:val="nil"/>
              <w:bottom w:val="nil"/>
              <w:right w:val="nil"/>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val="restart"/>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tcBorders>
              <w:top w:val="nil"/>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top w:val="nil"/>
              <w:left w:val="nil"/>
              <w:right w:val="nil"/>
            </w:tcBorders>
          </w:tcPr>
          <w:p w:rsidR="00E20421" w:rsidRPr="00905CF3" w:rsidRDefault="00E20421" w:rsidP="00A5122D">
            <w:pPr>
              <w:spacing w:after="0" w:line="240" w:lineRule="auto"/>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Height w:val="650"/>
        </w:trPr>
        <w:tc>
          <w:tcPr>
            <w:tcW w:w="356"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1886" w:type="dxa"/>
            <w:gridSpan w:val="5"/>
            <w:tcBorders>
              <w:left w:val="single" w:sz="4" w:space="0" w:color="auto"/>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807" w:type="dxa"/>
            <w:tcBorders>
              <w:bottom w:val="single" w:sz="4" w:space="0" w:color="auto"/>
            </w:tcBorders>
          </w:tcPr>
          <w:p w:rsidR="00E20421" w:rsidRPr="00905CF3" w:rsidRDefault="00A5122D" w:rsidP="00A5122D">
            <w:pPr>
              <w:spacing w:after="0" w:line="240" w:lineRule="auto"/>
              <w:ind w:hanging="1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bl>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а                                 б                               в                                  г</w: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p>
    <w:p w:rsidR="00E20421" w:rsidRPr="00905CF3" w:rsidRDefault="005F1025"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48</w:t>
      </w:r>
      <w:r w:rsidR="00E20421" w:rsidRPr="00905CF3">
        <w:rPr>
          <w:rFonts w:ascii="Times New Roman" w:eastAsia="Times New Roman" w:hAnsi="Times New Roman" w:cs="Times New Roman"/>
          <w:sz w:val="28"/>
          <w:szCs w:val="24"/>
          <w:lang w:eastAsia="ru-RU"/>
        </w:rPr>
        <w:t xml:space="preserve"> Представленная кривая выживания характерна для видов, у которых:</w:t>
      </w:r>
    </w:p>
    <w:p w:rsidR="00E20421" w:rsidRPr="00905CF3" w:rsidRDefault="00540129"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w:pict>
          <v:shape id="Полилиния 5" o:spid="_x0000_s1026" style="position:absolute;left:0;text-align:left;margin-left:154pt;margin-top:8.55pt;width:26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" path="m40,c20,204,,408,40,652v40,244,40,598,240,815c480,1684,400,1847,1240,1956v840,109,2460,136,4080,163e" filled="f">
            <v:path arrowok="t" o:connecttype="custom" o:connectlocs="25400,0;25400,414020;177800,931545;787400,1242060;3378200,1345565" o:connectangles="0,0,0,0,0"/>
          </v:shape>
        </w:pict>
      </w:r>
      <w:r>
        <w:rPr>
          <w:rFonts w:ascii="Times New Roman" w:eastAsia="Times New Roman" w:hAnsi="Times New Roman" w:cs="Times New Roman"/>
          <w:b/>
          <w:bCs/>
          <w:noProof/>
          <w:sz w:val="20"/>
          <w:szCs w:val="24"/>
          <w:lang w:eastAsia="ru-RU"/>
        </w:rPr>
        <w:pict>
          <v:line id="Прямая соединительная линия 4" o:spid="_x0000_s1030" style="position:absolute;left:0;text-align:left;flip:y;z-index:251660288;visibility:visible" from="2in,.4pt" to="2in,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">
            <v:stroke endarrow="block"/>
          </v:line>
        </w:pict>
      </w:r>
      <w:r w:rsidR="00E20421"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Число</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выживающих</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особей</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540129"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w:pict>
          <v:line id="Прямая соединительная линия 3" o:spid="_x0000_s1029" style="position:absolute;left:0;text-align:left;z-index:251659264;visibility:visible" from="2in,9.95pt" to="4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">
            <v:stroke endarrow="block"/>
          </v:line>
        </w:pic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Время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смертность резко повышается к концу жизни, а до этого она остаётся низкой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 xml:space="preserve"> смертность очень высока только на ранних стадиях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смертность высока и на ранних стадиях, и в конце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мало изменяется с возрастом и остаётся более или менеее одинаковой в течение всей жизни</w:t>
      </w:r>
    </w:p>
    <w:p w:rsidR="00E20421" w:rsidRPr="00905CF3" w:rsidRDefault="00540129"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457.8pt;margin-top:3.6pt;width:6pt;height: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"/>
        </w:pict>
      </w:r>
      <w:r>
        <w:rPr>
          <w:rFonts w:ascii="Times New Roman" w:eastAsia="Times New Roman" w:hAnsi="Times New Roman" w:cs="Times New Roman"/>
          <w:noProof/>
          <w:sz w:val="20"/>
          <w:szCs w:val="24"/>
          <w:lang w:eastAsia="ru-RU"/>
        </w:rPr>
        <w:pict>
          <v:shape id="Равнобедренный треугольник 1" o:spid="_x0000_s1027" type="#_x0000_t5" style="position:absolute;left:0;text-align:left;margin-left:406.8pt;margin-top:3.6pt;width:6pt;height: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"/>
        </w:pict>
      </w:r>
      <w:r>
        <w:rPr>
          <w:rFonts w:ascii="Times New Roman" w:eastAsia="Times New Roman" w:hAnsi="Times New Roman" w:cs="Times New Roman"/>
          <w:noProof/>
          <w:sz w:val="20"/>
          <w:szCs w:val="24"/>
          <w:lang w:eastAsia="ru-RU"/>
        </w:rPr>
        <w:pict>
          <v:shape id="Равнобедренный треугольник 2" o:spid="_x0000_s1028" type="#_x0000_t5" style="position:absolute;left:0;text-align:left;margin-left:375.3pt;margin-top:3.6pt;width:6pt;height: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"/>
        </w:pict>
      </w:r>
      <w:r w:rsidR="00E20421"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49</w:t>
      </w:r>
      <w:r w:rsidR="00E20421" w:rsidRPr="00905CF3">
        <w:rPr>
          <w:rFonts w:ascii="Times New Roman" w:eastAsia="Times New Roman" w:hAnsi="Times New Roman" w:cs="Times New Roman"/>
          <w:sz w:val="28"/>
          <w:szCs w:val="24"/>
          <w:lang w:eastAsia="ru-RU"/>
        </w:rPr>
        <w:t xml:space="preserve"> Если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 число организмов,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 время, то формула</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означает: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 расчёте на одну особь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во времени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скорость роста популяции в процентах</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скорость изменения числа организмов за единицу времени на определённой территории</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50</w:t>
      </w:r>
      <w:r w:rsidR="00E20421" w:rsidRPr="00905CF3">
        <w:rPr>
          <w:rFonts w:ascii="Times New Roman" w:eastAsia="Times New Roman" w:hAnsi="Times New Roman" w:cs="Times New Roman"/>
          <w:sz w:val="28"/>
          <w:szCs w:val="24"/>
          <w:lang w:eastAsia="ru-RU"/>
        </w:rPr>
        <w:t xml:space="preserve"> Численность популяции из года в год остаётся примерно одинаковой, потому что :</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каждый год погибает примерно одинаковое количество особей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организмы размножаются более интенсивно при меньшей плотности и менее интенсивно при большей плотности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организмы прекращают размножение, после того как численность популяции превысит средний уровень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и рождаемость примерно одинаковы</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51</w:t>
      </w:r>
      <w:r w:rsidR="00E20421" w:rsidRPr="00905CF3">
        <w:rPr>
          <w:rFonts w:ascii="Times New Roman" w:eastAsia="Times New Roman" w:hAnsi="Times New Roman" w:cs="Times New Roman"/>
          <w:sz w:val="28"/>
          <w:szCs w:val="24"/>
          <w:lang w:eastAsia="ru-RU"/>
        </w:rPr>
        <w:t xml:space="preserve"> Заяц - беляк и заяц - русак, обитающие в одном лесу, составляют: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одну популяцию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две популяции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две популяции двух видов</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одну популяцию двух видов</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52</w:t>
      </w:r>
      <w:r w:rsidR="00E20421" w:rsidRPr="00905CF3">
        <w:rPr>
          <w:rFonts w:ascii="Times New Roman" w:eastAsia="Times New Roman" w:hAnsi="Times New Roman" w:cs="Times New Roman"/>
          <w:sz w:val="28"/>
          <w:szCs w:val="24"/>
          <w:lang w:eastAsia="ru-RU"/>
        </w:rPr>
        <w:t xml:space="preserve"> Наиболее устойчивыми являются популяции, состоящие из:</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92764" w:rsidRPr="00905CF3">
        <w:rPr>
          <w:rFonts w:ascii="Times New Roman" w:eastAsia="Times New Roman" w:hAnsi="Times New Roman" w:cs="Times New Roman"/>
          <w:sz w:val="28"/>
          <w:szCs w:val="24"/>
          <w:lang w:eastAsia="ru-RU"/>
        </w:rPr>
        <w:t xml:space="preserve"> одной генерации (поколения</w:t>
      </w:r>
      <w:r w:rsidR="00E20421" w:rsidRPr="00905CF3">
        <w:rPr>
          <w:rFonts w:ascii="Times New Roman" w:eastAsia="Times New Roman" w:hAnsi="Times New Roman" w:cs="Times New Roman"/>
          <w:sz w:val="28"/>
          <w:szCs w:val="24"/>
          <w:lang w:eastAsia="ru-RU"/>
        </w:rPr>
        <w:t>)</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двух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трёх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нескольких генераций и потомков каждой из них</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840" w:rsidRPr="00905CF3">
        <w:rPr>
          <w:rFonts w:ascii="Times New Roman" w:eastAsia="Times New Roman" w:hAnsi="Times New Roman" w:cs="Times New Roman"/>
          <w:sz w:val="28"/>
          <w:szCs w:val="28"/>
        </w:rPr>
        <w:t>.53 Популяцию характеризуют следующие признаки: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состоит из особей одного вида,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состоит из особей разных видов,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состоит из особей, населяющих определённую территорию</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w:t>
      </w:r>
      <w:r w:rsidR="00F92764" w:rsidRPr="00905CF3">
        <w:rPr>
          <w:rFonts w:ascii="Times New Roman" w:eastAsia="Times New Roman" w:hAnsi="Times New Roman" w:cs="Times New Roman"/>
          <w:sz w:val="28"/>
          <w:szCs w:val="28"/>
        </w:rPr>
        <w:t>способна длительное время сущес</w:t>
      </w:r>
      <w:r w:rsidR="009D5840" w:rsidRPr="00905CF3">
        <w:rPr>
          <w:rFonts w:ascii="Times New Roman" w:eastAsia="Times New Roman" w:hAnsi="Times New Roman" w:cs="Times New Roman"/>
          <w:sz w:val="28"/>
          <w:szCs w:val="28"/>
        </w:rPr>
        <w:t>твовать без каких-либо контактов с другими подобными группировками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является основным компонентом любой экосистемы.</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.54 Популяцию характеризуют следующие свойства:</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рождаемость, смертность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численность, плотность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среда обитания, условия жизни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возрастная структура, возрастной спектр</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распределение в пространстве ( дисперсия)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.55 Колебания численности популяции связаны: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 изменением условий жизни ( температуры, влажности)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 взаимодействием с другими популяциями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 загрязнением окружающей среды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со средой обитания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с регуляторными факторами в самой популяции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.56 Знание демографических показателей популяции имеет важное практическое значение:</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при лесозаготовках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в охотничьих хозяйствах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при выращивании сельскохозяйственных культур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для медико-санитарной службы</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в рыболовстве</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.57 Особенности состояния популяции определяют такие её показатели, как:</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D5840" w:rsidRPr="00905CF3">
        <w:rPr>
          <w:rFonts w:ascii="Times New Roman" w:eastAsia="Times New Roman" w:hAnsi="Times New Roman" w:cs="Times New Roman"/>
          <w:sz w:val="28"/>
          <w:szCs w:val="28"/>
        </w:rPr>
        <w:t xml:space="preserve"> возрастной спектр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устойчивость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плотность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индекс численности</w:t>
      </w:r>
    </w:p>
    <w:p w:rsidR="00E20421"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инерционность популяционной системы</w:t>
      </w:r>
    </w:p>
    <w:p w:rsidR="009D5840" w:rsidRPr="00905CF3" w:rsidRDefault="009D5840" w:rsidP="00804DF1">
      <w:pPr>
        <w:spacing w:after="0" w:line="360" w:lineRule="auto"/>
        <w:ind w:firstLine="709"/>
        <w:rPr>
          <w:rFonts w:ascii="Times New Roman" w:eastAsia="Times New Roman" w:hAnsi="Times New Roman" w:cs="Times New Roman"/>
          <w:b/>
          <w:sz w:val="28"/>
          <w:szCs w:val="28"/>
        </w:rPr>
      </w:pPr>
    </w:p>
    <w:p w:rsidR="00DB7D81" w:rsidRPr="00905CF3" w:rsidRDefault="00680BFC"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3</w:t>
      </w:r>
      <w:r w:rsidR="004A3032"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w:t>
      </w:r>
      <w:r w:rsidR="00660079" w:rsidRPr="00905CF3">
        <w:rPr>
          <w:rFonts w:ascii="Times New Roman" w:eastAsia="Times New Roman" w:hAnsi="Times New Roman" w:cs="Times New Roman"/>
          <w:b/>
          <w:sz w:val="28"/>
          <w:szCs w:val="28"/>
        </w:rPr>
        <w:t>кология сообществ (синэкология)</w:t>
      </w:r>
    </w:p>
    <w:p w:rsidR="0091765C" w:rsidRPr="00905CF3" w:rsidRDefault="0091765C" w:rsidP="00804DF1">
      <w:pPr>
        <w:spacing w:after="0" w:line="360" w:lineRule="auto"/>
        <w:ind w:firstLine="709"/>
        <w:jc w:val="both"/>
        <w:rPr>
          <w:rFonts w:ascii="Times New Roman" w:eastAsia="Times New Roman" w:hAnsi="Times New Roman" w:cs="Times New Roman"/>
          <w:sz w:val="28"/>
          <w:szCs w:val="28"/>
        </w:rPr>
      </w:pP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 Пищевая цепь это: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Последовательность переноса энергии в рамках биосферы;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Последовательность переноса энергии от одного организма к другому.</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5F1025"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Отдельные звенья цепей питания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непищевым уровнем.</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Назовите группу организмов, число представителей которой обычно</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меньше численности каждой другой групп</w:t>
      </w:r>
      <w:r w:rsidRPr="00905CF3">
        <w:rPr>
          <w:rFonts w:ascii="Times New Roman" w:eastAsia="Times New Roman" w:hAnsi="Times New Roman" w:cs="Times New Roman"/>
          <w:sz w:val="28"/>
          <w:szCs w:val="28"/>
        </w:rPr>
        <w:t>ы, входящей в состав пищевой це</w:t>
      </w:r>
      <w:r w:rsidR="002F29F4" w:rsidRPr="00905CF3">
        <w:rPr>
          <w:rFonts w:ascii="Times New Roman" w:eastAsia="Times New Roman" w:hAnsi="Times New Roman" w:cs="Times New Roman"/>
          <w:sz w:val="28"/>
          <w:szCs w:val="28"/>
        </w:rPr>
        <w:t>пи выедания (пастбищной):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 1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консументы 2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консументы 3 порядка.</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Пищевые цепи подразделяют на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пастбищые;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детритные;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выедания;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разложения;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5) трофические.</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Растительный опад - личинки насекомых - лягушка – гадюка. Ука</w:t>
      </w:r>
      <w:r w:rsidRPr="00905CF3">
        <w:rPr>
          <w:rFonts w:ascii="Times New Roman" w:eastAsia="Times New Roman" w:hAnsi="Times New Roman" w:cs="Times New Roman"/>
          <w:sz w:val="28"/>
          <w:szCs w:val="28"/>
        </w:rPr>
        <w:t>жите, ка</w:t>
      </w:r>
      <w:r w:rsidR="002F29F4" w:rsidRPr="00905CF3">
        <w:rPr>
          <w:rFonts w:ascii="Times New Roman" w:eastAsia="Times New Roman" w:hAnsi="Times New Roman" w:cs="Times New Roman"/>
          <w:sz w:val="28"/>
          <w:szCs w:val="28"/>
        </w:rPr>
        <w:t>кой организм в пищевой цепи является детритофагом: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растительный опад;</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личинки насекомых;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лягушка;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гадюка.</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2F29F4" w:rsidRPr="00905CF3">
        <w:rPr>
          <w:rFonts w:ascii="Times New Roman" w:eastAsia="Times New Roman" w:hAnsi="Times New Roman" w:cs="Times New Roman"/>
          <w:sz w:val="28"/>
          <w:szCs w:val="28"/>
        </w:rPr>
        <w:t xml:space="preserve"> Растения - тля - синица – ястреб. Укажите</w:t>
      </w:r>
      <w:r w:rsidR="00A5122D">
        <w:rPr>
          <w:rFonts w:ascii="Times New Roman" w:eastAsia="Times New Roman" w:hAnsi="Times New Roman" w:cs="Times New Roman"/>
          <w:sz w:val="28"/>
          <w:szCs w:val="28"/>
        </w:rPr>
        <w:t xml:space="preserve">, какой из организмов в пищевой </w:t>
      </w:r>
      <w:r w:rsidR="002F29F4" w:rsidRPr="00905CF3">
        <w:rPr>
          <w:rFonts w:ascii="Times New Roman" w:eastAsia="Times New Roman" w:hAnsi="Times New Roman" w:cs="Times New Roman"/>
          <w:sz w:val="28"/>
          <w:szCs w:val="28"/>
        </w:rPr>
        <w:t>цепи является консументом 1-го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тля;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2F29F4" w:rsidRPr="00905CF3">
        <w:rPr>
          <w:rFonts w:ascii="Times New Roman" w:eastAsia="Times New Roman" w:hAnsi="Times New Roman" w:cs="Times New Roman"/>
          <w:sz w:val="28"/>
          <w:szCs w:val="28"/>
        </w:rPr>
        <w:t xml:space="preserve"> Растение - полевая мышь - ястреб – бакт</w:t>
      </w:r>
      <w:r w:rsidRPr="00905CF3">
        <w:rPr>
          <w:rFonts w:ascii="Times New Roman" w:eastAsia="Times New Roman" w:hAnsi="Times New Roman" w:cs="Times New Roman"/>
          <w:sz w:val="28"/>
          <w:szCs w:val="28"/>
        </w:rPr>
        <w:t>ерии. Укажите, какой из организ</w:t>
      </w:r>
      <w:r w:rsidR="002F29F4" w:rsidRPr="00905CF3">
        <w:rPr>
          <w:rFonts w:ascii="Times New Roman" w:eastAsia="Times New Roman" w:hAnsi="Times New Roman" w:cs="Times New Roman"/>
          <w:sz w:val="28"/>
          <w:szCs w:val="28"/>
        </w:rPr>
        <w:t>мов в пищевой цепи является консументом 2-го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полевая мышь;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ястреб;</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бактерии. </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Желудь - белка - рысь – бактерии. Укажи</w:t>
      </w:r>
      <w:r w:rsidR="00A5122D">
        <w:rPr>
          <w:rFonts w:ascii="Times New Roman" w:eastAsia="Times New Roman" w:hAnsi="Times New Roman" w:cs="Times New Roman"/>
          <w:sz w:val="28"/>
          <w:szCs w:val="28"/>
        </w:rPr>
        <w:t>те, какой из организмов в пище</w:t>
      </w:r>
      <w:r w:rsidR="002F29F4" w:rsidRPr="00905CF3">
        <w:rPr>
          <w:rFonts w:ascii="Times New Roman" w:eastAsia="Times New Roman" w:hAnsi="Times New Roman" w:cs="Times New Roman"/>
          <w:sz w:val="28"/>
          <w:szCs w:val="28"/>
        </w:rPr>
        <w:t>вой цепи является редуцентом: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желудь;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белка;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рысь;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бактерии.</w:t>
      </w:r>
    </w:p>
    <w:p w:rsidR="005F1025"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3.9 Совокупность пищевых цепей в экосис</w:t>
      </w:r>
      <w:r w:rsidR="00A5122D">
        <w:rPr>
          <w:rFonts w:ascii="Times New Roman" w:eastAsia="Times New Roman" w:hAnsi="Times New Roman" w:cs="Times New Roman"/>
          <w:sz w:val="28"/>
          <w:szCs w:val="28"/>
        </w:rPr>
        <w:t xml:space="preserve">теме, соединенных между собой и </w:t>
      </w:r>
      <w:r w:rsidRPr="00905CF3">
        <w:rPr>
          <w:rFonts w:ascii="Times New Roman" w:eastAsia="Times New Roman" w:hAnsi="Times New Roman" w:cs="Times New Roman"/>
          <w:sz w:val="28"/>
          <w:szCs w:val="28"/>
        </w:rPr>
        <w:t>образующих сложные пищевые взаимоотношения, называют:</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непищевым взаимоотношением. </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10 Капуста - гусеница - скворец – ястреб.</w:t>
      </w:r>
      <w:r w:rsidR="00A5122D">
        <w:rPr>
          <w:rFonts w:ascii="Times New Roman" w:eastAsia="Times New Roman" w:hAnsi="Times New Roman" w:cs="Times New Roman"/>
          <w:sz w:val="28"/>
          <w:szCs w:val="28"/>
        </w:rPr>
        <w:t xml:space="preserve"> Укажите, какой из организмов в </w:t>
      </w:r>
      <w:r w:rsidR="002F29F4" w:rsidRPr="00905CF3">
        <w:rPr>
          <w:rFonts w:ascii="Times New Roman" w:eastAsia="Times New Roman" w:hAnsi="Times New Roman" w:cs="Times New Roman"/>
          <w:sz w:val="28"/>
          <w:szCs w:val="28"/>
        </w:rPr>
        <w:t>пищевой цепи является продуцентом.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капуста;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гусеница;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скворец;</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11 Органическое вещество, создаваемое в эк</w:t>
      </w:r>
      <w:r w:rsidR="00F92764" w:rsidRPr="00905CF3">
        <w:rPr>
          <w:rFonts w:ascii="Times New Roman" w:eastAsia="Times New Roman" w:hAnsi="Times New Roman" w:cs="Times New Roman"/>
          <w:sz w:val="28"/>
          <w:szCs w:val="28"/>
        </w:rPr>
        <w:t>осистемах в единицу времени, на</w:t>
      </w:r>
      <w:r w:rsidR="002F29F4" w:rsidRPr="00905CF3">
        <w:rPr>
          <w:rFonts w:ascii="Times New Roman" w:eastAsia="Times New Roman" w:hAnsi="Times New Roman" w:cs="Times New Roman"/>
          <w:sz w:val="28"/>
          <w:szCs w:val="28"/>
        </w:rPr>
        <w:t>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биомассой;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биологической продукцией;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биологической энергией;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биологической численностью.</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12 Соотношение численности живых организмов, занимающих ра</w:t>
      </w:r>
      <w:r w:rsidR="00A5122D">
        <w:rPr>
          <w:rFonts w:ascii="Times New Roman" w:eastAsia="Times New Roman" w:hAnsi="Times New Roman" w:cs="Times New Roman"/>
          <w:sz w:val="28"/>
          <w:szCs w:val="28"/>
        </w:rPr>
        <w:t>зное поло</w:t>
      </w:r>
      <w:r w:rsidR="002F29F4" w:rsidRPr="00905CF3">
        <w:rPr>
          <w:rFonts w:ascii="Times New Roman" w:eastAsia="Times New Roman" w:hAnsi="Times New Roman" w:cs="Times New Roman"/>
          <w:sz w:val="28"/>
          <w:szCs w:val="28"/>
        </w:rPr>
        <w:t>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13 Плотность населения организмов на к</w:t>
      </w:r>
      <w:r w:rsidRPr="00905CF3">
        <w:rPr>
          <w:rFonts w:ascii="Times New Roman" w:eastAsia="Times New Roman" w:hAnsi="Times New Roman" w:cs="Times New Roman"/>
          <w:sz w:val="28"/>
          <w:szCs w:val="28"/>
        </w:rPr>
        <w:t>аждом трофическом уровне отража</w:t>
      </w:r>
      <w:r w:rsidR="002F29F4" w:rsidRPr="00905CF3">
        <w:rPr>
          <w:rFonts w:ascii="Times New Roman" w:eastAsia="Times New Roman" w:hAnsi="Times New Roman" w:cs="Times New Roman"/>
          <w:sz w:val="28"/>
          <w:szCs w:val="28"/>
        </w:rPr>
        <w:t>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14 Суммарную массу организмов на каждом трофическом уровне отражает: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биомассы.</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15 Количество энергии, потребляемое живыми организмами, занимающими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разное положение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пирамидой энергии;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биомассы.</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16 Согласно какому закону осуществляется</w:t>
      </w:r>
      <w:r w:rsidRPr="00905CF3">
        <w:rPr>
          <w:rFonts w:ascii="Times New Roman" w:eastAsia="Times New Roman" w:hAnsi="Times New Roman" w:cs="Times New Roman"/>
          <w:sz w:val="28"/>
          <w:szCs w:val="28"/>
        </w:rPr>
        <w:t xml:space="preserve"> переход энергии с одного трофи</w:t>
      </w:r>
      <w:r w:rsidR="002F29F4" w:rsidRPr="00905CF3">
        <w:rPr>
          <w:rFonts w:ascii="Times New Roman" w:eastAsia="Times New Roman" w:hAnsi="Times New Roman" w:cs="Times New Roman"/>
          <w:sz w:val="28"/>
          <w:szCs w:val="28"/>
        </w:rPr>
        <w:t>ческого уровня экологической пирамиды на другой ее уровень?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(Шелфорд</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(Гаузе)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 (правило) десяти процентов (Линдеман</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17</w:t>
      </w:r>
      <w:r w:rsidR="002F29F4" w:rsidRPr="00905CF3">
        <w:rPr>
          <w:rFonts w:ascii="Times New Roman" w:eastAsia="Times New Roman" w:hAnsi="Times New Roman" w:cs="Times New Roman"/>
          <w:sz w:val="28"/>
          <w:szCs w:val="28"/>
        </w:rPr>
        <w:t xml:space="preserve"> Взаимодействие бобовых растений и клубеньковых </w:t>
      </w:r>
      <w:r w:rsidR="00A5122D">
        <w:rPr>
          <w:rFonts w:ascii="Times New Roman" w:eastAsia="Times New Roman" w:hAnsi="Times New Roman" w:cs="Times New Roman"/>
          <w:sz w:val="28"/>
          <w:szCs w:val="28"/>
        </w:rPr>
        <w:t xml:space="preserve">бактерий является </w:t>
      </w:r>
      <w:r w:rsidR="002F29F4" w:rsidRPr="00905CF3">
        <w:rPr>
          <w:rFonts w:ascii="Times New Roman" w:eastAsia="Times New Roman" w:hAnsi="Times New Roman" w:cs="Times New Roman"/>
          <w:sz w:val="28"/>
          <w:szCs w:val="28"/>
        </w:rPr>
        <w:t>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симбиоза;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хищничества.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18</w:t>
      </w:r>
      <w:r w:rsidR="002F29F4" w:rsidRPr="00905CF3">
        <w:rPr>
          <w:rFonts w:ascii="Times New Roman" w:eastAsia="Times New Roman" w:hAnsi="Times New Roman" w:cs="Times New Roman"/>
          <w:sz w:val="28"/>
          <w:szCs w:val="28"/>
        </w:rPr>
        <w:t xml:space="preserve"> Существование некоторых травояд</w:t>
      </w:r>
      <w:r w:rsidR="00A5122D">
        <w:rPr>
          <w:rFonts w:ascii="Times New Roman" w:eastAsia="Times New Roman" w:hAnsi="Times New Roman" w:cs="Times New Roman"/>
          <w:sz w:val="28"/>
          <w:szCs w:val="28"/>
        </w:rPr>
        <w:t xml:space="preserve">ных копытных и микроорганизмов, </w:t>
      </w:r>
      <w:r w:rsidR="002F29F4" w:rsidRPr="00905CF3">
        <w:rPr>
          <w:rFonts w:ascii="Times New Roman" w:eastAsia="Times New Roman" w:hAnsi="Times New Roman" w:cs="Times New Roman"/>
          <w:sz w:val="28"/>
          <w:szCs w:val="28"/>
        </w:rPr>
        <w:t>обитающих в их желудке и кишечнике, является 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мутуализма;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19</w:t>
      </w:r>
      <w:r w:rsidR="002F29F4" w:rsidRPr="00905CF3">
        <w:rPr>
          <w:rFonts w:ascii="Times New Roman" w:eastAsia="Times New Roman" w:hAnsi="Times New Roman" w:cs="Times New Roman"/>
          <w:sz w:val="28"/>
          <w:szCs w:val="28"/>
        </w:rPr>
        <w:t xml:space="preserve"> Форма отношений, при которой один из </w:t>
      </w:r>
      <w:r w:rsidR="00A5122D">
        <w:rPr>
          <w:rFonts w:ascii="Times New Roman" w:eastAsia="Times New Roman" w:hAnsi="Times New Roman" w:cs="Times New Roman"/>
          <w:sz w:val="28"/>
          <w:szCs w:val="28"/>
        </w:rPr>
        <w:t xml:space="preserve">участников умерщвляет другого и </w:t>
      </w:r>
      <w:r w:rsidR="002F29F4" w:rsidRPr="00905CF3">
        <w:rPr>
          <w:rFonts w:ascii="Times New Roman" w:eastAsia="Times New Roman" w:hAnsi="Times New Roman" w:cs="Times New Roman"/>
          <w:sz w:val="28"/>
          <w:szCs w:val="28"/>
        </w:rPr>
        <w:t>использует его в качестве пищи, получила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паразитизм;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симбиоз.</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Тип взаимодействия, при котором один из участник</w:t>
      </w:r>
      <w:r w:rsidRPr="00905CF3">
        <w:rPr>
          <w:rFonts w:ascii="Times New Roman" w:eastAsia="Times New Roman" w:hAnsi="Times New Roman" w:cs="Times New Roman"/>
          <w:sz w:val="28"/>
          <w:szCs w:val="28"/>
        </w:rPr>
        <w:t>ов не убивает сразу сво</w:t>
      </w:r>
      <w:r w:rsidR="002F29F4" w:rsidRPr="00905CF3">
        <w:rPr>
          <w:rFonts w:ascii="Times New Roman" w:eastAsia="Times New Roman" w:hAnsi="Times New Roman" w:cs="Times New Roman"/>
          <w:sz w:val="28"/>
          <w:szCs w:val="28"/>
        </w:rPr>
        <w:t>его хозяина, а длительное время использует</w:t>
      </w:r>
      <w:r w:rsidR="00A5122D">
        <w:rPr>
          <w:rFonts w:ascii="Times New Roman" w:eastAsia="Times New Roman" w:hAnsi="Times New Roman" w:cs="Times New Roman"/>
          <w:sz w:val="28"/>
          <w:szCs w:val="28"/>
        </w:rPr>
        <w:t xml:space="preserve"> его как источник пищи, получил </w:t>
      </w:r>
      <w:r w:rsidR="002F29F4" w:rsidRPr="00905CF3">
        <w:rPr>
          <w:rFonts w:ascii="Times New Roman" w:eastAsia="Times New Roman" w:hAnsi="Times New Roman" w:cs="Times New Roman"/>
          <w:sz w:val="28"/>
          <w:szCs w:val="28"/>
        </w:rPr>
        <w:t>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21</w:t>
      </w:r>
      <w:r w:rsidR="002F29F4" w:rsidRPr="00905CF3">
        <w:rPr>
          <w:rFonts w:ascii="Times New Roman" w:eastAsia="Times New Roman" w:hAnsi="Times New Roman" w:cs="Times New Roman"/>
          <w:sz w:val="28"/>
          <w:szCs w:val="28"/>
        </w:rPr>
        <w:t xml:space="preserve"> Тип взаимодействия, при котором орган</w:t>
      </w:r>
      <w:r w:rsidR="00A5122D">
        <w:rPr>
          <w:rFonts w:ascii="Times New Roman" w:eastAsia="Times New Roman" w:hAnsi="Times New Roman" w:cs="Times New Roman"/>
          <w:sz w:val="28"/>
          <w:szCs w:val="28"/>
        </w:rPr>
        <w:t xml:space="preserve">измы соперничают друг с другом, </w:t>
      </w:r>
      <w:r w:rsidR="002F29F4" w:rsidRPr="00905CF3">
        <w:rPr>
          <w:rFonts w:ascii="Times New Roman" w:eastAsia="Times New Roman" w:hAnsi="Times New Roman" w:cs="Times New Roman"/>
          <w:sz w:val="28"/>
          <w:szCs w:val="28"/>
        </w:rPr>
        <w:t>пытаясь лучше и быстрее достичь какой-либо цели, получил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22</w:t>
      </w:r>
      <w:r w:rsidR="002F29F4" w:rsidRPr="00905CF3">
        <w:rPr>
          <w:rFonts w:ascii="Times New Roman" w:eastAsia="Times New Roman" w:hAnsi="Times New Roman" w:cs="Times New Roman"/>
          <w:sz w:val="28"/>
          <w:szCs w:val="28"/>
        </w:rPr>
        <w:t xml:space="preserve"> Тип взаимодействия, при котором ни о</w:t>
      </w:r>
      <w:r w:rsidRPr="00905CF3">
        <w:rPr>
          <w:rFonts w:ascii="Times New Roman" w:eastAsia="Times New Roman" w:hAnsi="Times New Roman" w:cs="Times New Roman"/>
          <w:sz w:val="28"/>
          <w:szCs w:val="28"/>
        </w:rPr>
        <w:t>дна популяция не оказывает влия</w:t>
      </w:r>
      <w:r w:rsidR="002F29F4" w:rsidRPr="00905CF3">
        <w:rPr>
          <w:rFonts w:ascii="Times New Roman" w:eastAsia="Times New Roman" w:hAnsi="Times New Roman" w:cs="Times New Roman"/>
          <w:sz w:val="28"/>
          <w:szCs w:val="28"/>
        </w:rPr>
        <w:t>ния на другую,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23</w:t>
      </w:r>
      <w:r w:rsidR="002F29F4" w:rsidRPr="00905CF3">
        <w:rPr>
          <w:rFonts w:ascii="Times New Roman" w:eastAsia="Times New Roman" w:hAnsi="Times New Roman" w:cs="Times New Roman"/>
          <w:sz w:val="28"/>
          <w:szCs w:val="28"/>
        </w:rPr>
        <w:t xml:space="preserve"> В результате взаимосвязи хищник-жертва: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происходит вымирание популяции жертвы;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резко увеличивается численность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усиливается естественный отбор в обеих популяциях;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 происходит изменения в популяциях хищника и жертвы хищника.</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24</w:t>
      </w:r>
      <w:r w:rsidR="002F29F4" w:rsidRPr="00905CF3">
        <w:rPr>
          <w:rFonts w:ascii="Times New Roman" w:eastAsia="Times New Roman" w:hAnsi="Times New Roman" w:cs="Times New Roman"/>
          <w:sz w:val="28"/>
          <w:szCs w:val="28"/>
        </w:rPr>
        <w:t xml:space="preserve"> Невозможность длительного совместног</w:t>
      </w:r>
      <w:r w:rsidRPr="00905CF3">
        <w:rPr>
          <w:rFonts w:ascii="Times New Roman" w:eastAsia="Times New Roman" w:hAnsi="Times New Roman" w:cs="Times New Roman"/>
          <w:sz w:val="28"/>
          <w:szCs w:val="28"/>
        </w:rPr>
        <w:t>о выживания двух видов с близки</w:t>
      </w:r>
      <w:r w:rsidR="002F29F4" w:rsidRPr="00905CF3">
        <w:rPr>
          <w:rFonts w:ascii="Times New Roman" w:eastAsia="Times New Roman" w:hAnsi="Times New Roman" w:cs="Times New Roman"/>
          <w:sz w:val="28"/>
          <w:szCs w:val="28"/>
        </w:rPr>
        <w:t>ми экологическими требованиями была названа: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законом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(Шелфорд</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(Гаузе)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законом действия факторов (Тинеман</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Доминантами сообщества называют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сильно влияющие на среду обитания;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преобладающие по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характерные для данного биоценоза;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со</w:t>
      </w:r>
      <w:r w:rsidR="003B3032" w:rsidRPr="00905CF3">
        <w:rPr>
          <w:rFonts w:ascii="Times New Roman" w:eastAsia="Times New Roman" w:hAnsi="Times New Roman" w:cs="Times New Roman"/>
          <w:sz w:val="28"/>
          <w:szCs w:val="28"/>
        </w:rPr>
        <w:t>храняющиеся при смене биоценоза</w:t>
      </w:r>
      <w:r w:rsidRPr="00905CF3">
        <w:rPr>
          <w:rFonts w:ascii="Times New Roman" w:eastAsia="Times New Roman" w:hAnsi="Times New Roman" w:cs="Times New Roman"/>
          <w:sz w:val="28"/>
          <w:szCs w:val="28"/>
        </w:rPr>
        <w:t xml:space="preserve">. </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26</w:t>
      </w:r>
      <w:r w:rsidR="002F29F4" w:rsidRPr="00905CF3">
        <w:rPr>
          <w:rFonts w:ascii="Times New Roman" w:eastAsia="Times New Roman" w:hAnsi="Times New Roman" w:cs="Times New Roman"/>
          <w:sz w:val="28"/>
          <w:szCs w:val="28"/>
        </w:rPr>
        <w:t xml:space="preserve"> Неограниченный рост численности популяции сдерживается: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действием факторов внешней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количественным соотношением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связями между особями разных поколений;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спецификой физиологии женских особей.</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27</w:t>
      </w:r>
      <w:r w:rsidR="002F29F4" w:rsidRPr="00905CF3">
        <w:rPr>
          <w:rFonts w:ascii="Times New Roman" w:eastAsia="Times New Roman" w:hAnsi="Times New Roman" w:cs="Times New Roman"/>
          <w:sz w:val="28"/>
          <w:szCs w:val="28"/>
        </w:rPr>
        <w:t xml:space="preserve"> Рост популяции, численность которой не зависит от ее</w:t>
      </w:r>
      <w:r w:rsidRPr="00905CF3">
        <w:rPr>
          <w:rFonts w:ascii="Times New Roman" w:eastAsia="Times New Roman" w:hAnsi="Times New Roman" w:cs="Times New Roman"/>
          <w:sz w:val="28"/>
          <w:szCs w:val="28"/>
        </w:rPr>
        <w:t xml:space="preserve"> плотности, называ</w:t>
      </w:r>
      <w:r w:rsidR="002F29F4" w:rsidRPr="00905CF3">
        <w:rPr>
          <w:rFonts w:ascii="Times New Roman" w:eastAsia="Times New Roman" w:hAnsi="Times New Roman" w:cs="Times New Roman"/>
          <w:sz w:val="28"/>
          <w:szCs w:val="28"/>
        </w:rPr>
        <w:t>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логистическим;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изменчивым;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стабильным;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экспоненциальным.</w:t>
      </w:r>
    </w:p>
    <w:p w:rsidR="002F29F4" w:rsidRPr="00905CF3" w:rsidRDefault="002F29F4"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28</w:t>
      </w:r>
      <w:r w:rsidRPr="00905CF3">
        <w:rPr>
          <w:rFonts w:ascii="Times New Roman" w:eastAsia="Times New Roman" w:hAnsi="Times New Roman" w:cs="Times New Roman"/>
          <w:sz w:val="28"/>
          <w:szCs w:val="28"/>
        </w:rPr>
        <w:t xml:space="preserve"> В ответ на увеличение численности по</w:t>
      </w:r>
      <w:r w:rsidR="00F92764" w:rsidRPr="00905CF3">
        <w:rPr>
          <w:rFonts w:ascii="Times New Roman" w:eastAsia="Times New Roman" w:hAnsi="Times New Roman" w:cs="Times New Roman"/>
          <w:sz w:val="28"/>
          <w:szCs w:val="28"/>
        </w:rPr>
        <w:t>пуляции жертв в популяции хищни</w:t>
      </w:r>
      <w:r w:rsidRPr="00905CF3">
        <w:rPr>
          <w:rFonts w:ascii="Times New Roman" w:eastAsia="Times New Roman" w:hAnsi="Times New Roman" w:cs="Times New Roman"/>
          <w:sz w:val="28"/>
          <w:szCs w:val="28"/>
        </w:rPr>
        <w:t>ков происходит: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увеличение числа новорожденных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уменьшение числа половозрелых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увеличение числа женских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уменьшение числа мужских особей.</w:t>
      </w:r>
    </w:p>
    <w:p w:rsidR="002F29F4" w:rsidRPr="00905CF3" w:rsidRDefault="003B3032" w:rsidP="00C832CF">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29</w:t>
      </w:r>
      <w:r w:rsidR="002F29F4" w:rsidRPr="00905CF3">
        <w:rPr>
          <w:rFonts w:ascii="Times New Roman" w:eastAsia="Times New Roman" w:hAnsi="Times New Roman" w:cs="Times New Roman"/>
          <w:sz w:val="28"/>
          <w:szCs w:val="28"/>
        </w:rPr>
        <w:t xml:space="preserve"> Установите соответ</w:t>
      </w:r>
      <w:r w:rsidR="00C832CF">
        <w:rPr>
          <w:rFonts w:ascii="Times New Roman" w:eastAsia="Times New Roman" w:hAnsi="Times New Roman" w:cs="Times New Roman"/>
          <w:sz w:val="28"/>
          <w:szCs w:val="28"/>
        </w:rPr>
        <w:t xml:space="preserve">ствие между формами биотических </w:t>
      </w:r>
      <w:r w:rsidR="002F29F4" w:rsidRPr="00905CF3">
        <w:rPr>
          <w:rFonts w:ascii="Times New Roman" w:eastAsia="Times New Roman" w:hAnsi="Times New Roman" w:cs="Times New Roman"/>
          <w:sz w:val="28"/>
          <w:szCs w:val="28"/>
        </w:rPr>
        <w:t>взаимоотношений и</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отдельными представителями.</w:t>
      </w:r>
    </w:p>
    <w:tbl>
      <w:tblPr>
        <w:tblStyle w:val="ac"/>
        <w:tblW w:w="0" w:type="auto"/>
        <w:tblLook w:val="04A0" w:firstRow="1" w:lastRow="0" w:firstColumn="1" w:lastColumn="0" w:noHBand="0" w:noVBand="1"/>
      </w:tblPr>
      <w:tblGrid>
        <w:gridCol w:w="4927"/>
        <w:gridCol w:w="4927"/>
      </w:tblGrid>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БИОТИЧЕСКИЕ ФАКТОРЫ</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1) клубеньковые бактерии</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2F29F4" w:rsidRPr="00905CF3">
              <w:rPr>
                <w:rFonts w:ascii="Times New Roman" w:eastAsia="Times New Roman" w:hAnsi="Times New Roman" w:cs="Times New Roman"/>
                <w:sz w:val="24"/>
                <w:szCs w:val="28"/>
              </w:rPr>
              <w:t xml:space="preserve"> симбиоз</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2) бактерии, обитающие в желудке</w:t>
            </w:r>
          </w:p>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жвачных животных</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F29F4" w:rsidRPr="00905CF3">
              <w:rPr>
                <w:rFonts w:ascii="Times New Roman" w:eastAsia="Times New Roman" w:hAnsi="Times New Roman" w:cs="Times New Roman"/>
                <w:sz w:val="24"/>
                <w:szCs w:val="28"/>
              </w:rPr>
              <w:t xml:space="preserve"> паразитизм</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вши и человек</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блохи и собаки</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свиной цепень и свинья</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гриб и водоросль</w:t>
            </w:r>
          </w:p>
        </w:tc>
        <w:tc>
          <w:tcPr>
            <w:tcW w:w="4927" w:type="dxa"/>
          </w:tcPr>
          <w:p w:rsidR="002F29F4" w:rsidRPr="00905CF3" w:rsidRDefault="002F29F4" w:rsidP="003B3032">
            <w:pPr>
              <w:rPr>
                <w:rFonts w:ascii="Times New Roman" w:eastAsia="Times New Roman" w:hAnsi="Times New Roman" w:cs="Times New Roman"/>
                <w:sz w:val="24"/>
                <w:szCs w:val="28"/>
              </w:rPr>
            </w:pPr>
          </w:p>
        </w:tc>
      </w:tr>
    </w:tbl>
    <w:p w:rsidR="00660079" w:rsidRPr="00905CF3" w:rsidRDefault="00660079" w:rsidP="002F29F4">
      <w:pPr>
        <w:spacing w:after="0" w:line="360" w:lineRule="auto"/>
        <w:ind w:firstLine="709"/>
        <w:jc w:val="both"/>
        <w:rPr>
          <w:rFonts w:ascii="Times New Roman" w:eastAsia="Times New Roman" w:hAnsi="Times New Roman" w:cs="Times New Roman"/>
          <w:sz w:val="28"/>
          <w:szCs w:val="28"/>
        </w:rPr>
      </w:pP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30</w:t>
      </w:r>
      <w:r w:rsidR="002F29F4" w:rsidRPr="00905CF3">
        <w:rPr>
          <w:rFonts w:ascii="Times New Roman" w:eastAsia="Times New Roman" w:hAnsi="Times New Roman" w:cs="Times New Roman"/>
          <w:sz w:val="28"/>
          <w:szCs w:val="28"/>
        </w:rPr>
        <w:t xml:space="preserve"> Экосистема это:</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сохраняющаяся неопределенно долгое вр</w:t>
      </w:r>
      <w:r w:rsidR="003B3032" w:rsidRPr="00905CF3">
        <w:rPr>
          <w:rFonts w:ascii="Times New Roman" w:eastAsia="Times New Roman" w:hAnsi="Times New Roman" w:cs="Times New Roman"/>
          <w:sz w:val="28"/>
          <w:szCs w:val="28"/>
        </w:rPr>
        <w:t>емя совокупность различных попу</w:t>
      </w:r>
      <w:r w:rsidRPr="00905CF3">
        <w:rPr>
          <w:rFonts w:ascii="Times New Roman" w:eastAsia="Times New Roman" w:hAnsi="Times New Roman" w:cs="Times New Roman"/>
          <w:sz w:val="28"/>
          <w:szCs w:val="28"/>
        </w:rPr>
        <w:t>ляций, взаимодействующих между собой и окружающей их средой;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взаимоотношения между видами в рамках биоценоза;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проживающих на одной территории.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Крупные наземные экосистемы, включаю</w:t>
      </w:r>
      <w:r w:rsidRPr="00905CF3">
        <w:rPr>
          <w:rFonts w:ascii="Times New Roman" w:eastAsia="Times New Roman" w:hAnsi="Times New Roman" w:cs="Times New Roman"/>
          <w:sz w:val="28"/>
          <w:szCs w:val="28"/>
        </w:rPr>
        <w:t>щие в себя связанные друг с дру</w:t>
      </w:r>
      <w:r w:rsidR="002F29F4" w:rsidRPr="00905CF3">
        <w:rPr>
          <w:rFonts w:ascii="Times New Roman" w:eastAsia="Times New Roman" w:hAnsi="Times New Roman" w:cs="Times New Roman"/>
          <w:sz w:val="28"/>
          <w:szCs w:val="28"/>
        </w:rPr>
        <w:t>гом более мелкие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биоценозами;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сукцессиями;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биомами.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Валовой первичной продукцией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общее количество вещества и энергии, пос</w:t>
      </w:r>
      <w:r w:rsidR="003B3032" w:rsidRPr="00905CF3">
        <w:rPr>
          <w:rFonts w:ascii="Times New Roman" w:eastAsia="Times New Roman" w:hAnsi="Times New Roman" w:cs="Times New Roman"/>
          <w:sz w:val="28"/>
          <w:szCs w:val="28"/>
        </w:rPr>
        <w:t>тупающих от автотрофов к гетеро</w:t>
      </w:r>
      <w:r w:rsidRPr="00905CF3">
        <w:rPr>
          <w:rFonts w:ascii="Times New Roman" w:eastAsia="Times New Roman" w:hAnsi="Times New Roman" w:cs="Times New Roman"/>
          <w:sz w:val="28"/>
          <w:szCs w:val="28"/>
        </w:rPr>
        <w:t>трофам;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общее количество вещества и энергии, производимое автотрофами.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Первичную продукцию в экосистемах образуют: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детритофаги;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Вторичная продукция в экосистемах образуется: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детритофаги;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Наименьшая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лугов;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степей;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пустынь.</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36</w:t>
      </w:r>
      <w:r w:rsidR="002F29F4" w:rsidRPr="00905CF3">
        <w:rPr>
          <w:rFonts w:ascii="Times New Roman" w:eastAsia="Times New Roman" w:hAnsi="Times New Roman" w:cs="Times New Roman"/>
          <w:sz w:val="28"/>
          <w:szCs w:val="28"/>
        </w:rPr>
        <w:t xml:space="preserve"> Наибольшая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тропических дождевых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центральных частей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жарких пустынь;</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лесов умеренного климата.</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37</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с учетом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центральные части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леса умеренной полосы;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горные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коралловые рифы.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 направлении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влажные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дубравы;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арктическая тундра.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Атмосферный азот включается в круговорот в</w:t>
      </w:r>
      <w:r w:rsidR="003B3032" w:rsidRPr="00905CF3">
        <w:rPr>
          <w:rFonts w:ascii="Times New Roman" w:eastAsia="Times New Roman" w:hAnsi="Times New Roman" w:cs="Times New Roman"/>
          <w:sz w:val="28"/>
          <w:szCs w:val="28"/>
        </w:rPr>
        <w:t>еществ благодаря деятельно</w:t>
      </w:r>
      <w:r w:rsidRPr="00905CF3">
        <w:rPr>
          <w:rFonts w:ascii="Times New Roman" w:eastAsia="Times New Roman" w:hAnsi="Times New Roman" w:cs="Times New Roman"/>
          <w:sz w:val="28"/>
          <w:szCs w:val="28"/>
        </w:rPr>
        <w:t>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хемосинтезирующих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азотофиксирующих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нитратных 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Сера в виде сероводорода поступает в атмосферу благодаря деятельности: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сульфобактерий;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метилотрофных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серобактерий.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Азот попадает в растения в процессе круговорота веществ в форме:</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оксида азота;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аммиака;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азотной кислоты.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 Основными антропогенными поставщиками серы в большой круговорот</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веществ являются: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теплоэнергетические установки;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удобрения;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испытания атомного оружия;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полеты воздушных кораблей.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43</w:t>
      </w:r>
      <w:r w:rsidR="002F29F4" w:rsidRPr="00905CF3">
        <w:rPr>
          <w:rFonts w:ascii="Times New Roman" w:eastAsia="Times New Roman" w:hAnsi="Times New Roman" w:cs="Times New Roman"/>
          <w:sz w:val="28"/>
          <w:szCs w:val="28"/>
        </w:rPr>
        <w:t xml:space="preserve"> Круговые движения химических элементов между организмами и окружающей средой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круговоротом энергии;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биогеохимическим циклом;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круговоротом живых организмов;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круговоротом азота.</w:t>
      </w:r>
    </w:p>
    <w:p w:rsidR="0091765C"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44</w:t>
      </w:r>
      <w:r w:rsidR="002F29F4" w:rsidRPr="00905CF3">
        <w:rPr>
          <w:rFonts w:ascii="Times New Roman" w:eastAsia="Times New Roman" w:hAnsi="Times New Roman" w:cs="Times New Roman"/>
          <w:sz w:val="28"/>
          <w:szCs w:val="28"/>
        </w:rPr>
        <w:t xml:space="preserve"> Установите соответствие между круговоротами веществ и их признаками.</w:t>
      </w:r>
    </w:p>
    <w:tbl>
      <w:tblPr>
        <w:tblStyle w:val="ac"/>
        <w:tblW w:w="0" w:type="auto"/>
        <w:tblLook w:val="04A0" w:firstRow="1" w:lastRow="0" w:firstColumn="1" w:lastColumn="0" w:noHBand="0" w:noVBand="1"/>
      </w:tblPr>
      <w:tblGrid>
        <w:gridCol w:w="6204"/>
        <w:gridCol w:w="3650"/>
      </w:tblGrid>
      <w:tr w:rsidR="002F29F4" w:rsidRPr="00905CF3" w:rsidTr="003B3032">
        <w:tc>
          <w:tcPr>
            <w:tcW w:w="6204"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ПРИЗНАКИ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КРУГОВОРОТ ВЕЩЕСТВ</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1) </w:t>
            </w:r>
            <w:r w:rsidR="003B3032" w:rsidRPr="00905CF3">
              <w:rPr>
                <w:rFonts w:ascii="Times New Roman" w:hAnsi="Times New Roman" w:cs="Times New Roman"/>
                <w:sz w:val="24"/>
                <w:szCs w:val="28"/>
              </w:rPr>
              <w:t>содержание в атмосфере составляет более 70%</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1)</w:t>
            </w:r>
            <w:r w:rsidR="002F29F4" w:rsidRPr="00905CF3">
              <w:rPr>
                <w:rFonts w:ascii="Times New Roman" w:hAnsi="Times New Roman" w:cs="Times New Roman"/>
                <w:sz w:val="24"/>
                <w:szCs w:val="28"/>
              </w:rPr>
              <w:t xml:space="preserve"> ЦИКЛ АЗОТА</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2) Растения из почвы поглощают сульфатные соединения</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2)</w:t>
            </w:r>
            <w:r w:rsidR="002F29F4" w:rsidRPr="00905CF3">
              <w:rPr>
                <w:rFonts w:ascii="Times New Roman" w:hAnsi="Times New Roman" w:cs="Times New Roman"/>
                <w:sz w:val="24"/>
                <w:szCs w:val="28"/>
              </w:rPr>
              <w:t xml:space="preserve"> ЦИКЛ СЕРЫ</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3B3032">
            <w:pPr>
              <w:rPr>
                <w:rFonts w:ascii="Times New Roman" w:hAnsi="Times New Roman" w:cs="Times New Roman"/>
                <w:sz w:val="24"/>
                <w:szCs w:val="28"/>
              </w:rPr>
            </w:pPr>
            <w:r w:rsidRPr="00905CF3">
              <w:rPr>
                <w:rFonts w:ascii="Times New Roman" w:hAnsi="Times New Roman" w:cs="Times New Roman"/>
                <w:sz w:val="24"/>
                <w:szCs w:val="28"/>
              </w:rPr>
              <w:t>3)</w:t>
            </w:r>
            <w:r w:rsidR="003B3032" w:rsidRPr="00905CF3">
              <w:rPr>
                <w:rFonts w:ascii="Times New Roman" w:hAnsi="Times New Roman" w:cs="Times New Roman"/>
                <w:sz w:val="24"/>
                <w:szCs w:val="28"/>
              </w:rPr>
              <w:t xml:space="preserve"> В водной среде фиксируется циа</w:t>
            </w:r>
            <w:r w:rsidRPr="00905CF3">
              <w:rPr>
                <w:rFonts w:ascii="Times New Roman" w:hAnsi="Times New Roman" w:cs="Times New Roman"/>
                <w:sz w:val="24"/>
                <w:szCs w:val="28"/>
              </w:rPr>
              <w:t>нобактериями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4) Поп</w:t>
            </w:r>
            <w:r w:rsidR="003B3032" w:rsidRPr="00905CF3">
              <w:rPr>
                <w:rFonts w:ascii="Times New Roman" w:hAnsi="Times New Roman" w:cs="Times New Roman"/>
                <w:sz w:val="24"/>
                <w:szCs w:val="28"/>
              </w:rPr>
              <w:t>адает в почву в результате раз</w:t>
            </w:r>
            <w:r w:rsidRPr="00905CF3">
              <w:rPr>
                <w:rFonts w:ascii="Times New Roman" w:hAnsi="Times New Roman" w:cs="Times New Roman"/>
                <w:sz w:val="24"/>
                <w:szCs w:val="28"/>
              </w:rPr>
              <w:t>ложения медного колчедана</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3B3032" w:rsidP="002F29F4">
            <w:pPr>
              <w:rPr>
                <w:rFonts w:ascii="Times New Roman" w:hAnsi="Times New Roman" w:cs="Times New Roman"/>
                <w:sz w:val="24"/>
                <w:szCs w:val="28"/>
              </w:rPr>
            </w:pPr>
            <w:r w:rsidRPr="00905CF3">
              <w:rPr>
                <w:rFonts w:ascii="Times New Roman" w:hAnsi="Times New Roman" w:cs="Times New Roman"/>
                <w:sz w:val="24"/>
                <w:szCs w:val="28"/>
              </w:rPr>
              <w:t>5) Основными антропогенными по</w:t>
            </w:r>
            <w:r w:rsidR="002F29F4" w:rsidRPr="00905CF3">
              <w:rPr>
                <w:rFonts w:ascii="Times New Roman" w:hAnsi="Times New Roman" w:cs="Times New Roman"/>
                <w:sz w:val="24"/>
                <w:szCs w:val="28"/>
              </w:rPr>
              <w:t>ставщиками элемента в круговорот веществ служат тепло</w:t>
            </w:r>
            <w:r w:rsidRPr="00905CF3">
              <w:rPr>
                <w:rFonts w:ascii="Times New Roman" w:hAnsi="Times New Roman" w:cs="Times New Roman"/>
                <w:sz w:val="24"/>
                <w:szCs w:val="28"/>
              </w:rPr>
              <w:t>энергетиче</w:t>
            </w:r>
            <w:r w:rsidR="002F29F4" w:rsidRPr="00905CF3">
              <w:rPr>
                <w:rFonts w:ascii="Times New Roman" w:hAnsi="Times New Roman" w:cs="Times New Roman"/>
                <w:sz w:val="24"/>
                <w:szCs w:val="28"/>
              </w:rPr>
              <w:t>ские установки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6) </w:t>
            </w:r>
            <w:r w:rsidR="003B3032" w:rsidRPr="00905CF3">
              <w:rPr>
                <w:rFonts w:ascii="Times New Roman" w:hAnsi="Times New Roman" w:cs="Times New Roman"/>
                <w:sz w:val="24"/>
                <w:szCs w:val="28"/>
              </w:rPr>
              <w:t>Фиксатором атмосферного элемента являются клубеньковые бакте</w:t>
            </w:r>
            <w:r w:rsidRPr="00905CF3">
              <w:rPr>
                <w:rFonts w:ascii="Times New Roman" w:hAnsi="Times New Roman" w:cs="Times New Roman"/>
                <w:sz w:val="24"/>
                <w:szCs w:val="28"/>
              </w:rPr>
              <w:t>рии бобовых растений</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bl>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45</w:t>
      </w:r>
      <w:r w:rsidR="00C034C2" w:rsidRPr="00905CF3">
        <w:rPr>
          <w:rFonts w:ascii="Times New Roman" w:eastAsia="Times New Roman" w:hAnsi="Times New Roman" w:cs="Times New Roman"/>
          <w:sz w:val="28"/>
          <w:szCs w:val="28"/>
        </w:rPr>
        <w:t xml:space="preserve"> В наземном биоценозе микроорганизмы </w:t>
      </w:r>
      <w:r w:rsidRPr="00905CF3">
        <w:rPr>
          <w:rFonts w:ascii="Times New Roman" w:eastAsia="Times New Roman" w:hAnsi="Times New Roman" w:cs="Times New Roman"/>
          <w:sz w:val="28"/>
          <w:szCs w:val="28"/>
        </w:rPr>
        <w:t>и грибы завершают разложение ор</w:t>
      </w:r>
      <w:r w:rsidR="00C034C2" w:rsidRPr="00905CF3">
        <w:rPr>
          <w:rFonts w:ascii="Times New Roman" w:eastAsia="Times New Roman" w:hAnsi="Times New Roman" w:cs="Times New Roman"/>
          <w:sz w:val="28"/>
          <w:szCs w:val="28"/>
        </w:rPr>
        <w:t xml:space="preserve">ганических соединений до простых минеральных компонентов, </w:t>
      </w:r>
      <w:r w:rsidR="00C034C2" w:rsidRPr="00905CF3">
        <w:rPr>
          <w:rFonts w:ascii="Times New Roman" w:eastAsia="Times New Roman" w:hAnsi="Times New Roman" w:cs="Times New Roman"/>
          <w:sz w:val="28"/>
          <w:szCs w:val="28"/>
        </w:rPr>
        <w:lastRenderedPageBreak/>
        <w:t>которые снова</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вовлекаются в круговорот веществ предс</w:t>
      </w:r>
      <w:r w:rsidRPr="00905CF3">
        <w:rPr>
          <w:rFonts w:ascii="Times New Roman" w:eastAsia="Times New Roman" w:hAnsi="Times New Roman" w:cs="Times New Roman"/>
          <w:sz w:val="28"/>
          <w:szCs w:val="28"/>
        </w:rPr>
        <w:t>тавителями одной группы организ</w:t>
      </w:r>
      <w:r w:rsidR="00C034C2" w:rsidRPr="00905CF3">
        <w:rPr>
          <w:rFonts w:ascii="Times New Roman" w:eastAsia="Times New Roman" w:hAnsi="Times New Roman" w:cs="Times New Roman"/>
          <w:sz w:val="28"/>
          <w:szCs w:val="28"/>
        </w:rPr>
        <w:t>мов. Назовите эту группу организмов: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консументы 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консументы II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продуценты;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редуценты.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46</w:t>
      </w:r>
      <w:r w:rsidR="00C034C2" w:rsidRPr="00905CF3">
        <w:rPr>
          <w:rFonts w:ascii="Times New Roman" w:eastAsia="Times New Roman" w:hAnsi="Times New Roman" w:cs="Times New Roman"/>
          <w:sz w:val="28"/>
          <w:szCs w:val="28"/>
        </w:rPr>
        <w:t xml:space="preserve"> В какой форме углерод вступает в круговорот веществ в биосфере?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форме углекислого газа;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 форме свободного углерода;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 форме известняка;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 форме угля.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47</w:t>
      </w:r>
      <w:r w:rsidR="00C034C2" w:rsidRPr="00905CF3">
        <w:rPr>
          <w:rFonts w:ascii="Times New Roman" w:eastAsia="Times New Roman" w:hAnsi="Times New Roman" w:cs="Times New Roman"/>
          <w:sz w:val="28"/>
          <w:szCs w:val="28"/>
        </w:rPr>
        <w:t xml:space="preserve"> В какой форме углерод выходит из круг</w:t>
      </w:r>
      <w:r w:rsidRPr="00905CF3">
        <w:rPr>
          <w:rFonts w:ascii="Times New Roman" w:eastAsia="Times New Roman" w:hAnsi="Times New Roman" w:cs="Times New Roman"/>
          <w:sz w:val="28"/>
          <w:szCs w:val="28"/>
        </w:rPr>
        <w:t>оворота веществ, образуя осадоч</w:t>
      </w:r>
      <w:r w:rsidR="00C034C2" w:rsidRPr="00905CF3">
        <w:rPr>
          <w:rFonts w:ascii="Times New Roman" w:eastAsia="Times New Roman" w:hAnsi="Times New Roman" w:cs="Times New Roman"/>
          <w:sz w:val="28"/>
          <w:szCs w:val="28"/>
        </w:rPr>
        <w:t>ные породы?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сульфата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карбоната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сульфида кальция.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48</w:t>
      </w:r>
      <w:r w:rsidR="00C034C2" w:rsidRPr="00905CF3">
        <w:rPr>
          <w:rFonts w:ascii="Times New Roman" w:eastAsia="Times New Roman" w:hAnsi="Times New Roman" w:cs="Times New Roman"/>
          <w:sz w:val="28"/>
          <w:szCs w:val="28"/>
        </w:rPr>
        <w:t xml:space="preserve"> Круговорот кислорода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100 млн. лет.</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49</w:t>
      </w:r>
      <w:r w:rsidR="00C034C2" w:rsidRPr="00905CF3">
        <w:rPr>
          <w:rFonts w:ascii="Times New Roman" w:eastAsia="Times New Roman" w:hAnsi="Times New Roman" w:cs="Times New Roman"/>
          <w:sz w:val="28"/>
          <w:szCs w:val="28"/>
        </w:rPr>
        <w:t xml:space="preserve"> Круговорот воды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100 млн. лет.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Правило краевого (пограничного эффект</w:t>
      </w:r>
      <w:r w:rsidR="00D94037">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гласит: на стыках биоценозов</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количество видов в них: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 изменяется;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увеличивается;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уменьшается;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значительно не увеличивается.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Масса тела живых организмов в экосистеме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биопродукцией;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биоэнергией;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биомассой;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биочисленностью.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Сезонная периодичность в природе наиболее выражена 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субтропиках;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пустынях;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умеренных широтах;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тропиках.</w:t>
      </w:r>
    </w:p>
    <w:p w:rsidR="00C034C2" w:rsidRPr="00905CF3" w:rsidRDefault="003B3032" w:rsidP="003B303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53</w:t>
      </w:r>
      <w:r w:rsidR="00C034C2" w:rsidRPr="00905CF3">
        <w:rPr>
          <w:rFonts w:ascii="Times New Roman" w:eastAsia="Times New Roman" w:hAnsi="Times New Roman" w:cs="Times New Roman"/>
          <w:sz w:val="28"/>
          <w:szCs w:val="28"/>
        </w:rPr>
        <w:t xml:space="preserve"> Периодичность открывания и закрывания раковин у устриц относят к</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приливно-отливным;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годовым;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сезонным.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54</w:t>
      </w:r>
      <w:r w:rsidR="00C034C2" w:rsidRPr="00905CF3">
        <w:rPr>
          <w:rFonts w:ascii="Times New Roman" w:eastAsia="Times New Roman" w:hAnsi="Times New Roman" w:cs="Times New Roman"/>
          <w:sz w:val="28"/>
          <w:szCs w:val="28"/>
        </w:rPr>
        <w:t xml:space="preserve"> Листопад относят к 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лунным;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сезонным;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годовым.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55</w:t>
      </w:r>
      <w:r w:rsidR="00C034C2" w:rsidRPr="00905CF3">
        <w:rPr>
          <w:rFonts w:ascii="Times New Roman" w:eastAsia="Times New Roman" w:hAnsi="Times New Roman" w:cs="Times New Roman"/>
          <w:sz w:val="28"/>
          <w:szCs w:val="28"/>
        </w:rPr>
        <w:t xml:space="preserve"> Последовательная во времени смена од</w:t>
      </w:r>
      <w:r w:rsidRPr="00905CF3">
        <w:rPr>
          <w:rFonts w:ascii="Times New Roman" w:eastAsia="Times New Roman" w:hAnsi="Times New Roman" w:cs="Times New Roman"/>
          <w:sz w:val="28"/>
          <w:szCs w:val="28"/>
        </w:rPr>
        <w:t>них сообществ другими на опреде</w:t>
      </w:r>
      <w:r w:rsidR="00C034C2" w:rsidRPr="00905CF3">
        <w:rPr>
          <w:rFonts w:ascii="Times New Roman" w:eastAsia="Times New Roman" w:hAnsi="Times New Roman" w:cs="Times New Roman"/>
          <w:sz w:val="28"/>
          <w:szCs w:val="28"/>
        </w:rPr>
        <w:t>ленном участке среды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56</w:t>
      </w:r>
      <w:r w:rsidR="00C034C2" w:rsidRPr="00905CF3">
        <w:rPr>
          <w:rFonts w:ascii="Times New Roman" w:eastAsia="Times New Roman" w:hAnsi="Times New Roman" w:cs="Times New Roman"/>
          <w:sz w:val="28"/>
          <w:szCs w:val="28"/>
        </w:rPr>
        <w:t xml:space="preserve"> Среди перечисленных примеров к первичной сукцессии 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превращения заброшенных полей в широколиственные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лиственным лесом;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 лишайниками;</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превращения пожарищ в ельники.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57</w:t>
      </w:r>
      <w:r w:rsidR="00C034C2" w:rsidRPr="00905CF3">
        <w:rPr>
          <w:rFonts w:ascii="Times New Roman" w:eastAsia="Times New Roman" w:hAnsi="Times New Roman" w:cs="Times New Roman"/>
          <w:sz w:val="28"/>
          <w:szCs w:val="28"/>
        </w:rPr>
        <w:t xml:space="preserve"> Среди перечисленных сукцессионных процессов к первичной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гарей в еловые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сосняком;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превращение деградированных пастбищ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58</w:t>
      </w:r>
      <w:r w:rsidR="00C034C2" w:rsidRPr="00905CF3">
        <w:rPr>
          <w:rFonts w:ascii="Times New Roman" w:eastAsia="Times New Roman" w:hAnsi="Times New Roman" w:cs="Times New Roman"/>
          <w:sz w:val="28"/>
          <w:szCs w:val="28"/>
        </w:rPr>
        <w:t xml:space="preserve"> Среди перечисленных сукцессионных процессов к вторичной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заброшенных полей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появление лишайников на остывшей вулканической лаве;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59</w:t>
      </w:r>
      <w:r w:rsidR="00C034C2" w:rsidRPr="00905CF3">
        <w:rPr>
          <w:rFonts w:ascii="Times New Roman" w:eastAsia="Times New Roman" w:hAnsi="Times New Roman" w:cs="Times New Roman"/>
          <w:sz w:val="28"/>
          <w:szCs w:val="28"/>
        </w:rPr>
        <w:t xml:space="preserve"> Основной причиной неустойчивости экосистем является: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неблагоприятные условия среды;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недостаток пищевых ресурсов;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несбалансированность круговорота веществ;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избыток некоторых видов.</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Относительно устойчивое состояние эко</w:t>
      </w:r>
      <w:r w:rsidRPr="00905CF3">
        <w:rPr>
          <w:rFonts w:ascii="Times New Roman" w:eastAsia="Times New Roman" w:hAnsi="Times New Roman" w:cs="Times New Roman"/>
          <w:sz w:val="28"/>
          <w:szCs w:val="28"/>
        </w:rPr>
        <w:t>системы, в котором поддерживает</w:t>
      </w:r>
      <w:r w:rsidR="00C034C2" w:rsidRPr="00905CF3">
        <w:rPr>
          <w:rFonts w:ascii="Times New Roman" w:eastAsia="Times New Roman" w:hAnsi="Times New Roman" w:cs="Times New Roman"/>
          <w:sz w:val="28"/>
          <w:szCs w:val="28"/>
        </w:rPr>
        <w:t>ся равновесие между организмами, а также между ними и средой, называют:</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Установите соответствие между видовым составом лесных и водных экосистем.</w:t>
      </w:r>
    </w:p>
    <w:tbl>
      <w:tblPr>
        <w:tblStyle w:val="ac"/>
        <w:tblW w:w="0" w:type="auto"/>
        <w:tblLook w:val="04A0" w:firstRow="1" w:lastRow="0" w:firstColumn="1" w:lastColumn="0" w:noHBand="0" w:noVBand="1"/>
      </w:tblPr>
      <w:tblGrid>
        <w:gridCol w:w="4927"/>
        <w:gridCol w:w="4927"/>
      </w:tblGrid>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ЭКОСИСТЕМЫ</w:t>
            </w:r>
          </w:p>
        </w:tc>
      </w:tr>
      <w:tr w:rsidR="00C034C2" w:rsidRPr="00905CF3" w:rsidTr="00280DE1">
        <w:tc>
          <w:tcPr>
            <w:tcW w:w="4927" w:type="dxa"/>
          </w:tcPr>
          <w:p w:rsidR="00C034C2" w:rsidRPr="00905CF3" w:rsidRDefault="00C034C2" w:rsidP="00C034C2">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1) ель обыкновенная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034C2" w:rsidRPr="00905CF3">
              <w:rPr>
                <w:rFonts w:ascii="Times New Roman" w:eastAsia="Times New Roman" w:hAnsi="Times New Roman" w:cs="Times New Roman"/>
                <w:sz w:val="24"/>
                <w:szCs w:val="28"/>
              </w:rPr>
              <w:t xml:space="preserve"> лесные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2) тростник обыкновенный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C034C2" w:rsidRPr="00905CF3">
              <w:rPr>
                <w:rFonts w:ascii="Times New Roman" w:eastAsia="Times New Roman" w:hAnsi="Times New Roman" w:cs="Times New Roman"/>
                <w:sz w:val="24"/>
                <w:szCs w:val="28"/>
              </w:rPr>
              <w:t xml:space="preserve"> водные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рогоз широколиственный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стрелолист обыкновенный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сосна обыкновенная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береза повислая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bl>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Эвтрофикация водоемов это: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обогащение водоемов биогенными веще</w:t>
      </w:r>
      <w:r w:rsidR="003B3032" w:rsidRPr="00905CF3">
        <w:rPr>
          <w:rFonts w:ascii="Times New Roman" w:eastAsia="Times New Roman" w:hAnsi="Times New Roman" w:cs="Times New Roman"/>
          <w:sz w:val="28"/>
          <w:szCs w:val="28"/>
        </w:rPr>
        <w:t>ствами, стимулирующее рост фито</w:t>
      </w:r>
      <w:r w:rsidRPr="00905CF3">
        <w:rPr>
          <w:rFonts w:ascii="Times New Roman" w:eastAsia="Times New Roman" w:hAnsi="Times New Roman" w:cs="Times New Roman"/>
          <w:sz w:val="28"/>
          <w:szCs w:val="28"/>
        </w:rPr>
        <w:t>планктона;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процесс превращения болота в озеро;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процесс обогащения воды кислородом.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63</w:t>
      </w:r>
      <w:r w:rsidR="00C034C2" w:rsidRPr="00905CF3">
        <w:rPr>
          <w:rFonts w:ascii="Times New Roman" w:eastAsia="Times New Roman" w:hAnsi="Times New Roman" w:cs="Times New Roman"/>
          <w:sz w:val="28"/>
          <w:szCs w:val="28"/>
        </w:rPr>
        <w:t xml:space="preserve"> В круговороте веществ живое вещество не выполняет следующую функцию: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газовую;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концентрационную;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окислительно-восстановительную;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распределительную.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64</w:t>
      </w:r>
      <w:r w:rsidR="00C034C2" w:rsidRPr="00905CF3">
        <w:rPr>
          <w:rFonts w:ascii="Times New Roman" w:eastAsia="Times New Roman" w:hAnsi="Times New Roman" w:cs="Times New Roman"/>
          <w:sz w:val="28"/>
          <w:szCs w:val="28"/>
        </w:rPr>
        <w:t xml:space="preserve"> Самая низкая биомасса растений и продуктивность</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в степях;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в тайге;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 тропиках;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в тундре.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65</w:t>
      </w:r>
      <w:r w:rsidRPr="00905CF3">
        <w:rPr>
          <w:rFonts w:ascii="Times New Roman" w:eastAsia="Times New Roman" w:hAnsi="Times New Roman" w:cs="Times New Roman"/>
          <w:sz w:val="28"/>
          <w:szCs w:val="28"/>
        </w:rPr>
        <w:t xml:space="preserve"> Самая высокая продуктивность характерна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смешанным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лиственным лесам;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хвойным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лесотундрам.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66</w:t>
      </w:r>
      <w:r w:rsidR="00C034C2" w:rsidRPr="00905CF3">
        <w:rPr>
          <w:rFonts w:ascii="Times New Roman" w:eastAsia="Times New Roman" w:hAnsi="Times New Roman" w:cs="Times New Roman"/>
          <w:sz w:val="28"/>
          <w:szCs w:val="28"/>
        </w:rPr>
        <w:t xml:space="preserve"> В биогеоценозе дубравы биомасса консументов первого порядка определяется</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биомассой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микроорганизмов;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растений;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хищников;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консументов 3-го порядка.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67</w:t>
      </w:r>
      <w:r w:rsidR="00C034C2" w:rsidRPr="00905CF3">
        <w:rPr>
          <w:rFonts w:ascii="Times New Roman" w:eastAsia="Times New Roman" w:hAnsi="Times New Roman" w:cs="Times New Roman"/>
          <w:sz w:val="28"/>
          <w:szCs w:val="28"/>
        </w:rPr>
        <w:t xml:space="preserve"> Закономерность, согласно которой количество энергии, накапливаемой на каждом более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высоком трофическом уровне, прогрессивно уменьшается</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правило экологической пирамиды;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правило Глогера;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закон гомологических рядов;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правило Вильямса;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68</w:t>
      </w:r>
      <w:r w:rsidR="00C034C2" w:rsidRPr="00905CF3">
        <w:rPr>
          <w:rFonts w:ascii="Times New Roman" w:eastAsia="Times New Roman" w:hAnsi="Times New Roman" w:cs="Times New Roman"/>
          <w:sz w:val="28"/>
          <w:szCs w:val="28"/>
        </w:rPr>
        <w:t xml:space="preserve"> Биологическая продуктивность – это:</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биомасса, производимая популяцией или сообществом на единицу площади в единицу</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времени;</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количество полезной для людей продукции, которое способна дать определенная</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территория;</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способность экосистемы поддерживать постоянство биомассы;</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деятельность людей, направленная на увеличение биомассы экосистемы.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69</w:t>
      </w:r>
      <w:r w:rsidR="00C034C2" w:rsidRPr="00905CF3">
        <w:rPr>
          <w:rFonts w:ascii="Times New Roman" w:eastAsia="Times New Roman" w:hAnsi="Times New Roman" w:cs="Times New Roman"/>
          <w:sz w:val="28"/>
          <w:szCs w:val="28"/>
        </w:rPr>
        <w:t xml:space="preserve"> Минимальный уровень энергии в экосистеме характерен</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консументам 1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продуцентам;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консументам 3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редуцентам.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Живое вещество аккумулирует энергию электромагнитного излучения в процессе</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хемосинтеза;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фотосинтеза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 xml:space="preserve"> электросинтеза;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ацилирования.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При построении экологических пирамид нужно принимать во внимание правило</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Линдемана;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Гаузе;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Вильямса;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Бергмана.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Составьте последовательность групп почвенных организмов-деструкторов в порядке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увеличения их численности и биомассы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бактерии;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грибы;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простейшие;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многоклеточные животные.</w:t>
      </w:r>
    </w:p>
    <w:p w:rsidR="00937EB8" w:rsidRPr="00905CF3" w:rsidRDefault="003B3032"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73</w:t>
      </w:r>
      <w:r w:rsidR="00937EB8" w:rsidRPr="00905CF3">
        <w:rPr>
          <w:rFonts w:ascii="Times New Roman" w:eastAsia="Times New Roman" w:hAnsi="Times New Roman" w:cs="Times New Roman"/>
          <w:sz w:val="28"/>
          <w:szCs w:val="28"/>
        </w:rPr>
        <w:t>Как называют совокупность популяций разных живых организмов (растений, животных и микроорганизмо</w:t>
      </w:r>
      <w:r w:rsidR="00D94037">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обитающих на определенной территории?</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фитоценоз;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зооценоз;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микробоценоз.</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74</w:t>
      </w:r>
      <w:r w:rsidRPr="00905CF3">
        <w:rPr>
          <w:rFonts w:ascii="Times New Roman" w:eastAsia="Times New Roman" w:hAnsi="Times New Roman" w:cs="Times New Roman"/>
          <w:sz w:val="28"/>
          <w:szCs w:val="28"/>
        </w:rPr>
        <w:t xml:space="preserve"> Ярусность и мозаичность распределения организмов разных видов − это…</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структура;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пространственная структура; </w:t>
      </w:r>
    </w:p>
    <w:p w:rsidR="00937EB8" w:rsidRPr="00905CF3" w:rsidRDefault="00D94037" w:rsidP="009D584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видовая структура.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75</w:t>
      </w:r>
      <w:r w:rsidR="00937EB8" w:rsidRPr="00905CF3">
        <w:rPr>
          <w:rFonts w:ascii="Times New Roman" w:eastAsia="Times New Roman" w:hAnsi="Times New Roman" w:cs="Times New Roman"/>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r w:rsidR="00D94037">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синузией;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консорцией;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парцеллой.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76</w:t>
      </w:r>
      <w:r w:rsidR="00937EB8" w:rsidRPr="00905CF3">
        <w:rPr>
          <w:rFonts w:ascii="Times New Roman" w:eastAsia="Times New Roman" w:hAnsi="Times New Roman" w:cs="Times New Roman"/>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гиперпространственной нишей;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местообитанием;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экологической лицензией;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экологической нишей.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77</w:t>
      </w:r>
      <w:r w:rsidR="00937EB8" w:rsidRPr="00905CF3">
        <w:rPr>
          <w:rFonts w:ascii="Times New Roman" w:eastAsia="Times New Roman" w:hAnsi="Times New Roman" w:cs="Times New Roman"/>
          <w:sz w:val="28"/>
          <w:szCs w:val="28"/>
        </w:rPr>
        <w:t xml:space="preserve"> Экологическая диверсификация − это разделение экологических ниш в результате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дивергенции;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внутривидовой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межвидовой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интерференции.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78</w:t>
      </w:r>
      <w:r w:rsidR="00937EB8" w:rsidRPr="00905CF3">
        <w:rPr>
          <w:rFonts w:ascii="Times New Roman" w:eastAsia="Times New Roman" w:hAnsi="Times New Roman" w:cs="Times New Roman"/>
          <w:sz w:val="28"/>
          <w:szCs w:val="28"/>
        </w:rPr>
        <w:t xml:space="preserve"> Изменение условий обитания одного вида, вызванные жизнедеятельностью другого вида проявляются в ... связях.</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форических;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трофических;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топических;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фабрических.</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79</w:t>
      </w:r>
      <w:r w:rsidR="00937EB8" w:rsidRPr="00905CF3">
        <w:rPr>
          <w:rFonts w:ascii="Times New Roman" w:eastAsia="Times New Roman" w:hAnsi="Times New Roman" w:cs="Times New Roman"/>
          <w:sz w:val="28"/>
          <w:szCs w:val="28"/>
        </w:rPr>
        <w:t xml:space="preserve"> Как называется взаимодействие между видами, которое полезно для обеих популяций, но не является облигатным?</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аменсализм;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нейтрализм;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мутуализм;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протокооперация.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80</w:t>
      </w:r>
      <w:r w:rsidR="00937EB8" w:rsidRPr="00905CF3">
        <w:rPr>
          <w:rFonts w:ascii="Times New Roman" w:eastAsia="Times New Roman" w:hAnsi="Times New Roman" w:cs="Times New Roman"/>
          <w:sz w:val="28"/>
          <w:szCs w:val="28"/>
        </w:rPr>
        <w:t xml:space="preserve"> Пример целенаправленно созданного человеком сообщества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биосфера;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агроценоз.</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81</w:t>
      </w:r>
      <w:r w:rsidR="00937EB8" w:rsidRPr="00905CF3">
        <w:rPr>
          <w:rFonts w:ascii="Times New Roman" w:eastAsia="Times New Roman" w:hAnsi="Times New Roman" w:cs="Times New Roman"/>
          <w:sz w:val="28"/>
          <w:szCs w:val="28"/>
        </w:rPr>
        <w:t xml:space="preserve"> При формировании ярусности в лесном сообществе лимитирующим фактором является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свет;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температура;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вода;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почва.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82</w:t>
      </w:r>
      <w:r w:rsidR="00937EB8" w:rsidRPr="00905CF3">
        <w:rPr>
          <w:rFonts w:ascii="Times New Roman" w:eastAsia="Times New Roman" w:hAnsi="Times New Roman" w:cs="Times New Roman"/>
          <w:sz w:val="28"/>
          <w:szCs w:val="28"/>
        </w:rPr>
        <w:t xml:space="preserve"> Определенная территория со свойственной ей абиотическими факторами среды обитания (климат, почва, вод</w:t>
      </w:r>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биогеоценоз;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экосистема.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83</w:t>
      </w:r>
      <w:r w:rsidR="00937EB8" w:rsidRPr="00905CF3">
        <w:rPr>
          <w:rFonts w:ascii="Times New Roman" w:eastAsia="Times New Roman" w:hAnsi="Times New Roman" w:cs="Times New Roman"/>
          <w:sz w:val="28"/>
          <w:szCs w:val="28"/>
        </w:rPr>
        <w:t xml:space="preserve"> Термин «экосистема» был предложен в 1935 году ученым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И. Вернадским;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Н. Сукачевым;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 Тенсли;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Г. Ф. Гаузе.</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84</w:t>
      </w:r>
      <w:r w:rsidRPr="00905CF3">
        <w:rPr>
          <w:rFonts w:ascii="Times New Roman" w:eastAsia="Times New Roman" w:hAnsi="Times New Roman" w:cs="Times New Roman"/>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продуцентами;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макроконсументами;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микроконсументами;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85</w:t>
      </w:r>
      <w:r w:rsidR="00937EB8" w:rsidRPr="00905CF3">
        <w:rPr>
          <w:rFonts w:ascii="Times New Roman" w:eastAsia="Times New Roman" w:hAnsi="Times New Roman" w:cs="Times New Roman"/>
          <w:sz w:val="28"/>
          <w:szCs w:val="28"/>
        </w:rPr>
        <w:t xml:space="preserve"> Кто являются консументами третьего порядка в трофической цепи водоема?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фитопланктон;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зоопланктон;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рыбы макрофаги;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хищные рыбы.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86</w:t>
      </w:r>
      <w:r w:rsidR="00937EB8" w:rsidRPr="00905CF3">
        <w:rPr>
          <w:rFonts w:ascii="Times New Roman" w:eastAsia="Times New Roman" w:hAnsi="Times New Roman" w:cs="Times New Roman"/>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пастбищная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пищевая сеть;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детритная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трофический уровень.</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87</w:t>
      </w:r>
      <w:r w:rsidR="00937EB8" w:rsidRPr="00905CF3">
        <w:rPr>
          <w:rFonts w:ascii="Times New Roman" w:eastAsia="Times New Roman" w:hAnsi="Times New Roman" w:cs="Times New Roman"/>
          <w:sz w:val="28"/>
          <w:szCs w:val="28"/>
        </w:rPr>
        <w:t xml:space="preserve"> Какая доля солнечной энергии поглощается растениями и является валовой первичной продукцией?</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5 %;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1 %;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10 %;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3 %.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88</w:t>
      </w:r>
      <w:r w:rsidR="00937EB8" w:rsidRPr="00905CF3">
        <w:rPr>
          <w:rFonts w:ascii="Times New Roman" w:eastAsia="Times New Roman" w:hAnsi="Times New Roman" w:cs="Times New Roman"/>
          <w:sz w:val="28"/>
          <w:szCs w:val="28"/>
        </w:rPr>
        <w:t xml:space="preserve"> Какое количество вторичной продукции передается от предыдущего к последующему трофическому уровню консументов?</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60 %;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50 %;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90 %;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10 %.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89</w:t>
      </w:r>
      <w:r w:rsidR="00937EB8" w:rsidRPr="00905CF3">
        <w:rPr>
          <w:rFonts w:ascii="Times New Roman" w:eastAsia="Times New Roman" w:hAnsi="Times New Roman" w:cs="Times New Roman"/>
          <w:sz w:val="28"/>
          <w:szCs w:val="28"/>
        </w:rPr>
        <w:t xml:space="preserve">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пирамида энергии;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пирамида биомассы;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пирамида чисел.</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90</w:t>
      </w:r>
      <w:r w:rsidR="00937EB8" w:rsidRPr="00905CF3">
        <w:rPr>
          <w:rFonts w:ascii="Times New Roman" w:eastAsia="Times New Roman" w:hAnsi="Times New Roman" w:cs="Times New Roman"/>
          <w:sz w:val="28"/>
          <w:szCs w:val="28"/>
        </w:rPr>
        <w:t xml:space="preserve"> Как называют общую биомассу, создаваемую растениями в ходе фотосинтеза?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валовая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чистая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вторичная продукция.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Самопорождающие сукцессии, возникающие вследствие изменения среды под действием сообщества,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аллогенными;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аутогенными;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Стабильное состояние экосистемы, производящей максимальную биомассу на единицу энергетического потока, называют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первичной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климаксом; </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вторичной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флуктуацией.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93</w:t>
      </w:r>
      <w:r w:rsidR="00937EB8" w:rsidRPr="00905CF3">
        <w:rPr>
          <w:rFonts w:ascii="Times New Roman" w:eastAsia="Times New Roman" w:hAnsi="Times New Roman" w:cs="Times New Roman"/>
          <w:sz w:val="28"/>
          <w:szCs w:val="28"/>
        </w:rPr>
        <w:t xml:space="preserve"> Совокупность различных групп организмов и среды их обитания в определенной ландшафтно-географической зоне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биом;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биота.</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94</w:t>
      </w:r>
      <w:r w:rsidRPr="00905CF3">
        <w:rPr>
          <w:rFonts w:ascii="Times New Roman" w:eastAsia="Times New Roman" w:hAnsi="Times New Roman" w:cs="Times New Roman"/>
          <w:sz w:val="28"/>
          <w:szCs w:val="28"/>
        </w:rPr>
        <w:t xml:space="preserve"> Как называют водные организмы, которые в основном пассивно перемещаются за счет течения?</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бентос;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перифитон.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95</w:t>
      </w:r>
      <w:r w:rsidR="00937EB8" w:rsidRPr="00905CF3">
        <w:rPr>
          <w:rFonts w:ascii="Times New Roman" w:eastAsia="Times New Roman" w:hAnsi="Times New Roman" w:cs="Times New Roman"/>
          <w:sz w:val="28"/>
          <w:szCs w:val="28"/>
        </w:rPr>
        <w:t xml:space="preserve"> Толща воды до глубины, куда проникает всего 1 % от солнечного света и где затухает фотосинтез,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лимнической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литоральной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профундальной зоной.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96</w:t>
      </w:r>
      <w:r w:rsidR="00937EB8" w:rsidRPr="00905CF3">
        <w:rPr>
          <w:rFonts w:ascii="Times New Roman" w:eastAsia="Times New Roman" w:hAnsi="Times New Roman" w:cs="Times New Roman"/>
          <w:sz w:val="28"/>
          <w:szCs w:val="28"/>
        </w:rPr>
        <w:t xml:space="preserve"> Пресноводные лентические экосистемы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озера, пруды;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реки, родники;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заболоченные участки и болота.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97</w:t>
      </w:r>
      <w:r w:rsidR="00937EB8" w:rsidRPr="00905CF3">
        <w:rPr>
          <w:rFonts w:ascii="Times New Roman" w:eastAsia="Times New Roman" w:hAnsi="Times New Roman" w:cs="Times New Roman"/>
          <w:sz w:val="28"/>
          <w:szCs w:val="28"/>
        </w:rPr>
        <w:t xml:space="preserve"> Глубоководные места океана (глубина 3000 м и более), в которых встречается выход горячих подземных вод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районы аутвеллинга;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континентальный шельф;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районы апвеллинга;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рифтовые зоны.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98</w:t>
      </w:r>
      <w:r w:rsidR="00937EB8" w:rsidRPr="00905CF3">
        <w:rPr>
          <w:rFonts w:ascii="Times New Roman" w:eastAsia="Times New Roman" w:hAnsi="Times New Roman" w:cs="Times New Roman"/>
          <w:sz w:val="28"/>
          <w:szCs w:val="28"/>
        </w:rPr>
        <w:t xml:space="preserve"> Природная экосистема, движимая солнцем и не субсидированная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пригороды;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эстуарии;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агроэкосистемы;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океан.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99</w:t>
      </w:r>
      <w:r w:rsidR="00937EB8" w:rsidRPr="00905CF3">
        <w:rPr>
          <w:rFonts w:ascii="Times New Roman" w:eastAsia="Times New Roman" w:hAnsi="Times New Roman" w:cs="Times New Roman"/>
          <w:sz w:val="28"/>
          <w:szCs w:val="28"/>
        </w:rPr>
        <w:t xml:space="preserve"> Экосистемы, предназначенные для отдыха людей,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селитебные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рекреационные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агроценозы;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промышленные зоны.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100</w:t>
      </w:r>
      <w:r w:rsidR="00937EB8" w:rsidRPr="00905CF3">
        <w:rPr>
          <w:rFonts w:ascii="Times New Roman" w:eastAsia="Times New Roman" w:hAnsi="Times New Roman" w:cs="Times New Roman"/>
          <w:sz w:val="28"/>
          <w:szCs w:val="28"/>
        </w:rPr>
        <w:t xml:space="preserve"> В составе устойчивой экосистемы требуется присутствие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достаточного числа консументов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продуцентов, консументов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достаточного числа продуцентов и редуцентов;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достаточного числа продуцентов и консументов.</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101</w:t>
      </w:r>
      <w:r w:rsidR="00937EB8" w:rsidRPr="00905CF3">
        <w:rPr>
          <w:rFonts w:ascii="Times New Roman" w:eastAsia="Times New Roman" w:hAnsi="Times New Roman" w:cs="Times New Roman"/>
          <w:sz w:val="28"/>
          <w:szCs w:val="28"/>
        </w:rPr>
        <w:t xml:space="preserve"> К наиболее ярким проявлениям эвтрофикации водоемов не относится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попадание в водоемы нефти;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увеличение концентрации биогенных элементов;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процессы вторичного загрязнения воды;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летнее цветение воды.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102</w:t>
      </w:r>
      <w:r w:rsidR="00937EB8" w:rsidRPr="00905CF3">
        <w:rPr>
          <w:rFonts w:ascii="Times New Roman" w:eastAsia="Times New Roman" w:hAnsi="Times New Roman" w:cs="Times New Roman"/>
          <w:sz w:val="28"/>
          <w:szCs w:val="28"/>
        </w:rPr>
        <w:t xml:space="preserve"> Агросистемы отличаются от естественных экосистем тем, что…</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требуют дополнительных затрат энергии;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растения в них угнетены;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всегда занимают площадь большую, чем естественные;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характеризуются большим количеством разнообразных популяций.</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8"/>
        </w:rPr>
        <w:t>.</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03</w:t>
      </w:r>
      <w:r w:rsidRPr="00905CF3">
        <w:rPr>
          <w:rFonts w:ascii="Times New Roman" w:eastAsia="Times New Roman" w:hAnsi="Times New Roman" w:cs="Times New Roman"/>
          <w:sz w:val="28"/>
          <w:szCs w:val="28"/>
        </w:rPr>
        <w:t xml:space="preserve"> Из перечисленного ниже примером первичной сукцессии являются: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мхи - лишайники - травянистые растения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лишайники - травянистые растения - мхи</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лишайники - мхи - травянистые растения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травянистые растения - мхи - лишайники</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04</w:t>
      </w:r>
      <w:r w:rsidR="00E20421" w:rsidRPr="00905CF3">
        <w:rPr>
          <w:rFonts w:ascii="Times New Roman" w:eastAsia="Times New Roman" w:hAnsi="Times New Roman" w:cs="Times New Roman"/>
          <w:sz w:val="28"/>
          <w:szCs w:val="28"/>
        </w:rPr>
        <w:t xml:space="preserve"> Изъятие травоядных животных из экосистемы природного пастбища вызовет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повышение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понижение интенсивности конкуренции и уменьшение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понижение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повышение интенсивности конкуренции и уменьшение разнообразия видов растений</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05</w:t>
      </w:r>
      <w:r w:rsidRPr="00905CF3">
        <w:rPr>
          <w:rFonts w:ascii="Times New Roman" w:eastAsia="Times New Roman" w:hAnsi="Times New Roman" w:cs="Times New Roman"/>
          <w:sz w:val="28"/>
          <w:szCs w:val="28"/>
        </w:rPr>
        <w:t xml:space="preserve"> </w:t>
      </w:r>
      <w:r w:rsidR="00E20421" w:rsidRPr="00905CF3">
        <w:rPr>
          <w:rFonts w:ascii="Times New Roman" w:eastAsia="Times New Roman" w:hAnsi="Times New Roman" w:cs="Times New Roman"/>
          <w:sz w:val="28"/>
          <w:szCs w:val="28"/>
        </w:rPr>
        <w:t>Устойчивость природных экосистем связана с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высокой продуктивностью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наличием массы органических веществ</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большим видовым разнообразием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интенсивной работой микроорганизмов</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06</w:t>
      </w:r>
      <w:r w:rsidR="00E20421" w:rsidRPr="00905CF3">
        <w:rPr>
          <w:rFonts w:ascii="Times New Roman" w:eastAsia="Times New Roman" w:hAnsi="Times New Roman" w:cs="Times New Roman"/>
          <w:sz w:val="28"/>
          <w:szCs w:val="28"/>
        </w:rPr>
        <w:t xml:space="preserve"> Важнейшее свойство экологических систем, проявляющееся в том, что все разнообразные обитатели таких систем существуют совместно, не уничтожая полностью друг друга, а лишь ограничивая численность особей каждого вида определённым уровнем, - это:</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устойчивость</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20421" w:rsidRPr="00905CF3">
        <w:rPr>
          <w:rFonts w:ascii="Times New Roman" w:eastAsia="Times New Roman" w:hAnsi="Times New Roman" w:cs="Times New Roman"/>
          <w:sz w:val="28"/>
          <w:szCs w:val="28"/>
        </w:rPr>
        <w:t xml:space="preserve"> самообновление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приспособленность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саморегуляция</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07</w:t>
      </w:r>
      <w:r w:rsidR="00E20421" w:rsidRPr="00905CF3">
        <w:rPr>
          <w:rFonts w:ascii="Times New Roman" w:eastAsia="Times New Roman" w:hAnsi="Times New Roman" w:cs="Times New Roman"/>
          <w:sz w:val="28"/>
          <w:szCs w:val="28"/>
        </w:rPr>
        <w:t xml:space="preserve"> Сообщество обитающих совместно организмов разных видов вместе с физической средой обитания, функционирующее как единое целое,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биотопом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биогеоценозом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08</w:t>
      </w:r>
      <w:r w:rsidR="00E20421" w:rsidRPr="00905CF3">
        <w:rPr>
          <w:rFonts w:ascii="Times New Roman" w:eastAsia="Times New Roman" w:hAnsi="Times New Roman" w:cs="Times New Roman"/>
          <w:sz w:val="28"/>
          <w:szCs w:val="28"/>
        </w:rPr>
        <w:t xml:space="preserve"> Исторически сложившаяся совокупность организмов разных видов и абиотической среды вместе с занимаемым ими участком земной поверхности, являющаяся составной частью природного ландшафта и элементарной биотерриториальной единицей биосферы,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биогеоценоз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фитоценозом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09</w:t>
      </w:r>
      <w:r w:rsidR="00E20421" w:rsidRPr="00905CF3">
        <w:rPr>
          <w:rFonts w:ascii="Times New Roman" w:eastAsia="Times New Roman" w:hAnsi="Times New Roman" w:cs="Times New Roman"/>
          <w:sz w:val="28"/>
          <w:szCs w:val="28"/>
        </w:rPr>
        <w:t xml:space="preserve"> Количество энергии, передаваемой с одного трофического уровня на другой, составляет от количества энергии предыдущего уровня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1 %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5 %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10 %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15 %</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110</w:t>
      </w:r>
      <w:r w:rsidR="00E20421" w:rsidRPr="00905CF3">
        <w:rPr>
          <w:rFonts w:ascii="Times New Roman" w:eastAsia="Times New Roman" w:hAnsi="Times New Roman" w:cs="Times New Roman"/>
          <w:sz w:val="28"/>
          <w:szCs w:val="28"/>
        </w:rPr>
        <w:t xml:space="preserve"> Можно считать, что львы и тигры находятся на одном и том же трофическом уровне, потому что и те и другие:</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поедают растительноядных животных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живут в сходных местообитаниях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имеют примерно одинаковые размеры</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имеют разнообразную кормовую базу</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111</w:t>
      </w:r>
      <w:r w:rsidR="00E20421" w:rsidRPr="00905CF3">
        <w:rPr>
          <w:rFonts w:ascii="Times New Roman" w:eastAsia="Times New Roman" w:hAnsi="Times New Roman" w:cs="Times New Roman"/>
          <w:sz w:val="28"/>
          <w:szCs w:val="28"/>
        </w:rPr>
        <w:t xml:space="preserve"> Организмы, питающиеся готовыми органическими веществами,</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относятся к:</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автотрофам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гетеротрофам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хемотрофам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112</w:t>
      </w:r>
      <w:r w:rsidR="00E20421" w:rsidRPr="00905CF3">
        <w:rPr>
          <w:rFonts w:ascii="Times New Roman" w:eastAsia="Times New Roman" w:hAnsi="Times New Roman" w:cs="Times New Roman"/>
          <w:sz w:val="28"/>
          <w:szCs w:val="28"/>
        </w:rPr>
        <w:t xml:space="preserve"> Согласно правилу пирамиды чисел общее число особей, участвующих в цепях питания, с каждым звеном: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уменьшается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увеличивается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остаётся неизменным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изменяется по синусоидному графику ( циклически )</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Азотфиксирующие бактерии относятся к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консумент I порядка</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консумент II порядка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редуцентам    </w:t>
      </w:r>
    </w:p>
    <w:p w:rsidR="00937EB8" w:rsidRPr="00905CF3" w:rsidRDefault="00937EB8"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7EB8" w:rsidRPr="00905CF3" w:rsidRDefault="00103E3C" w:rsidP="00C832C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А.1 </w:t>
      </w:r>
      <w:r w:rsidR="00905CF3" w:rsidRPr="00905CF3">
        <w:rPr>
          <w:rFonts w:ascii="Times New Roman" w:hAnsi="Times New Roman" w:cs="Times New Roman"/>
          <w:b/>
          <w:sz w:val="28"/>
          <w:szCs w:val="28"/>
        </w:rPr>
        <w:t>Вопросы для опроса</w:t>
      </w:r>
    </w:p>
    <w:p w:rsidR="00D21EEE" w:rsidRPr="00905CF3" w:rsidRDefault="00660079" w:rsidP="00C832CF">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1</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Экология популяций и сообществ: предме</w:t>
      </w:r>
      <w:r w:rsidR="00937EB8" w:rsidRPr="00905CF3">
        <w:rPr>
          <w:rFonts w:ascii="Times New Roman" w:eastAsia="Times New Roman" w:hAnsi="Times New Roman" w:cs="Times New Roman"/>
          <w:b/>
          <w:sz w:val="28"/>
          <w:szCs w:val="28"/>
        </w:rPr>
        <w:t>т, задачи и методы исследования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суть</w:t>
      </w:r>
      <w:r w:rsidR="009D5840" w:rsidRPr="00905CF3">
        <w:rPr>
          <w:rFonts w:ascii="Times New Roman" w:hAnsi="Times New Roman" w:cs="Times New Roman"/>
          <w:sz w:val="28"/>
          <w:szCs w:val="28"/>
        </w:rPr>
        <w:t xml:space="preserve"> дедуктивно-гипотетического под</w:t>
      </w:r>
      <w:r w:rsidRPr="00905CF3">
        <w:rPr>
          <w:rFonts w:ascii="Times New Roman" w:hAnsi="Times New Roman" w:cs="Times New Roman"/>
          <w:sz w:val="28"/>
          <w:szCs w:val="28"/>
        </w:rPr>
        <w:t>хода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наиболее важные теоретические достижения</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экологии в первой половине ХХ в.</w:t>
      </w:r>
    </w:p>
    <w:p w:rsidR="00E2042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«органицизм»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основное отличие предста</w:t>
      </w:r>
      <w:r w:rsidR="009D5840" w:rsidRPr="00905CF3">
        <w:rPr>
          <w:rFonts w:ascii="Times New Roman" w:hAnsi="Times New Roman" w:cs="Times New Roman"/>
          <w:sz w:val="28"/>
          <w:szCs w:val="28"/>
        </w:rPr>
        <w:t>влений со</w:t>
      </w:r>
      <w:r w:rsidRPr="00905CF3">
        <w:rPr>
          <w:rFonts w:ascii="Times New Roman" w:hAnsi="Times New Roman" w:cs="Times New Roman"/>
          <w:sz w:val="28"/>
          <w:szCs w:val="28"/>
        </w:rPr>
        <w:t>временных экологов от взглядов ученых периода «золотого века»</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теории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Расскажите о понятиях «биологическое пространство» и</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«биологическое время».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Вы понимаете «универсальную методологию»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трагедии советской экологии 1930-х годов.</w:t>
      </w:r>
    </w:p>
    <w:p w:rsidR="009D5840"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Когда возникла наука «биогеоценология»?</w:t>
      </w:r>
      <w:r w:rsidR="009D5840" w:rsidRPr="00905CF3">
        <w:rPr>
          <w:rFonts w:ascii="Times New Roman" w:hAnsi="Times New Roman" w:cs="Times New Roman"/>
          <w:sz w:val="28"/>
          <w:szCs w:val="28"/>
        </w:rPr>
        <w:t xml:space="preserve"> </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проблемы стоят перед современной российской экологией?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Перечислите основные абиотические факторы среды.</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косвенных экологических факторах.</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общую характеристику антропогенным факторам.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каком принципе основывается различение факторов-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ресурсов и факторов-условий?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Какая доля солнечной энергии усваивается растениями при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фотосинтезе?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ФАР?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определяется индекс листовой поверхности (ИЛП)?</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условиях све</w:t>
      </w:r>
      <w:r w:rsidRPr="00905CF3">
        <w:rPr>
          <w:rFonts w:ascii="Times New Roman" w:hAnsi="Times New Roman" w:cs="Times New Roman"/>
          <w:sz w:val="28"/>
          <w:szCs w:val="28"/>
        </w:rPr>
        <w:t>т может быть лимитирующим факто</w:t>
      </w:r>
      <w:r w:rsidR="00280DE1" w:rsidRPr="00905CF3">
        <w:rPr>
          <w:rFonts w:ascii="Times New Roman" w:hAnsi="Times New Roman" w:cs="Times New Roman"/>
          <w:sz w:val="28"/>
          <w:szCs w:val="28"/>
        </w:rPr>
        <w:t>ром?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экологической роли невидимых лучей.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играет вода в жизни растений?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влияет обеспеченн</w:t>
      </w:r>
      <w:r w:rsidR="009D5840" w:rsidRPr="00905CF3">
        <w:rPr>
          <w:rFonts w:ascii="Times New Roman" w:hAnsi="Times New Roman" w:cs="Times New Roman"/>
          <w:sz w:val="28"/>
          <w:szCs w:val="28"/>
        </w:rPr>
        <w:t>ость водой на потребление живот</w:t>
      </w:r>
      <w:r w:rsidRPr="00905CF3">
        <w:rPr>
          <w:rFonts w:ascii="Times New Roman" w:hAnsi="Times New Roman" w:cs="Times New Roman"/>
          <w:sz w:val="28"/>
          <w:szCs w:val="28"/>
        </w:rPr>
        <w:t>ными других ресурсов?</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Охарактеризуйте диокс</w:t>
      </w:r>
      <w:r w:rsidRPr="00905CF3">
        <w:rPr>
          <w:rFonts w:ascii="Times New Roman" w:hAnsi="Times New Roman" w:cs="Times New Roman"/>
          <w:sz w:val="28"/>
          <w:szCs w:val="28"/>
        </w:rPr>
        <w:t>ид углерода как прямой и косвен</w:t>
      </w:r>
      <w:r w:rsidR="00280DE1" w:rsidRPr="00905CF3">
        <w:rPr>
          <w:rFonts w:ascii="Times New Roman" w:hAnsi="Times New Roman" w:cs="Times New Roman"/>
          <w:sz w:val="28"/>
          <w:szCs w:val="28"/>
        </w:rPr>
        <w:t>ный экологический фактор.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означает слово «CHNOPS»?</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Каково соотношение азота и фосфора в биомассе?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элементы питан</w:t>
      </w:r>
      <w:r w:rsidRPr="00905CF3">
        <w:rPr>
          <w:rFonts w:ascii="Times New Roman" w:hAnsi="Times New Roman" w:cs="Times New Roman"/>
          <w:sz w:val="28"/>
          <w:szCs w:val="28"/>
        </w:rPr>
        <w:t>ия растений и животных называют</w:t>
      </w:r>
      <w:r w:rsidR="00280DE1" w:rsidRPr="00905CF3">
        <w:rPr>
          <w:rFonts w:ascii="Times New Roman" w:hAnsi="Times New Roman" w:cs="Times New Roman"/>
          <w:sz w:val="28"/>
          <w:szCs w:val="28"/>
        </w:rPr>
        <w:t>ся микроэлементами?</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экосистемах кислород является лимитирующим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объясняется взаимообусловленность освещенности и</w:t>
      </w:r>
      <w:r w:rsidR="009D5840"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содержания в воде кислорода в водных экосистемах?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пространстве как факторе-ресурсе.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Какие варианты использования организмов как ресурсов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Вы 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Сравните растительны</w:t>
      </w:r>
      <w:r w:rsidRPr="00905CF3">
        <w:rPr>
          <w:rFonts w:ascii="Times New Roman" w:hAnsi="Times New Roman" w:cs="Times New Roman"/>
          <w:sz w:val="28"/>
          <w:szCs w:val="28"/>
        </w:rPr>
        <w:t>е и животные организмы как пище</w:t>
      </w:r>
      <w:r w:rsidR="00280DE1" w:rsidRPr="00905CF3">
        <w:rPr>
          <w:rFonts w:ascii="Times New Roman" w:hAnsi="Times New Roman" w:cs="Times New Roman"/>
          <w:sz w:val="28"/>
          <w:szCs w:val="28"/>
        </w:rPr>
        <w:t>вые ресурсы.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животным трудно переваривать растительную</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пищу?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 xml:space="preserve">Какие факторы влияют </w:t>
      </w:r>
      <w:r w:rsidRPr="00905CF3">
        <w:rPr>
          <w:rFonts w:ascii="Times New Roman" w:hAnsi="Times New Roman" w:cs="Times New Roman"/>
          <w:color w:val="000000"/>
          <w:sz w:val="28"/>
          <w:szCs w:val="28"/>
        </w:rPr>
        <w:t>на температуру в наземных и вод</w:t>
      </w:r>
      <w:r w:rsidR="00280DE1" w:rsidRPr="00905CF3">
        <w:rPr>
          <w:rFonts w:ascii="Times New Roman" w:hAnsi="Times New Roman" w:cs="Times New Roman"/>
          <w:color w:val="000000"/>
          <w:sz w:val="28"/>
          <w:szCs w:val="28"/>
        </w:rPr>
        <w:t>ных экосистемах?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Расскажите о понятии «градусодни».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показа</w:t>
      </w:r>
      <w:r w:rsidRPr="00905CF3">
        <w:rPr>
          <w:rFonts w:ascii="Times New Roman" w:hAnsi="Times New Roman" w:cs="Times New Roman"/>
          <w:color w:val="000000"/>
          <w:sz w:val="28"/>
          <w:szCs w:val="28"/>
        </w:rPr>
        <w:t>тель «сумма положительных темпе</w:t>
      </w:r>
      <w:r w:rsidR="00280DE1" w:rsidRPr="00905CF3">
        <w:rPr>
          <w:rFonts w:ascii="Times New Roman" w:hAnsi="Times New Roman" w:cs="Times New Roman"/>
          <w:color w:val="000000"/>
          <w:sz w:val="28"/>
          <w:szCs w:val="28"/>
        </w:rPr>
        <w:t>ратур» для экологически ориентированного сельского хозяйства?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808080"/>
          <w:sz w:val="28"/>
          <w:szCs w:val="28"/>
        </w:rPr>
        <w:t xml:space="preserve"> </w:t>
      </w:r>
      <w:r w:rsidR="00280DE1" w:rsidRPr="00905CF3">
        <w:rPr>
          <w:rFonts w:ascii="Times New Roman" w:hAnsi="Times New Roman" w:cs="Times New Roman"/>
          <w:color w:val="000000"/>
          <w:sz w:val="28"/>
          <w:szCs w:val="28"/>
        </w:rPr>
        <w:t>От каких факторов зави</w:t>
      </w:r>
      <w:r w:rsidRPr="00905CF3">
        <w:rPr>
          <w:rFonts w:ascii="Times New Roman" w:hAnsi="Times New Roman" w:cs="Times New Roman"/>
          <w:color w:val="000000"/>
          <w:sz w:val="28"/>
          <w:szCs w:val="28"/>
        </w:rPr>
        <w:t>сят температурные пределы вынос</w:t>
      </w:r>
      <w:r w:rsidR="00280DE1" w:rsidRPr="00905CF3">
        <w:rPr>
          <w:rFonts w:ascii="Times New Roman" w:hAnsi="Times New Roman" w:cs="Times New Roman"/>
          <w:color w:val="000000"/>
          <w:sz w:val="28"/>
          <w:szCs w:val="28"/>
        </w:rPr>
        <w:t>ливости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Приведите примеры косвенного влияния температуры на</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организмы.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В каких условиях влажность воздуха может стать ресурсом?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Охарактеризуйте рН среды как прямой и косвенный фактор.</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Почему соленость воды не опасна для морских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Какой из ионов, вызывающих засоление почвы, наиболее</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токсичен?</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теч</w:t>
      </w:r>
      <w:r w:rsidRPr="00905CF3">
        <w:rPr>
          <w:rFonts w:ascii="Times New Roman" w:hAnsi="Times New Roman" w:cs="Times New Roman"/>
          <w:color w:val="000000"/>
          <w:sz w:val="28"/>
          <w:szCs w:val="28"/>
        </w:rPr>
        <w:t>ение в жизни пресноводных экоси</w:t>
      </w:r>
      <w:r w:rsidR="00280DE1" w:rsidRPr="00905CF3">
        <w:rPr>
          <w:rFonts w:ascii="Times New Roman" w:hAnsi="Times New Roman" w:cs="Times New Roman"/>
          <w:color w:val="000000"/>
          <w:sz w:val="28"/>
          <w:szCs w:val="28"/>
        </w:rPr>
        <w:t>стем?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Расскажите о влиянии течений на экосистемы океана.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Перечислите основные вещества, загрязняющие атмосферу.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предложил понятие «лимитирующий фактор», и какие</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факторы называются лимитирующими?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лимитирующих факторов в наземных</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экосистемах разных природных зон.</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факторы являют</w:t>
      </w:r>
      <w:r w:rsidR="00FE43BE" w:rsidRPr="00905CF3">
        <w:rPr>
          <w:rFonts w:ascii="Times New Roman" w:hAnsi="Times New Roman" w:cs="Times New Roman"/>
          <w:sz w:val="28"/>
          <w:szCs w:val="28"/>
        </w:rPr>
        <w:t>ся лимитирующими в водных экоси</w:t>
      </w:r>
      <w:r w:rsidRPr="00905CF3">
        <w:rPr>
          <w:rFonts w:ascii="Times New Roman" w:hAnsi="Times New Roman" w:cs="Times New Roman"/>
          <w:sz w:val="28"/>
          <w:szCs w:val="28"/>
        </w:rPr>
        <w:t>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особенностях водной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 химический состав морской воды?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группах гидробионтов.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особенностях наземно-воздушной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признаки организмов связаны с переходом из водной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среды жизни в наземно-воздушную?</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биологическое разнообразие в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выше, чем в водной?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почвенной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 чем связано высокое</w:t>
      </w:r>
      <w:r w:rsidRPr="00905CF3">
        <w:rPr>
          <w:rFonts w:ascii="Times New Roman" w:hAnsi="Times New Roman" w:cs="Times New Roman"/>
          <w:sz w:val="28"/>
          <w:szCs w:val="28"/>
        </w:rPr>
        <w:t xml:space="preserve"> биологическое разнообразие поч</w:t>
      </w:r>
      <w:r w:rsidR="00280DE1" w:rsidRPr="00905CF3">
        <w:rPr>
          <w:rFonts w:ascii="Times New Roman" w:hAnsi="Times New Roman" w:cs="Times New Roman"/>
          <w:sz w:val="28"/>
          <w:szCs w:val="28"/>
        </w:rPr>
        <w:t>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размерные груп</w:t>
      </w:r>
      <w:r w:rsidRPr="00905CF3">
        <w:rPr>
          <w:rFonts w:ascii="Times New Roman" w:hAnsi="Times New Roman" w:cs="Times New Roman"/>
          <w:sz w:val="28"/>
          <w:szCs w:val="28"/>
        </w:rPr>
        <w:t xml:space="preserve">пы организмов различаются в поч </w:t>
      </w:r>
      <w:r w:rsidR="00280DE1" w:rsidRPr="00905CF3">
        <w:rPr>
          <w:rFonts w:ascii="Times New Roman" w:hAnsi="Times New Roman" w:cs="Times New Roman"/>
          <w:sz w:val="28"/>
          <w:szCs w:val="28"/>
        </w:rPr>
        <w:t>венной среде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чем заключаются особенности организменной среды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основных группах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отличаются растения-паразиты от растений-полупаразитов.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какие градации делится градиент фактора среды между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пределами толерантности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формы может иметь кривая распределения вида на</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градиенте экологического фактора?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стенобионтных и эврибионтных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экологическая валентность?</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сформулировал принцип индивидуальности экологии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любая система экологических групп видов условна?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эко</w:t>
      </w:r>
      <w:r w:rsidR="00FE43BE" w:rsidRPr="00905CF3">
        <w:rPr>
          <w:rFonts w:ascii="Times New Roman" w:hAnsi="Times New Roman" w:cs="Times New Roman"/>
          <w:sz w:val="28"/>
          <w:szCs w:val="28"/>
        </w:rPr>
        <w:t>логических групп растений по от</w:t>
      </w:r>
      <w:r w:rsidRPr="00905CF3">
        <w:rPr>
          <w:rFonts w:ascii="Times New Roman" w:hAnsi="Times New Roman" w:cs="Times New Roman"/>
          <w:sz w:val="28"/>
          <w:szCs w:val="28"/>
        </w:rPr>
        <w:t>ношению к фактору увлажнения.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Объясните содержание </w:t>
      </w:r>
      <w:r w:rsidRPr="00905CF3">
        <w:rPr>
          <w:rFonts w:ascii="Times New Roman" w:hAnsi="Times New Roman" w:cs="Times New Roman"/>
          <w:sz w:val="28"/>
          <w:szCs w:val="28"/>
        </w:rPr>
        <w:t>принципа индивидуальности эколо</w:t>
      </w:r>
      <w:r w:rsidR="00280DE1" w:rsidRPr="00905CF3">
        <w:rPr>
          <w:rFonts w:ascii="Times New Roman" w:hAnsi="Times New Roman" w:cs="Times New Roman"/>
          <w:sz w:val="28"/>
          <w:szCs w:val="28"/>
        </w:rPr>
        <w:t>гии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экологические группы видов, с чем связана их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условность?</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истории развития и содержании концепции</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континуума.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адаптациях растений к наземному образу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адаптациях животных к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Чем различаются адаптации к неблагоприятным условиям</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среды у растений 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преадаптация?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адаптивный комплекс признаков?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множественности адаптаций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условиям среды.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организмы относятся к эндотермным?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физиологически</w:t>
      </w:r>
      <w:r w:rsidRPr="00905CF3">
        <w:rPr>
          <w:rFonts w:ascii="Times New Roman" w:hAnsi="Times New Roman" w:cs="Times New Roman"/>
          <w:sz w:val="28"/>
          <w:szCs w:val="28"/>
        </w:rPr>
        <w:t>е механизмы используют эктотерм</w:t>
      </w:r>
      <w:r w:rsidR="00280DE1" w:rsidRPr="00905CF3">
        <w:rPr>
          <w:rFonts w:ascii="Times New Roman" w:hAnsi="Times New Roman" w:cs="Times New Roman"/>
          <w:sz w:val="28"/>
          <w:szCs w:val="28"/>
        </w:rPr>
        <w:t>ные животные для переживания экстремальных температурных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относительности эктотермности.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механизмы используют эндотермные животные для</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регулирования температуры тела?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правиле Аллена.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иллюстрирующие правило Бергмана.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играют миграции в жизни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общих закономерностях миграции птиц.</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миграционного поведения животных вы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суточных биоритмах растений и животных.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се</w:t>
      </w:r>
      <w:r w:rsidR="00FE43BE" w:rsidRPr="00905CF3">
        <w:rPr>
          <w:rFonts w:ascii="Times New Roman" w:hAnsi="Times New Roman" w:cs="Times New Roman"/>
          <w:sz w:val="28"/>
          <w:szCs w:val="28"/>
        </w:rPr>
        <w:t>зонных биоритмов животных и рас</w:t>
      </w:r>
      <w:r w:rsidRPr="00905CF3">
        <w:rPr>
          <w:rFonts w:ascii="Times New Roman" w:hAnsi="Times New Roman" w:cs="Times New Roman"/>
          <w:sz w:val="28"/>
          <w:szCs w:val="28"/>
        </w:rPr>
        <w:t>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фотопериодизм 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растений к переживанию засухи.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Какой экологический ряд вдоль градиента дефицита воды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составляют растения с разным типом фотосинтеза?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главных адаптациях животных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низкому содержанию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 переживают дефицит кислорода ныряющие животные?</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Приведите примеры видов рыб с разной устойчивостью к</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дефициту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адаптации к дефициту кислорода формируются у</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людей, постоянно живущих в высокогорьях?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«жизненная форма».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разных жизненных форм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классификации жизненных форм растений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К.Раункиеру.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различий спектров жизненных форм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растений в разных природных зонах.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каким критериям различают типы ареалов?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различаются условия среды для жизни вида в разных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частях его ареала?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Какими способами расселяются виды и увеличивают свой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Назовите основные типы вертикальных и горизонтальных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отношений между видами.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некорректно р</w:t>
      </w:r>
      <w:r w:rsidR="00FE43BE" w:rsidRPr="00905CF3">
        <w:rPr>
          <w:rFonts w:ascii="Times New Roman" w:hAnsi="Times New Roman" w:cs="Times New Roman"/>
          <w:sz w:val="28"/>
          <w:szCs w:val="28"/>
        </w:rPr>
        <w:t>азделять взаимоотношения популя</w:t>
      </w:r>
      <w:r w:rsidRPr="00905CF3">
        <w:rPr>
          <w:rFonts w:ascii="Times New Roman" w:hAnsi="Times New Roman" w:cs="Times New Roman"/>
          <w:sz w:val="28"/>
          <w:szCs w:val="28"/>
        </w:rPr>
        <w:t>ций в природе на «полезные» и «вредные»?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конкуренции.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Имеются ли принципиа</w:t>
      </w:r>
      <w:r w:rsidRPr="00905CF3">
        <w:rPr>
          <w:rFonts w:ascii="Times New Roman" w:hAnsi="Times New Roman" w:cs="Times New Roman"/>
          <w:sz w:val="28"/>
          <w:szCs w:val="28"/>
        </w:rPr>
        <w:t>льные отличия внутривидовой кон</w:t>
      </w:r>
      <w:r w:rsidR="00280DE1" w:rsidRPr="00905CF3">
        <w:rPr>
          <w:rFonts w:ascii="Times New Roman" w:hAnsi="Times New Roman" w:cs="Times New Roman"/>
          <w:sz w:val="28"/>
          <w:szCs w:val="28"/>
        </w:rPr>
        <w:t>куренции от межвидовой?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Какая конкуренция называется асимметричной?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диффузная конкуренция?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ко</w:t>
      </w:r>
      <w:r w:rsidR="00FE43BE" w:rsidRPr="00905CF3">
        <w:rPr>
          <w:rFonts w:ascii="Times New Roman" w:hAnsi="Times New Roman" w:cs="Times New Roman"/>
          <w:sz w:val="28"/>
          <w:szCs w:val="28"/>
        </w:rPr>
        <w:t>нкуренции животных за разные ре</w:t>
      </w:r>
      <w:r w:rsidRPr="00905CF3">
        <w:rPr>
          <w:rFonts w:ascii="Times New Roman" w:hAnsi="Times New Roman" w:cs="Times New Roman"/>
          <w:sz w:val="28"/>
          <w:szCs w:val="28"/>
        </w:rPr>
        <w:t>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 какие ресурсы среды конкурируют растения?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 каких факторов зависит конкурентная способность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конкурентное исключение?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механизмы об</w:t>
      </w:r>
      <w:r w:rsidRPr="00905CF3">
        <w:rPr>
          <w:rFonts w:ascii="Times New Roman" w:hAnsi="Times New Roman" w:cs="Times New Roman"/>
          <w:sz w:val="28"/>
          <w:szCs w:val="28"/>
        </w:rPr>
        <w:t>легчают сосуществование конкури</w:t>
      </w:r>
      <w:r w:rsidR="00280DE1" w:rsidRPr="00905CF3">
        <w:rPr>
          <w:rFonts w:ascii="Times New Roman" w:hAnsi="Times New Roman" w:cs="Times New Roman"/>
          <w:sz w:val="28"/>
          <w:szCs w:val="28"/>
        </w:rPr>
        <w:t>рующих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адаптации, которые позволяют растениям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защищаться от фитофагов?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фитофаги преодолевают «оборону»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 Почему для устойчивого </w:t>
      </w:r>
      <w:r w:rsidRPr="00905CF3">
        <w:rPr>
          <w:rFonts w:ascii="Times New Roman" w:hAnsi="Times New Roman" w:cs="Times New Roman"/>
          <w:sz w:val="28"/>
          <w:szCs w:val="28"/>
        </w:rPr>
        <w:t>экологического равновесия в зве</w:t>
      </w:r>
      <w:r w:rsidR="00280DE1" w:rsidRPr="00905CF3">
        <w:rPr>
          <w:rFonts w:ascii="Times New Roman" w:hAnsi="Times New Roman" w:cs="Times New Roman"/>
          <w:sz w:val="28"/>
          <w:szCs w:val="28"/>
        </w:rPr>
        <w:t>не пищевой цепи «растение – фитофаг» необходим хищник или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паразит?</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жертвы «обороняются»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хищники совершенствуют систему преследования</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жертв?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дополнительные условия необходимы для ф</w:t>
      </w:r>
      <w:r w:rsidRPr="00905CF3">
        <w:rPr>
          <w:rFonts w:ascii="Times New Roman" w:hAnsi="Times New Roman" w:cs="Times New Roman"/>
          <w:sz w:val="28"/>
          <w:szCs w:val="28"/>
        </w:rPr>
        <w:t>ормиро</w:t>
      </w:r>
      <w:r w:rsidR="00280DE1" w:rsidRPr="00905CF3">
        <w:rPr>
          <w:rFonts w:ascii="Times New Roman" w:hAnsi="Times New Roman" w:cs="Times New Roman"/>
          <w:sz w:val="28"/>
          <w:szCs w:val="28"/>
        </w:rPr>
        <w:t>вания экологического равновесия в паре «хищник – жертва».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«эффект Лотки</w:t>
      </w:r>
      <w:r w:rsidR="00FE43BE" w:rsidRPr="00905CF3">
        <w:rPr>
          <w:rFonts w:ascii="Times New Roman" w:hAnsi="Times New Roman" w:cs="Times New Roman"/>
          <w:sz w:val="28"/>
          <w:szCs w:val="28"/>
        </w:rPr>
        <w:t xml:space="preserve"> – Вольтерры» в природе проявля</w:t>
      </w:r>
      <w:r w:rsidRPr="00905CF3">
        <w:rPr>
          <w:rFonts w:ascii="Times New Roman" w:hAnsi="Times New Roman" w:cs="Times New Roman"/>
          <w:sz w:val="28"/>
          <w:szCs w:val="28"/>
        </w:rPr>
        <w:t>ется не всегда?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паразиты отличаются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разнообразии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защитные реакции против параз</w:t>
      </w:r>
      <w:r w:rsidRPr="00905CF3">
        <w:rPr>
          <w:rFonts w:ascii="Times New Roman" w:hAnsi="Times New Roman" w:cs="Times New Roman"/>
          <w:sz w:val="28"/>
          <w:szCs w:val="28"/>
        </w:rPr>
        <w:t>итов вырабатывают</w:t>
      </w:r>
      <w:r w:rsidR="00280DE1" w:rsidRPr="00905CF3">
        <w:rPr>
          <w:rFonts w:ascii="Times New Roman" w:hAnsi="Times New Roman" w:cs="Times New Roman"/>
          <w:sz w:val="28"/>
          <w:szCs w:val="28"/>
        </w:rPr>
        <w:t>ся у хозяев?</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 нарушении экологического равновесия в паре</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«паразит – хозяин» при вмешательстве человека.</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растений играют микоризные грибы?</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Какое количество продук</w:t>
      </w:r>
      <w:r w:rsidRPr="00905CF3">
        <w:rPr>
          <w:rFonts w:ascii="Times New Roman" w:hAnsi="Times New Roman" w:cs="Times New Roman"/>
          <w:color w:val="000000"/>
          <w:sz w:val="28"/>
          <w:szCs w:val="28"/>
        </w:rPr>
        <w:t>тов фотосинтеза затрачивает рас</w:t>
      </w:r>
      <w:r w:rsidR="00BB5404" w:rsidRPr="00905CF3">
        <w:rPr>
          <w:rFonts w:ascii="Times New Roman" w:hAnsi="Times New Roman" w:cs="Times New Roman"/>
          <w:color w:val="000000"/>
          <w:sz w:val="28"/>
          <w:szCs w:val="28"/>
        </w:rPr>
        <w:t>тение на «содержание» микоризного гриба?</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случаях растения могут обходиться без микоризы?</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симбиотической и ассоциативной азотфиксации.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экосистемах </w:t>
      </w:r>
      <w:r w:rsidR="00667105" w:rsidRPr="00905CF3">
        <w:rPr>
          <w:rFonts w:ascii="Times New Roman" w:hAnsi="Times New Roman" w:cs="Times New Roman"/>
          <w:color w:val="000000"/>
          <w:sz w:val="28"/>
          <w:szCs w:val="28"/>
        </w:rPr>
        <w:t>преобладает симбиотическая азот</w:t>
      </w:r>
      <w:r w:rsidRPr="00905CF3">
        <w:rPr>
          <w:rFonts w:ascii="Times New Roman" w:hAnsi="Times New Roman" w:cs="Times New Roman"/>
          <w:color w:val="000000"/>
          <w:sz w:val="28"/>
          <w:szCs w:val="28"/>
        </w:rPr>
        <w:t>фиксация?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играет биоло</w:t>
      </w:r>
      <w:r w:rsidRPr="00905CF3">
        <w:rPr>
          <w:rFonts w:ascii="Times New Roman" w:hAnsi="Times New Roman" w:cs="Times New Roman"/>
          <w:color w:val="000000"/>
          <w:sz w:val="28"/>
          <w:szCs w:val="28"/>
        </w:rPr>
        <w:t>гическая азотфиксация в экологи</w:t>
      </w:r>
      <w:r w:rsidR="00BB5404" w:rsidRPr="00905CF3">
        <w:rPr>
          <w:rFonts w:ascii="Times New Roman" w:hAnsi="Times New Roman" w:cs="Times New Roman"/>
          <w:color w:val="000000"/>
          <w:sz w:val="28"/>
          <w:szCs w:val="28"/>
        </w:rPr>
        <w:t>зации сельского хозяйства?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Дайте оценку роли муту</w:t>
      </w:r>
      <w:r w:rsidRPr="00905CF3">
        <w:rPr>
          <w:rFonts w:ascii="Times New Roman" w:hAnsi="Times New Roman" w:cs="Times New Roman"/>
          <w:color w:val="000000"/>
          <w:sz w:val="28"/>
          <w:szCs w:val="28"/>
        </w:rPr>
        <w:t>ализма и протокооперации в отно</w:t>
      </w:r>
      <w:r w:rsidR="00BB5404" w:rsidRPr="00905CF3">
        <w:rPr>
          <w:rFonts w:ascii="Times New Roman" w:hAnsi="Times New Roman" w:cs="Times New Roman"/>
          <w:color w:val="000000"/>
          <w:sz w:val="28"/>
          <w:szCs w:val="28"/>
        </w:rPr>
        <w:t>шениях растений с насекомыми опылителями.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роли зоохории в расселении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формах мутуализма муравьев 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микробных консорциумах.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Какую пользу получают гриб и водоросль от совместного</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существования в составе лишайника?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мутуа</w:t>
      </w:r>
      <w:r w:rsidRPr="00905CF3">
        <w:rPr>
          <w:rFonts w:ascii="Times New Roman" w:hAnsi="Times New Roman" w:cs="Times New Roman"/>
          <w:color w:val="000000"/>
          <w:sz w:val="28"/>
          <w:szCs w:val="28"/>
        </w:rPr>
        <w:t>лизме млекопитающих и микроорга</w:t>
      </w:r>
      <w:r w:rsidR="00BB5404" w:rsidRPr="00905CF3">
        <w:rPr>
          <w:rFonts w:ascii="Times New Roman" w:hAnsi="Times New Roman" w:cs="Times New Roman"/>
          <w:color w:val="000000"/>
          <w:sz w:val="28"/>
          <w:szCs w:val="28"/>
        </w:rPr>
        <w:t>низмов, населяющих их пищеварительный тракт.</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кораллов играют связанные с ними</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водоросли?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Почему отношения чело</w:t>
      </w:r>
      <w:r w:rsidR="00667105" w:rsidRPr="00905CF3">
        <w:rPr>
          <w:rFonts w:ascii="Times New Roman" w:hAnsi="Times New Roman" w:cs="Times New Roman"/>
          <w:color w:val="000000"/>
          <w:sz w:val="28"/>
          <w:szCs w:val="28"/>
        </w:rPr>
        <w:t>века и сельскохозяйственных рас</w:t>
      </w:r>
      <w:r w:rsidRPr="00905CF3">
        <w:rPr>
          <w:rFonts w:ascii="Times New Roman" w:hAnsi="Times New Roman" w:cs="Times New Roman"/>
          <w:color w:val="000000"/>
          <w:sz w:val="28"/>
          <w:szCs w:val="28"/>
        </w:rPr>
        <w:t>тений и животных рассматриваются как мутуалистические?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Какие отношения называются комменсализмом?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отноше</w:t>
      </w:r>
      <w:r w:rsidRPr="00905CF3">
        <w:rPr>
          <w:rFonts w:ascii="Times New Roman" w:hAnsi="Times New Roman" w:cs="Times New Roman"/>
          <w:sz w:val="28"/>
          <w:szCs w:val="28"/>
        </w:rPr>
        <w:t>ниях «растений-нянь» и их «подо</w:t>
      </w:r>
      <w:r w:rsidR="00BB5404" w:rsidRPr="00905CF3">
        <w:rPr>
          <w:rFonts w:ascii="Times New Roman" w:hAnsi="Times New Roman" w:cs="Times New Roman"/>
          <w:sz w:val="28"/>
          <w:szCs w:val="28"/>
        </w:rPr>
        <w:t>печных».</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взаимоотношения складываются между эпифитами и</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деревьями.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играет детритофагия в жизни экосистем?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детритофагах, населяющих почву.</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играют копрофаги?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организмы называются мусорщиками?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аменсализма.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 какие группы делятся сигнальные взаимоотношения?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зрительных сигналах.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звуковых сигналов.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разнообразии химических сигналов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Что такое аллелопатия и какова ее роль в природе?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В чем состоит основное </w:t>
      </w:r>
      <w:r w:rsidRPr="00905CF3">
        <w:rPr>
          <w:rFonts w:ascii="Times New Roman" w:hAnsi="Times New Roman" w:cs="Times New Roman"/>
          <w:color w:val="000000"/>
          <w:sz w:val="28"/>
          <w:szCs w:val="28"/>
        </w:rPr>
        <w:t>отличие экологических ниш расте</w:t>
      </w:r>
      <w:r w:rsidR="00BB5404" w:rsidRPr="00905CF3">
        <w:rPr>
          <w:rFonts w:ascii="Times New Roman" w:hAnsi="Times New Roman" w:cs="Times New Roman"/>
          <w:color w:val="000000"/>
          <w:sz w:val="28"/>
          <w:szCs w:val="28"/>
        </w:rPr>
        <w:t>ний и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По каким осям экологических факторов могут дифференцироваться экологические ниши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Какие биотические факторы способствуют разделению</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экологических ниш у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истории</w:t>
      </w:r>
      <w:r w:rsidRPr="00905CF3">
        <w:rPr>
          <w:rFonts w:ascii="Times New Roman" w:hAnsi="Times New Roman" w:cs="Times New Roman"/>
          <w:sz w:val="28"/>
          <w:szCs w:val="28"/>
        </w:rPr>
        <w:t xml:space="preserve"> формирования концепции экологи</w:t>
      </w:r>
      <w:r w:rsidR="00BB5404" w:rsidRPr="00905CF3">
        <w:rPr>
          <w:rFonts w:ascii="Times New Roman" w:hAnsi="Times New Roman" w:cs="Times New Roman"/>
          <w:sz w:val="28"/>
          <w:szCs w:val="28"/>
        </w:rPr>
        <w:t>ческой ниши.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Проиллюстрируйте принцип разделения экологических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ниш на примерах разных организмов.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В каких случаях возмо</w:t>
      </w:r>
      <w:r w:rsidRPr="00905CF3">
        <w:rPr>
          <w:rFonts w:ascii="Times New Roman" w:hAnsi="Times New Roman" w:cs="Times New Roman"/>
          <w:sz w:val="28"/>
          <w:szCs w:val="28"/>
        </w:rPr>
        <w:t>жно сосуществование видов, зани</w:t>
      </w:r>
      <w:r w:rsidR="00BB5404" w:rsidRPr="00905CF3">
        <w:rPr>
          <w:rFonts w:ascii="Times New Roman" w:hAnsi="Times New Roman" w:cs="Times New Roman"/>
          <w:sz w:val="28"/>
          <w:szCs w:val="28"/>
        </w:rPr>
        <w:t>мающих одну нишу?</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фундаментальной и реализованной ниши.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эспери</w:t>
      </w:r>
      <w:r w:rsidRPr="00905CF3">
        <w:rPr>
          <w:rFonts w:ascii="Times New Roman" w:hAnsi="Times New Roman" w:cs="Times New Roman"/>
          <w:sz w:val="28"/>
          <w:szCs w:val="28"/>
        </w:rPr>
        <w:t>ментах, подтверждающих существо</w:t>
      </w:r>
      <w:r w:rsidR="00BB5404" w:rsidRPr="00905CF3">
        <w:rPr>
          <w:rFonts w:ascii="Times New Roman" w:hAnsi="Times New Roman" w:cs="Times New Roman"/>
          <w:sz w:val="28"/>
          <w:szCs w:val="28"/>
        </w:rPr>
        <w:t>вание реализованных и фундаментальных ниш.</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гильдии.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гильдий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Насколько целесообразно использовать понятие гильдии</w:t>
      </w: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для растений?</w:t>
      </w:r>
    </w:p>
    <w:p w:rsidR="00BB5404" w:rsidRPr="00905CF3" w:rsidRDefault="00BB5404" w:rsidP="00C832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E2630"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2</w:t>
      </w:r>
      <w:r w:rsidR="002E2630"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w:t>
      </w:r>
      <w:r w:rsidR="00937EB8" w:rsidRPr="00905CF3">
        <w:rPr>
          <w:rFonts w:ascii="Times New Roman" w:eastAsia="Times New Roman" w:hAnsi="Times New Roman" w:cs="Times New Roman"/>
          <w:b/>
          <w:sz w:val="28"/>
          <w:szCs w:val="28"/>
        </w:rPr>
        <w:t>кология популяций (демэкология)</w:t>
      </w:r>
    </w:p>
    <w:p w:rsidR="00CD0C53" w:rsidRPr="00905CF3" w:rsidRDefault="00CD0C53" w:rsidP="00C832CF">
      <w:pPr>
        <w:tabs>
          <w:tab w:val="left" w:pos="0"/>
        </w:tabs>
        <w:spacing w:after="0" w:line="360" w:lineRule="auto"/>
        <w:ind w:firstLine="709"/>
        <w:jc w:val="both"/>
        <w:rPr>
          <w:rFonts w:ascii="Times New Roman" w:eastAsia="Times New Roman" w:hAnsi="Times New Roman" w:cs="Times New Roman"/>
          <w:b/>
          <w:sz w:val="28"/>
          <w:szCs w:val="28"/>
        </w:rPr>
      </w:pP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отличается определ</w:t>
      </w:r>
      <w:r w:rsidR="00667105" w:rsidRPr="00905CF3">
        <w:rPr>
          <w:rFonts w:ascii="Times New Roman" w:hAnsi="Times New Roman" w:cs="Times New Roman"/>
          <w:sz w:val="28"/>
          <w:szCs w:val="28"/>
        </w:rPr>
        <w:t>ение популяции генетиками от оп</w:t>
      </w:r>
      <w:r w:rsidRPr="00905CF3">
        <w:rPr>
          <w:rFonts w:ascii="Times New Roman" w:hAnsi="Times New Roman" w:cs="Times New Roman"/>
          <w:sz w:val="28"/>
          <w:szCs w:val="28"/>
        </w:rPr>
        <w:t>ределения экологов?</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основные отличительные черты популяций</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 и животных.</w:t>
      </w:r>
    </w:p>
    <w:p w:rsidR="00D21EEE"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b/>
          <w:sz w:val="28"/>
          <w:szCs w:val="28"/>
        </w:rPr>
      </w:pPr>
      <w:r w:rsidRPr="00905CF3">
        <w:rPr>
          <w:rFonts w:ascii="Times New Roman" w:hAnsi="Times New Roman" w:cs="Times New Roman"/>
          <w:sz w:val="28"/>
          <w:szCs w:val="28"/>
        </w:rPr>
        <w:t>Какие организмы относятся к модулярным?</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w:t>
      </w:r>
      <w:r w:rsidR="00667105" w:rsidRPr="00905CF3">
        <w:rPr>
          <w:rFonts w:ascii="Times New Roman" w:hAnsi="Times New Roman" w:cs="Times New Roman"/>
          <w:sz w:val="28"/>
          <w:szCs w:val="28"/>
        </w:rPr>
        <w:t>висит территориальная обособлен</w:t>
      </w:r>
      <w:r w:rsidRPr="00905CF3">
        <w:rPr>
          <w:rFonts w:ascii="Times New Roman" w:hAnsi="Times New Roman" w:cs="Times New Roman"/>
          <w:sz w:val="28"/>
          <w:szCs w:val="28"/>
        </w:rPr>
        <w:t>ность популяций?</w:t>
      </w:r>
    </w:p>
    <w:p w:rsidR="00D21EEE"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существенных различий особей ра</w:t>
      </w:r>
      <w:r w:rsidR="00667105" w:rsidRPr="00905CF3">
        <w:rPr>
          <w:rFonts w:ascii="Times New Roman" w:hAnsi="Times New Roman" w:cs="Times New Roman"/>
          <w:sz w:val="28"/>
          <w:szCs w:val="28"/>
        </w:rPr>
        <w:t>з</w:t>
      </w:r>
      <w:r w:rsidRPr="00905CF3">
        <w:rPr>
          <w:rFonts w:ascii="Times New Roman" w:hAnsi="Times New Roman" w:cs="Times New Roman"/>
          <w:sz w:val="28"/>
          <w:szCs w:val="28"/>
        </w:rPr>
        <w:t>ных популяций одного вида.</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w:t>
      </w:r>
      <w:r w:rsidR="00667105" w:rsidRPr="00905CF3">
        <w:rPr>
          <w:rFonts w:ascii="Times New Roman" w:hAnsi="Times New Roman" w:cs="Times New Roman"/>
          <w:sz w:val="28"/>
          <w:szCs w:val="28"/>
        </w:rPr>
        <w:t>ловливают дифференциацию популя</w:t>
      </w:r>
      <w:r w:rsidRPr="00905CF3">
        <w:rPr>
          <w:rFonts w:ascii="Times New Roman" w:hAnsi="Times New Roman" w:cs="Times New Roman"/>
          <w:sz w:val="28"/>
          <w:szCs w:val="28"/>
        </w:rPr>
        <w:t>ций 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зависит размер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биотический потенциал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обусловливают сопротивление среды?</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плотность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типах распределения популяций в пространстве.</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Какие факторы могут вызвать контагиозное распределение</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«охотничий надел»?</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w:t>
      </w:r>
      <w:r w:rsidR="00667105" w:rsidRPr="00905CF3">
        <w:rPr>
          <w:rFonts w:ascii="Times New Roman" w:hAnsi="Times New Roman" w:cs="Times New Roman"/>
          <w:sz w:val="28"/>
          <w:szCs w:val="28"/>
        </w:rPr>
        <w:t>имметричной и асимметричной кон</w:t>
      </w:r>
      <w:r w:rsidRPr="00905CF3">
        <w:rPr>
          <w:rFonts w:ascii="Times New Roman" w:hAnsi="Times New Roman" w:cs="Times New Roman"/>
          <w:sz w:val="28"/>
          <w:szCs w:val="28"/>
        </w:rPr>
        <w:t>куренции.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интерференция?</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По каким причинам </w:t>
      </w:r>
      <w:r w:rsidR="00667105" w:rsidRPr="00905CF3">
        <w:rPr>
          <w:rFonts w:ascii="Times New Roman" w:hAnsi="Times New Roman" w:cs="Times New Roman"/>
          <w:sz w:val="28"/>
          <w:szCs w:val="28"/>
        </w:rPr>
        <w:t>происходит дифференциация конку</w:t>
      </w:r>
      <w:r w:rsidRPr="00905CF3">
        <w:rPr>
          <w:rFonts w:ascii="Times New Roman" w:hAnsi="Times New Roman" w:cs="Times New Roman"/>
          <w:sz w:val="28"/>
          <w:szCs w:val="28"/>
        </w:rPr>
        <w:t>рентных способностей особей в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самоизрежива</w:t>
      </w:r>
      <w:r w:rsidR="00667105" w:rsidRPr="00905CF3">
        <w:rPr>
          <w:rFonts w:ascii="Times New Roman" w:hAnsi="Times New Roman" w:cs="Times New Roman"/>
          <w:sz w:val="28"/>
          <w:szCs w:val="28"/>
        </w:rPr>
        <w:t>ние, в каких популяциях оно про</w:t>
      </w:r>
      <w:r w:rsidRPr="00905CF3">
        <w:rPr>
          <w:rFonts w:ascii="Times New Roman" w:hAnsi="Times New Roman" w:cs="Times New Roman"/>
          <w:sz w:val="28"/>
          <w:szCs w:val="28"/>
        </w:rPr>
        <w:t>исходит?</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отличаются прайды, колонии, стада и стаи у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каких случаях проявляется взаимопомощь в популяциях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Какую роль играет фе</w:t>
      </w:r>
      <w:r w:rsidR="00667105" w:rsidRPr="00905CF3">
        <w:rPr>
          <w:rFonts w:ascii="Times New Roman" w:hAnsi="Times New Roman" w:cs="Times New Roman"/>
          <w:sz w:val="28"/>
          <w:szCs w:val="28"/>
        </w:rPr>
        <w:t>нотипическая дифференциация осо</w:t>
      </w:r>
      <w:r w:rsidRPr="00905CF3">
        <w:rPr>
          <w:rFonts w:ascii="Times New Roman" w:hAnsi="Times New Roman" w:cs="Times New Roman"/>
          <w:sz w:val="28"/>
          <w:szCs w:val="28"/>
        </w:rPr>
        <w:t>бей в популяциях растений и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генотипическая</w:t>
      </w:r>
      <w:r w:rsidR="00667105" w:rsidRPr="00905CF3">
        <w:rPr>
          <w:rFonts w:ascii="Times New Roman" w:hAnsi="Times New Roman" w:cs="Times New Roman"/>
          <w:sz w:val="28"/>
          <w:szCs w:val="28"/>
        </w:rPr>
        <w:t xml:space="preserve"> дифференциация особей в популя</w:t>
      </w:r>
      <w:r w:rsidRPr="00905CF3">
        <w:rPr>
          <w:rFonts w:ascii="Times New Roman" w:hAnsi="Times New Roman" w:cs="Times New Roman"/>
          <w:sz w:val="28"/>
          <w:szCs w:val="28"/>
        </w:rPr>
        <w:t xml:space="preserve">циях растений обычно выше, чем в </w:t>
      </w:r>
      <w:r w:rsidR="00667105" w:rsidRPr="00905CF3">
        <w:rPr>
          <w:rFonts w:ascii="Times New Roman" w:hAnsi="Times New Roman" w:cs="Times New Roman"/>
          <w:sz w:val="28"/>
          <w:szCs w:val="28"/>
        </w:rPr>
        <w:t>популяциях подвижных жи</w:t>
      </w:r>
      <w:r w:rsidRPr="00905CF3">
        <w:rPr>
          <w:rFonts w:ascii="Times New Roman" w:hAnsi="Times New Roman" w:cs="Times New Roman"/>
          <w:sz w:val="28"/>
          <w:szCs w:val="28"/>
        </w:rPr>
        <w:t>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используется свойство гетерогенности популяций в</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сельском хозяйстве?</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Дайте определение че</w:t>
      </w:r>
      <w:r w:rsidRPr="00905CF3">
        <w:rPr>
          <w:rFonts w:ascii="Times New Roman" w:eastAsia="Times New Roman" w:hAnsi="Times New Roman" w:cs="Times New Roman"/>
          <w:sz w:val="28"/>
          <w:szCs w:val="28"/>
        </w:rPr>
        <w:t>тырем основным параметрам, опре</w:t>
      </w:r>
      <w:r w:rsidR="00BB5404" w:rsidRPr="00905CF3">
        <w:rPr>
          <w:rFonts w:ascii="Times New Roman" w:eastAsia="Times New Roman" w:hAnsi="Times New Roman" w:cs="Times New Roman"/>
          <w:sz w:val="28"/>
          <w:szCs w:val="28"/>
        </w:rPr>
        <w:t>деляющим динамику популяции.</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Напишите формулу изменения численности популяции.</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мгновенная скорость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таблица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составляется динамическая таблица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строится статическая демографическая таблица?</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трех типах кривых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популяций жи</w:t>
      </w:r>
      <w:r w:rsidR="00667105" w:rsidRPr="00905CF3">
        <w:rPr>
          <w:rFonts w:ascii="Times New Roman" w:eastAsia="Times New Roman" w:hAnsi="Times New Roman" w:cs="Times New Roman"/>
          <w:sz w:val="28"/>
          <w:szCs w:val="28"/>
        </w:rPr>
        <w:t>вотных и растений, со</w:t>
      </w:r>
      <w:r w:rsidRPr="00905CF3">
        <w:rPr>
          <w:rFonts w:ascii="Times New Roman" w:eastAsia="Times New Roman" w:hAnsi="Times New Roman" w:cs="Times New Roman"/>
          <w:sz w:val="28"/>
          <w:szCs w:val="28"/>
        </w:rPr>
        <w:t>ответствующих разным кривым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 какому типу кривых выживания можно отнести демографические закономерности популяций человека?</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Охарактеризуйте экспоненциальную модель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Почему модель экспоненциальног</w:t>
      </w:r>
      <w:r w:rsidR="00667105" w:rsidRPr="00905CF3">
        <w:rPr>
          <w:rFonts w:ascii="Times New Roman" w:eastAsia="Times New Roman" w:hAnsi="Times New Roman" w:cs="Times New Roman"/>
          <w:sz w:val="28"/>
          <w:szCs w:val="28"/>
        </w:rPr>
        <w:t>о роста редко наблюда</w:t>
      </w:r>
      <w:r w:rsidRPr="00905CF3">
        <w:rPr>
          <w:rFonts w:ascii="Times New Roman" w:eastAsia="Times New Roman" w:hAnsi="Times New Roman" w:cs="Times New Roman"/>
          <w:sz w:val="28"/>
          <w:szCs w:val="28"/>
        </w:rPr>
        <w:t>ется у природных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фаз состоит логистическая модель роста популяции?</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причины вызывают циклическую динамику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типы циклической динамики различаются?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Какой тип стратегии представляют о</w:t>
      </w:r>
      <w:r w:rsidR="00667105" w:rsidRPr="00905CF3">
        <w:rPr>
          <w:rFonts w:ascii="Times New Roman" w:eastAsia="Times New Roman" w:hAnsi="Times New Roman" w:cs="Times New Roman"/>
          <w:sz w:val="28"/>
          <w:szCs w:val="28"/>
        </w:rPr>
        <w:t>рганизмы оппортуни</w:t>
      </w:r>
      <w:r w:rsidRPr="00905CF3">
        <w:rPr>
          <w:rFonts w:ascii="Times New Roman" w:eastAsia="Times New Roman" w:hAnsi="Times New Roman" w:cs="Times New Roman"/>
          <w:sz w:val="28"/>
          <w:szCs w:val="28"/>
        </w:rPr>
        <w:t>стических 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о</w:t>
      </w:r>
      <w:r w:rsidR="00667105" w:rsidRPr="00905CF3">
        <w:rPr>
          <w:rFonts w:ascii="Times New Roman" w:eastAsia="Times New Roman" w:hAnsi="Times New Roman" w:cs="Times New Roman"/>
          <w:sz w:val="28"/>
          <w:szCs w:val="28"/>
        </w:rPr>
        <w:t>ппортунистических популяций рас</w:t>
      </w:r>
      <w:r w:rsidRPr="00905CF3">
        <w:rPr>
          <w:rFonts w:ascii="Times New Roman" w:eastAsia="Times New Roman" w:hAnsi="Times New Roman" w:cs="Times New Roman"/>
          <w:sz w:val="28"/>
          <w:szCs w:val="28"/>
        </w:rPr>
        <w:t>тений и животных.</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регулируется конк</w:t>
      </w:r>
      <w:r w:rsidR="00667105" w:rsidRPr="00905CF3">
        <w:rPr>
          <w:rFonts w:ascii="Times New Roman" w:eastAsia="Times New Roman" w:hAnsi="Times New Roman" w:cs="Times New Roman"/>
          <w:sz w:val="28"/>
          <w:szCs w:val="28"/>
        </w:rPr>
        <w:t>уренция в оппортунистических по</w:t>
      </w:r>
      <w:r w:rsidRPr="00905CF3">
        <w:rPr>
          <w:rFonts w:ascii="Times New Roman" w:eastAsia="Times New Roman" w:hAnsi="Times New Roman" w:cs="Times New Roman"/>
          <w:sz w:val="28"/>
          <w:szCs w:val="28"/>
        </w:rPr>
        <w:t>пуляциях?</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Какую роль играют «оппортунисты» из числа бактерий и</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грибов?</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Перечислите основные антропогенные факторы риска для</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чрезмерной эксплуатации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могут влиять на популяции местных видов заносные</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виды?</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МДУ?</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ро</w:t>
      </w:r>
      <w:r w:rsidR="00667105" w:rsidRPr="00905CF3">
        <w:rPr>
          <w:rFonts w:ascii="Times New Roman" w:eastAsia="Times New Roman" w:hAnsi="Times New Roman" w:cs="Times New Roman"/>
          <w:sz w:val="28"/>
          <w:szCs w:val="28"/>
        </w:rPr>
        <w:t>ста численности популяций промы</w:t>
      </w:r>
      <w:r w:rsidRPr="00905CF3">
        <w:rPr>
          <w:rFonts w:ascii="Times New Roman" w:eastAsia="Times New Roman" w:hAnsi="Times New Roman" w:cs="Times New Roman"/>
          <w:sz w:val="28"/>
          <w:szCs w:val="28"/>
        </w:rPr>
        <w:t>словых животных при соблюдении МДУ.</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условия необх</w:t>
      </w:r>
      <w:r w:rsidR="00667105" w:rsidRPr="00905CF3">
        <w:rPr>
          <w:rFonts w:ascii="Times New Roman" w:eastAsia="Times New Roman" w:hAnsi="Times New Roman" w:cs="Times New Roman"/>
          <w:sz w:val="28"/>
          <w:szCs w:val="28"/>
        </w:rPr>
        <w:t>одимы для восстановления популя</w:t>
      </w:r>
      <w:r w:rsidRPr="00905CF3">
        <w:rPr>
          <w:rFonts w:ascii="Times New Roman" w:eastAsia="Times New Roman" w:hAnsi="Times New Roman" w:cs="Times New Roman"/>
          <w:sz w:val="28"/>
          <w:szCs w:val="28"/>
        </w:rPr>
        <w:t>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растений.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животных.</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популяции и ее свойств.</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элементарной частицей эволюции является популяция?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Ю. Одума и теорию К. Фридерихса.</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Каково место популяции на Земле?</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отражают статистические показатели популяции?</w:t>
      </w:r>
    </w:p>
    <w:p w:rsidR="00817ED1" w:rsidRPr="00905CF3" w:rsidRDefault="00CD0C53"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Почему толерантность популяции к факторам среды значительно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шире, чем у особи, и каково экологическое значение этого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явления?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Каковы экологические причины, вызывающие рост численности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 по экспоненте и логистической кривой?</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 чем суть экологической стратегии выживания?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экологические факторы вызывают саморегуляцию плотности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популяции?</w:t>
      </w:r>
    </w:p>
    <w:p w:rsidR="00BB5404"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синантропные виды? Почему они являются </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опасными</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видами для человека?</w:t>
      </w:r>
    </w:p>
    <w:p w:rsidR="00817ED1" w:rsidRPr="00905CF3" w:rsidRDefault="00817ED1" w:rsidP="00C832CF">
      <w:pPr>
        <w:tabs>
          <w:tab w:val="left" w:pos="0"/>
        </w:tabs>
        <w:spacing w:after="0" w:line="360" w:lineRule="auto"/>
        <w:ind w:firstLine="709"/>
        <w:jc w:val="both"/>
        <w:rPr>
          <w:rFonts w:ascii="Times New Roman" w:eastAsia="Times New Roman" w:hAnsi="Times New Roman" w:cs="Times New Roman"/>
          <w:sz w:val="28"/>
          <w:szCs w:val="28"/>
        </w:rPr>
      </w:pPr>
    </w:p>
    <w:p w:rsidR="00C832CF" w:rsidRDefault="00C832CF" w:rsidP="00C832CF">
      <w:pPr>
        <w:tabs>
          <w:tab w:val="left" w:pos="0"/>
        </w:tabs>
        <w:spacing w:after="0" w:line="360" w:lineRule="auto"/>
        <w:ind w:firstLine="709"/>
        <w:jc w:val="both"/>
        <w:rPr>
          <w:rFonts w:ascii="Times New Roman" w:eastAsia="Times New Roman" w:hAnsi="Times New Roman" w:cs="Times New Roman"/>
          <w:b/>
          <w:sz w:val="28"/>
          <w:szCs w:val="28"/>
        </w:rPr>
      </w:pPr>
    </w:p>
    <w:p w:rsidR="00D21EEE"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3</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w:t>
      </w:r>
      <w:r w:rsidR="00937EB8" w:rsidRPr="00905CF3">
        <w:rPr>
          <w:rFonts w:ascii="Times New Roman" w:eastAsia="Times New Roman" w:hAnsi="Times New Roman" w:cs="Times New Roman"/>
          <w:b/>
          <w:sz w:val="28"/>
          <w:szCs w:val="28"/>
        </w:rPr>
        <w:t>логия сообществ (синэкология)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пищевая цепь и как много таких цепей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потоке энергии, проходящем через пищевую</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цепь.</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Какие трофические уровни в пищевой цепи занимают продуценты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 консументы первого, второго и третьего порядков?</w:t>
      </w:r>
    </w:p>
    <w:p w:rsidR="00CD0C53"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Как формулируется правило экологической пирамиды? </w:t>
      </w:r>
    </w:p>
    <w:p w:rsidR="0091765C"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Чем</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отличаются пирамиды энергии от пирамид чисел и биомасс?</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 чего зависит видовой состав и насыщенность биоценоза?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вида, являющегося эдификатором. Приведите</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примеры.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Кто чью численность контролирует: хищник численность жертвы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или наоборот?</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влияют абиотические факторы среды на формирование видовой</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структуры биоценозов?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экологического дублирования и приведите</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примеры его действия.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Объясните, в чем заключается особая важность биоразнообразия</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для экосистем нашей планеты.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экологическая система? Какие биосистемы изучает</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компонентов состоят экосистемы?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Можно ли космический корабль назвать экосистемой?</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продуктивность экосистем?</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Чем отличается большой и малый круговороты веществ?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процессы лежат в основе круговорота азота и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влияет человек на биогеохимический цикл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сукцессия и причины ее возникновения? В чем сущность</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первичной и вторичной сукцессии?</w:t>
      </w:r>
    </w:p>
    <w:p w:rsidR="00817ED1" w:rsidRPr="00905CF3" w:rsidRDefault="00CD0C53"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Назовите законы, которым подчиняются химические превращения</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в природе и все биологические процессы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последствия антропогенной эвтрофикации водоемов?</w:t>
      </w:r>
    </w:p>
    <w:p w:rsidR="000F3142" w:rsidRPr="00905CF3" w:rsidRDefault="000F3142" w:rsidP="00D21EEE">
      <w:pPr>
        <w:tabs>
          <w:tab w:val="left" w:pos="0"/>
        </w:tabs>
        <w:spacing w:after="0" w:line="360" w:lineRule="auto"/>
        <w:jc w:val="both"/>
        <w:rPr>
          <w:rFonts w:ascii="Times New Roman" w:eastAsia="Times New Roman" w:hAnsi="Times New Roman" w:cs="Times New Roman"/>
          <w:b/>
          <w:sz w:val="28"/>
          <w:szCs w:val="28"/>
        </w:rPr>
      </w:pPr>
    </w:p>
    <w:p w:rsidR="00905CF3" w:rsidRPr="00905CF3" w:rsidRDefault="00905CF3" w:rsidP="00905CF3">
      <w:pPr>
        <w:spacing w:line="360" w:lineRule="auto"/>
        <w:jc w:val="center"/>
        <w:rPr>
          <w:rFonts w:ascii="Times New Roman" w:hAnsi="Times New Roman" w:cs="Times New Roman"/>
          <w:b/>
          <w:color w:val="000000" w:themeColor="text1"/>
          <w:sz w:val="28"/>
          <w:szCs w:val="28"/>
        </w:rPr>
      </w:pPr>
      <w:r w:rsidRPr="00905CF3">
        <w:rPr>
          <w:rFonts w:ascii="Times New Roman" w:hAnsi="Times New Roman" w:cs="Times New Roman"/>
          <w:b/>
          <w:color w:val="000000" w:themeColor="text1"/>
          <w:sz w:val="28"/>
          <w:szCs w:val="28"/>
        </w:rPr>
        <w:t xml:space="preserve">Блок </w:t>
      </w:r>
      <w:r w:rsidRPr="00905CF3">
        <w:rPr>
          <w:rFonts w:ascii="Times New Roman" w:hAnsi="Times New Roman" w:cs="Times New Roman"/>
          <w:b/>
          <w:color w:val="000000" w:themeColor="text1"/>
          <w:sz w:val="28"/>
          <w:szCs w:val="28"/>
          <w:lang w:val="en-US"/>
        </w:rPr>
        <w:t>B</w:t>
      </w:r>
    </w:p>
    <w:p w:rsidR="002C68CA" w:rsidRPr="002C68CA" w:rsidRDefault="00C832CF" w:rsidP="002C68CA">
      <w:pPr>
        <w:autoSpaceDE w:val="0"/>
        <w:autoSpaceDN w:val="0"/>
        <w:adjustRightInd w:val="0"/>
        <w:spacing w:after="0" w:line="36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 xml:space="preserve">Раздел  1 Экология популяций и сообществ: предмет, задачи и методы исследования.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i/>
          <w:sz w:val="28"/>
          <w:szCs w:val="28"/>
        </w:rPr>
      </w:pPr>
      <w:r w:rsidRPr="002C68CA">
        <w:rPr>
          <w:rFonts w:ascii="Times New Roman" w:hAnsi="Times New Roman" w:cs="Times New Roman"/>
          <w:i/>
          <w:sz w:val="28"/>
          <w:szCs w:val="28"/>
        </w:rPr>
        <w:t>Экологический мониторинг: методы и методики экологических исследований.</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1.</w:t>
      </w:r>
      <w:r w:rsidRPr="002C68CA">
        <w:rPr>
          <w:rFonts w:ascii="Times New Roman" w:hAnsi="Times New Roman" w:cs="Times New Roman"/>
          <w:sz w:val="28"/>
          <w:szCs w:val="28"/>
        </w:rPr>
        <w:t xml:space="preserve"> Разработать: тему, цель, задачи исследования популяций, выдвинуть рабочую гипотезу (варианты заданий студенты получают у преподавателя).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2.</w:t>
      </w:r>
      <w:r w:rsidRPr="002C68CA">
        <w:rPr>
          <w:rFonts w:ascii="Times New Roman" w:hAnsi="Times New Roman" w:cs="Times New Roman"/>
          <w:sz w:val="28"/>
          <w:szCs w:val="28"/>
        </w:rPr>
        <w:t xml:space="preserve"> Определить необходимое количество наблюдений и повторностей в опытах согласно условиям предлагаемого варианта (варианты заданий студенты получают у преподавателя).</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2C68CA"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2 Эк</w:t>
      </w:r>
      <w:r w:rsidR="002C68CA" w:rsidRPr="002C68CA">
        <w:rPr>
          <w:rFonts w:ascii="Times New Roman" w:hAnsi="Times New Roman" w:cs="Times New Roman"/>
          <w:b/>
          <w:bCs/>
          <w:sz w:val="28"/>
          <w:szCs w:val="24"/>
        </w:rPr>
        <w:t>ология популяций (демэкология)</w:t>
      </w: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1. </w:t>
      </w:r>
      <w:r w:rsidRPr="002C68CA">
        <w:rPr>
          <w:rFonts w:ascii="Times New Roman" w:hAnsi="Times New Roman" w:cs="Times New Roman"/>
          <w:sz w:val="28"/>
          <w:szCs w:val="28"/>
        </w:rPr>
        <w:t>Плотность малого суслика до периода спячки составляет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после сезона спячки составляет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Рассчитать смертность во время спячки в популяциях малого суслика. Исходные данные приведены в таблице №1.</w:t>
      </w:r>
    </w:p>
    <w:p w:rsidR="002C68CA" w:rsidRPr="002C68CA" w:rsidRDefault="002C68CA" w:rsidP="002C68CA">
      <w:pPr>
        <w:spacing w:after="0" w:line="360" w:lineRule="auto"/>
        <w:contextualSpacing/>
        <w:rPr>
          <w:rFonts w:ascii="Times New Roman" w:hAnsi="Times New Roman" w:cs="Times New Roman"/>
          <w:sz w:val="28"/>
          <w:szCs w:val="28"/>
        </w:rPr>
      </w:pPr>
    </w:p>
    <w:p w:rsidR="002C68CA" w:rsidRPr="002C68CA" w:rsidRDefault="002C68CA" w:rsidP="002C68CA">
      <w:pPr>
        <w:spacing w:after="0" w:line="360" w:lineRule="auto"/>
        <w:contextualSpacing/>
        <w:rPr>
          <w:rFonts w:ascii="Times New Roman" w:hAnsi="Times New Roman" w:cs="Times New Roman"/>
          <w:sz w:val="28"/>
          <w:szCs w:val="28"/>
        </w:rPr>
      </w:pPr>
      <w:r w:rsidRPr="002C68CA">
        <w:rPr>
          <w:rFonts w:ascii="Times New Roman" w:hAnsi="Times New Roman" w:cs="Times New Roman"/>
          <w:sz w:val="28"/>
          <w:szCs w:val="28"/>
        </w:rPr>
        <w:lastRenderedPageBreak/>
        <w:t>Таблица 1 - Исходные данные для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219"/>
        <w:gridCol w:w="2675"/>
        <w:gridCol w:w="2393"/>
      </w:tblGrid>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 варианта</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Популяция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Плотность перед впадением в спячку, А</w:t>
            </w:r>
            <w:r w:rsidRPr="002C68CA">
              <w:rPr>
                <w:rFonts w:ascii="Times New Roman" w:hAnsi="Times New Roman" w:cs="Times New Roman"/>
                <w:vertAlign w:val="subscript"/>
              </w:rPr>
              <w:t>1</w:t>
            </w:r>
            <w:r w:rsidRPr="002C68CA">
              <w:rPr>
                <w:rFonts w:ascii="Times New Roman" w:hAnsi="Times New Roman" w:cs="Times New Roman"/>
              </w:rPr>
              <w:t>, экз/га</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Число выживших, А</w:t>
            </w:r>
            <w:r w:rsidRPr="002C68CA">
              <w:rPr>
                <w:rFonts w:ascii="Times New Roman" w:hAnsi="Times New Roman" w:cs="Times New Roman"/>
                <w:vertAlign w:val="subscript"/>
              </w:rPr>
              <w:t>2</w:t>
            </w:r>
            <w:r w:rsidRPr="002C68CA">
              <w:rPr>
                <w:rFonts w:ascii="Times New Roman" w:hAnsi="Times New Roman" w:cs="Times New Roman"/>
              </w:rPr>
              <w:t>, экз</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Первая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160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2</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Вторая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76</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3</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Третья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180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125</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4</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Четвертая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110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5</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94</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6</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Шестая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150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103</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Седьмая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Восьмая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170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Девятая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Десятая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109</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96</w:t>
            </w:r>
          </w:p>
        </w:tc>
      </w:tr>
    </w:tbl>
    <w:p w:rsidR="002C68CA" w:rsidRPr="002C68CA" w:rsidRDefault="002C68CA" w:rsidP="002C68CA">
      <w:pPr>
        <w:spacing w:after="0" w:line="240" w:lineRule="auto"/>
        <w:ind w:firstLine="709"/>
        <w:contextualSpacing/>
        <w:rPr>
          <w:rFonts w:ascii="Times New Roman" w:hAnsi="Times New Roman" w:cs="Times New Roman"/>
        </w:rPr>
      </w:pPr>
    </w:p>
    <w:p w:rsidR="002C68CA" w:rsidRDefault="002C68CA" w:rsidP="002C68CA">
      <w:pPr>
        <w:spacing w:after="0" w:line="360" w:lineRule="auto"/>
        <w:ind w:firstLine="709"/>
        <w:contextualSpacing/>
        <w:jc w:val="center"/>
        <w:rPr>
          <w:rFonts w:ascii="Times New Roman" w:hAnsi="Times New Roman" w:cs="Times New Roman"/>
          <w:sz w:val="28"/>
          <w:szCs w:val="28"/>
        </w:rPr>
      </w:pPr>
    </w:p>
    <w:p w:rsidR="002C68CA" w:rsidRPr="002C68CA" w:rsidRDefault="002C68CA" w:rsidP="002C68CA">
      <w:pPr>
        <w:spacing w:after="0" w:line="360" w:lineRule="auto"/>
        <w:ind w:firstLine="709"/>
        <w:contextualSpacing/>
        <w:jc w:val="center"/>
        <w:rPr>
          <w:rFonts w:ascii="Times New Roman" w:hAnsi="Times New Roman" w:cs="Times New Roman"/>
          <w:sz w:val="28"/>
          <w:szCs w:val="28"/>
        </w:rPr>
      </w:pPr>
      <w:r w:rsidRPr="002C68CA">
        <w:rPr>
          <w:rFonts w:ascii="Times New Roman" w:hAnsi="Times New Roman" w:cs="Times New Roman"/>
          <w:sz w:val="28"/>
          <w:szCs w:val="28"/>
        </w:rPr>
        <w:t>Решение задачи</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Зависимые от плотности рождаемость и смертность обуславливает регуляцию численности популяции. С увеличением плотности удельная рождаемость со временем снижается, а удельная смертность возрастает.</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При расчете особей в популяции сначала определяют число погибших особей по формуле</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sz w:val="28"/>
          <w:szCs w:val="28"/>
        </w:rPr>
        <w:t>Н =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где Н – число погибших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экз/га;</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число выживших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После этого определяем смертность по формуле</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noProof/>
          <w:lang w:eastAsia="ru-RU"/>
        </w:rPr>
        <w:drawing>
          <wp:inline distT="0" distB="0" distL="0" distR="0" wp14:anchorId="16D94031" wp14:editId="27804AFB">
            <wp:extent cx="9906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66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 где С – смертность, %;</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Н – число погибших особей, экз;</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экз/га.</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Полученные результаты занести в таблицу 2.</w:t>
      </w:r>
    </w:p>
    <w:p w:rsidR="002C68CA" w:rsidRPr="002C68CA" w:rsidRDefault="002C68CA" w:rsidP="002C68CA">
      <w:pPr>
        <w:spacing w:line="360" w:lineRule="auto"/>
        <w:contextualSpacing/>
        <w:rPr>
          <w:rFonts w:ascii="Times New Roman" w:hAnsi="Times New Roman" w:cs="Times New Roman"/>
          <w:sz w:val="28"/>
          <w:szCs w:val="28"/>
        </w:rPr>
      </w:pPr>
    </w:p>
    <w:p w:rsidR="002C68CA" w:rsidRPr="002C68CA" w:rsidRDefault="002C68CA" w:rsidP="002C68CA">
      <w:pPr>
        <w:spacing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2 – Результаты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589"/>
        <w:gridCol w:w="1557"/>
        <w:gridCol w:w="1419"/>
        <w:gridCol w:w="2092"/>
      </w:tblGrid>
      <w:tr w:rsidR="002C68CA" w:rsidRPr="002C68CA" w:rsidTr="00DE22F1">
        <w:tc>
          <w:tcPr>
            <w:tcW w:w="1914"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Популяция</w:t>
            </w:r>
          </w:p>
        </w:tc>
        <w:tc>
          <w:tcPr>
            <w:tcW w:w="2589"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Плотность перед впадением в спячку, А</w:t>
            </w:r>
            <w:r w:rsidRPr="002C68CA">
              <w:rPr>
                <w:rFonts w:ascii="Times New Roman" w:hAnsi="Times New Roman" w:cs="Times New Roman"/>
                <w:sz w:val="24"/>
                <w:szCs w:val="24"/>
                <w:vertAlign w:val="subscript"/>
              </w:rPr>
              <w:t>1</w:t>
            </w:r>
            <w:r w:rsidRPr="002C68CA">
              <w:rPr>
                <w:rFonts w:ascii="Times New Roman" w:hAnsi="Times New Roman" w:cs="Times New Roman"/>
                <w:sz w:val="24"/>
                <w:szCs w:val="24"/>
              </w:rPr>
              <w:t>, экз/га</w:t>
            </w:r>
          </w:p>
        </w:tc>
        <w:tc>
          <w:tcPr>
            <w:tcW w:w="2976" w:type="dxa"/>
            <w:gridSpan w:val="2"/>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Число, экз</w:t>
            </w:r>
          </w:p>
        </w:tc>
        <w:tc>
          <w:tcPr>
            <w:tcW w:w="2092"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Смертность, %</w:t>
            </w:r>
          </w:p>
        </w:tc>
      </w:tr>
      <w:tr w:rsidR="002C68CA" w:rsidRPr="002C68CA" w:rsidTr="00DE22F1">
        <w:tc>
          <w:tcPr>
            <w:tcW w:w="1914"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2589"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1557"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выживших</w:t>
            </w:r>
          </w:p>
        </w:tc>
        <w:tc>
          <w:tcPr>
            <w:tcW w:w="1419"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погибших</w:t>
            </w:r>
          </w:p>
        </w:tc>
        <w:tc>
          <w:tcPr>
            <w:tcW w:w="2092" w:type="dxa"/>
            <w:vMerge/>
          </w:tcPr>
          <w:p w:rsidR="002C68CA" w:rsidRPr="002C68CA" w:rsidRDefault="002C68CA" w:rsidP="00DE22F1">
            <w:pPr>
              <w:spacing w:line="240" w:lineRule="auto"/>
              <w:contextualSpacing/>
              <w:rPr>
                <w:rFonts w:ascii="Times New Roman" w:hAnsi="Times New Roman" w:cs="Times New Roman"/>
                <w:sz w:val="24"/>
                <w:szCs w:val="24"/>
              </w:rPr>
            </w:pPr>
          </w:p>
        </w:tc>
      </w:tr>
      <w:tr w:rsidR="002C68CA" w:rsidRPr="002C68CA" w:rsidTr="00DE22F1">
        <w:trPr>
          <w:trHeight w:val="387"/>
        </w:trPr>
        <w:tc>
          <w:tcPr>
            <w:tcW w:w="1914"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58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557"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41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092" w:type="dxa"/>
          </w:tcPr>
          <w:p w:rsidR="002C68CA" w:rsidRPr="002C68CA" w:rsidRDefault="002C68CA" w:rsidP="00DE22F1">
            <w:pPr>
              <w:spacing w:after="0" w:line="240" w:lineRule="auto"/>
              <w:contextualSpacing/>
              <w:rPr>
                <w:rFonts w:ascii="Times New Roman" w:hAnsi="Times New Roman" w:cs="Times New Roman"/>
                <w:sz w:val="28"/>
                <w:szCs w:val="28"/>
              </w:rPr>
            </w:pPr>
          </w:p>
        </w:tc>
      </w:tr>
    </w:tbl>
    <w:p w:rsidR="002C68CA" w:rsidRPr="002C68CA" w:rsidRDefault="002C68CA" w:rsidP="002C68CA">
      <w:pPr>
        <w:spacing w:line="240" w:lineRule="auto"/>
        <w:ind w:firstLine="708"/>
        <w:contextualSpacing/>
        <w:rPr>
          <w:rFonts w:ascii="Times New Roman" w:hAnsi="Times New Roman" w:cs="Times New Roman"/>
          <w:sz w:val="28"/>
          <w:szCs w:val="28"/>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Pr>
          <w:rFonts w:ascii="Times New Roman" w:eastAsia="SimSun" w:hAnsi="Times New Roman" w:cs="Times New Roman"/>
          <w:b/>
          <w:bCs/>
          <w:color w:val="000000"/>
          <w:sz w:val="28"/>
          <w:szCs w:val="28"/>
          <w:lang w:eastAsia="ru-RU"/>
        </w:rPr>
        <w:t xml:space="preserve"> 2</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На рис. </w:t>
      </w:r>
      <w:r>
        <w:rPr>
          <w:rFonts w:ascii="Times New Roman" w:eastAsia="SimSun" w:hAnsi="Times New Roman" w:cs="Times New Roman"/>
          <w:color w:val="000000"/>
          <w:sz w:val="28"/>
          <w:szCs w:val="28"/>
          <w:lang w:eastAsia="ru-RU"/>
        </w:rPr>
        <w:t xml:space="preserve">1 </w:t>
      </w:r>
      <w:r w:rsidRPr="002C68CA">
        <w:rPr>
          <w:rFonts w:ascii="Times New Roman" w:eastAsia="SimSun" w:hAnsi="Times New Roman" w:cs="Times New Roman"/>
          <w:color w:val="000000"/>
          <w:sz w:val="28"/>
          <w:szCs w:val="28"/>
          <w:lang w:eastAsia="ru-RU"/>
        </w:rPr>
        <w:t xml:space="preserve">показано процентное соотношение численности половозрелых самцов и самок различного возраста в популяции травяной лягушки.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eastAsia="SimSun" w:hAnsi="Times New Roman" w:cs="Times New Roman"/>
          <w:color w:val="000000"/>
          <w:sz w:val="28"/>
          <w:szCs w:val="28"/>
          <w:lang w:eastAsia="ru-RU"/>
        </w:rPr>
        <w:t xml:space="preserve">Изучив рисунок, сравните скорость полового созревания самцов и самок. Объясните различия в соотношении полов половозрелых особей разных возрастов. В каком возрасте, преимущественно, особи травяной лягушки достигают половой зрелости? </w:t>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color w:val="000000"/>
          <w:sz w:val="28"/>
          <w:szCs w:val="28"/>
          <w:lang w:val="en-US" w:eastAsia="ru-RU"/>
        </w:rPr>
      </w:pPr>
      <w:r w:rsidRPr="002C68CA">
        <w:rPr>
          <w:rFonts w:ascii="Times New Roman" w:eastAsia="SimSun" w:hAnsi="Times New Roman" w:cs="Times New Roman"/>
          <w:noProof/>
          <w:color w:val="000000"/>
          <w:sz w:val="28"/>
          <w:szCs w:val="28"/>
          <w:lang w:eastAsia="ru-RU"/>
        </w:rPr>
        <w:drawing>
          <wp:inline distT="0" distB="0" distL="0" distR="0" wp14:anchorId="30DFAFCB" wp14:editId="1067CC9A">
            <wp:extent cx="4791075" cy="2628900"/>
            <wp:effectExtent l="19050" t="0" r="952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4791075" cy="2628900"/>
                    </a:xfrm>
                    <a:prstGeom prst="rect">
                      <a:avLst/>
                    </a:prstGeom>
                  </pic:spPr>
                </pic:pic>
              </a:graphicData>
            </a:graphic>
          </wp:inline>
        </w:drawing>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iCs/>
          <w:sz w:val="28"/>
          <w:szCs w:val="28"/>
          <w:lang w:eastAsia="ru-RU"/>
        </w:rPr>
        <w:t xml:space="preserve">Рисунок 1 </w:t>
      </w:r>
      <w:r w:rsidRPr="002C68CA">
        <w:rPr>
          <w:rFonts w:ascii="Times New Roman" w:eastAsia="SimSun" w:hAnsi="Times New Roman" w:cs="Times New Roman"/>
          <w:iCs/>
          <w:sz w:val="28"/>
          <w:szCs w:val="28"/>
          <w:lang w:eastAsia="ru-RU"/>
        </w:rPr>
        <w:t>- Соотношение половозрелых самцов и самок разных возрастов в популяции травяной лягушки (по Северцову, 1999)</w:t>
      </w:r>
    </w:p>
    <w:p w:rsidR="002C68CA" w:rsidRPr="002C68CA" w:rsidRDefault="002C68CA" w:rsidP="002C68CA">
      <w:pPr>
        <w:autoSpaceDE w:val="0"/>
        <w:autoSpaceDN w:val="0"/>
        <w:adjustRightInd w:val="0"/>
        <w:spacing w:after="0" w:line="360" w:lineRule="auto"/>
        <w:ind w:firstLine="709"/>
        <w:rPr>
          <w:rFonts w:ascii="Times New Roman" w:eastAsia="SimSun" w:hAnsi="Times New Roman" w:cs="Times New Roman"/>
          <w:b/>
          <w:bCs/>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3</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При впадении в спячку в одной популяции малого суслика плотность особей составляла 160 особ/га, выжило 80 особей. В соседней популяции малого суслика плотность особей – 90 особ/га, выжило 56 особей. Рассчитать смертность во время спячки в двух соседних популяциях. Определить на каком участке смертность выше и чем это может быть </w:t>
      </w:r>
      <w:r w:rsidRPr="002C68CA">
        <w:rPr>
          <w:rFonts w:ascii="Times New Roman" w:eastAsia="SimSun" w:hAnsi="Times New Roman" w:cs="Times New Roman"/>
          <w:color w:val="000000"/>
          <w:sz w:val="28"/>
          <w:szCs w:val="28"/>
          <w:lang w:eastAsia="ru-RU"/>
        </w:rPr>
        <w:lastRenderedPageBreak/>
        <w:t xml:space="preserve">объяснено, при условии, что запас кормов, приходящихся на 1 га, на обоих участках был одинаков.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4</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охотничьем хозяйстве стадо лосей насчитывает 50 особей. Определите, как будет изменяться численность стада при ежегодном приросте 15 %. Укажите, что произойдет с плотностью популяции, если территория хозяйства составляет 40000 га (плотность рассчитывается по количеству особей на 1000 га), а оптимальной является плотность 3–5 особей на 1000 га.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5</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течение 10 лет на одном из пунктов наблюдений за перелетными птицами было окольцовано следующее число ястребов-перепелятников: 73, 80, 86, 78, 57, 45, 39, 40, 50, 70. Принимая условие, что количество окольцованных птиц пропорционально их общей численности, определите, в какой период смертность в популяции была более высокой. Выделяются ли многолетние периоды в колебаниях численности птиц?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6</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Поясните изменение скорости размножения в зависимости от плотности популяции (на примере слонов, насекомых).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7</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Объясните возможность чрезмерного размножения вредителей на сельскохозяйственных полях, если популяции обычно в ответ на ув</w:t>
      </w:r>
      <w:r w:rsidRPr="002C68CA">
        <w:rPr>
          <w:rFonts w:ascii="Times New Roman" w:eastAsia="SimSun" w:hAnsi="Times New Roman" w:cs="Times New Roman"/>
          <w:color w:val="000000"/>
          <w:sz w:val="28"/>
          <w:szCs w:val="28"/>
          <w:lang w:val="en-US" w:eastAsia="ru-RU"/>
        </w:rPr>
        <w:t>t</w:t>
      </w:r>
      <w:r w:rsidRPr="002C68CA">
        <w:rPr>
          <w:rFonts w:ascii="Times New Roman" w:eastAsia="SimSun" w:hAnsi="Times New Roman" w:cs="Times New Roman"/>
          <w:color w:val="000000"/>
          <w:sz w:val="28"/>
          <w:szCs w:val="28"/>
          <w:lang w:eastAsia="ru-RU"/>
        </w:rPr>
        <w:t xml:space="preserve">личение плотности реагируют снижением рождаемости.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К началу осени популяция зайцев-беляков насчитывала 3000 особей. В ходе зимовки погибло 40% особей (из их числа 3/4 – от охотничьего промысла и 1/4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детёныша), однако второй помёт имеют не все половозрелые самки, а лишь 90% из них.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w:t>
      </w:r>
      <w:r w:rsidRPr="002C68CA">
        <w:rPr>
          <w:rFonts w:ascii="Times New Roman" w:hAnsi="Times New Roman" w:cs="Times New Roman"/>
          <w:sz w:val="28"/>
          <w:szCs w:val="28"/>
        </w:rPr>
        <w:lastRenderedPageBreak/>
        <w:t xml:space="preserve">данную популяцию из соседней. Кроме того, к сентябрю погибли от разных причин 87,5% неразмножавшихся особей (старые и больные), 146 размножавшихся самцов и 128 самок.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 смертности ястребов приходится на внегнездовую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выход половозрелых лещей из икры пяти нерестящихся лещей, если: а) вероятность оплодотворения икринок в естественных условиях составляет 50%; б) личинки выходят в среднем лишь из 20% оплодотворенных </w:t>
      </w:r>
      <w:r w:rsidRPr="002C68CA">
        <w:rPr>
          <w:rFonts w:ascii="Times New Roman" w:hAnsi="Times New Roman" w:cs="Times New Roman"/>
          <w:sz w:val="28"/>
          <w:szCs w:val="28"/>
        </w:rPr>
        <w:lastRenderedPageBreak/>
        <w:t>икринок; в) выход малька из личинки в среднем составляет около 10% от количества личинок; г) до половозрелой стадии доживает около 2% от числа мальков. Какова суммарная смертность (в %) леща на всех этих стадиях жизненного цикла?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 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w:t>
      </w:r>
    </w:p>
    <w:p w:rsidR="002C68CA" w:rsidRPr="002C68CA" w:rsidRDefault="002C68CA" w:rsidP="002C68CA">
      <w:pPr>
        <w:spacing w:after="0" w:line="360" w:lineRule="auto"/>
        <w:ind w:firstLine="709"/>
        <w:jc w:val="both"/>
        <w:rPr>
          <w:rFonts w:ascii="Times New Roman" w:hAnsi="Times New Roman" w:cs="Times New Roman"/>
          <w:b/>
          <w:sz w:val="28"/>
          <w:szCs w:val="28"/>
        </w:rPr>
      </w:pPr>
      <w:r w:rsidRPr="002C68CA">
        <w:rPr>
          <w:rFonts w:ascii="Times New Roman" w:hAnsi="Times New Roman" w:cs="Times New Roman"/>
          <w:sz w:val="28"/>
          <w:szCs w:val="28"/>
        </w:rPr>
        <w:t>Определите процент умерших особей нерки для каждой из возрастных стадий. Какова общая величина дорепродуктивной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В результате самоизреживания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Начертите диаграмму, отражающую уменьшение количества елей в лесу при увеличении возраста деревьев.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площадь, приходящуюся на одно дерево в разном возрасте. В какой период самоизреживание елей в посадках происходит наиболее интенсивно? Не стоит ли заранее высаживать ели более разрежено? Объясните, почему да или почему нет.</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3 Эк</w:t>
      </w:r>
      <w:r w:rsidR="002C68CA" w:rsidRPr="002C68CA">
        <w:rPr>
          <w:rFonts w:ascii="Times New Roman" w:hAnsi="Times New Roman" w:cs="Times New Roman"/>
          <w:b/>
          <w:bCs/>
          <w:sz w:val="28"/>
          <w:szCs w:val="24"/>
        </w:rPr>
        <w:t>ология сообществ (синэкология)</w:t>
      </w:r>
    </w:p>
    <w:p w:rsidR="002C68CA" w:rsidRPr="002C68CA" w:rsidRDefault="002C68CA" w:rsidP="00C832CF">
      <w:pPr>
        <w:autoSpaceDE w:val="0"/>
        <w:autoSpaceDN w:val="0"/>
        <w:adjustRightInd w:val="0"/>
        <w:spacing w:after="0" w:line="24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lastRenderedPageBreak/>
        <w:t>1. Даны определения типов взаимодействия популяций: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2C68CA">
        <w:rPr>
          <w:rFonts w:ascii="Times New Roman" w:hAnsi="Times New Roman" w:cs="Times New Roman"/>
          <w:sz w:val="28"/>
          <w:szCs w:val="24"/>
        </w:rPr>
        <w:t>) Особи одного вида поедают особей другого или того же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w:t>
      </w:r>
      <w:r w:rsidRPr="002C68CA">
        <w:rPr>
          <w:rFonts w:ascii="Times New Roman" w:hAnsi="Times New Roman" w:cs="Times New Roman"/>
          <w:sz w:val="28"/>
          <w:szCs w:val="24"/>
        </w:rPr>
        <w:t>) Одни организмы получают от других необходимые питательные вещества и место постоянного или временного обитания.</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2C68CA">
        <w:rPr>
          <w:rFonts w:ascii="Times New Roman" w:hAnsi="Times New Roman" w:cs="Times New Roman"/>
          <w:sz w:val="28"/>
          <w:szCs w:val="24"/>
        </w:rPr>
        <w:t>) Сожительство особей двух видов не дает ни положительных, ни отрицательных последствий.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Pr="002C68CA">
        <w:rPr>
          <w:rFonts w:ascii="Times New Roman" w:hAnsi="Times New Roman" w:cs="Times New Roman"/>
          <w:sz w:val="28"/>
          <w:szCs w:val="24"/>
        </w:rPr>
        <w:t>) Одни организмы "доедают" пищу, оставленную другими организмами или потребляют ее одновременно с тем, кто добыл, но в мизерном количестве.</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2C68CA">
        <w:rPr>
          <w:rFonts w:ascii="Times New Roman" w:hAnsi="Times New Roman" w:cs="Times New Roman"/>
          <w:sz w:val="28"/>
          <w:szCs w:val="24"/>
        </w:rPr>
        <w:t>) Особи одного вида или нескольких видов со сходными потребностями сосуществуют при ограниченных ресурсах, что приводит к снижению</w:t>
      </w:r>
      <w:r>
        <w:rPr>
          <w:rFonts w:ascii="Times New Roman" w:hAnsi="Times New Roman" w:cs="Times New Roman"/>
          <w:sz w:val="28"/>
          <w:szCs w:val="24"/>
        </w:rPr>
        <w:t xml:space="preserve"> </w:t>
      </w:r>
      <w:r w:rsidRPr="002C68CA">
        <w:rPr>
          <w:rFonts w:ascii="Times New Roman" w:hAnsi="Times New Roman" w:cs="Times New Roman"/>
          <w:sz w:val="28"/>
          <w:szCs w:val="24"/>
        </w:rPr>
        <w:t>жизненных показателей взаимодействующих особей.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е</w:t>
      </w:r>
      <w:r w:rsidRPr="002C68CA">
        <w:rPr>
          <w:rFonts w:ascii="Times New Roman" w:hAnsi="Times New Roman" w:cs="Times New Roman"/>
          <w:sz w:val="28"/>
          <w:szCs w:val="24"/>
        </w:rPr>
        <w:t>) Совместное взаимовыгодное сосуществование особей двух или более видов.</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Pr="002C68CA">
        <w:rPr>
          <w:rFonts w:ascii="Times New Roman" w:hAnsi="Times New Roman" w:cs="Times New Roman"/>
          <w:sz w:val="28"/>
          <w:szCs w:val="24"/>
        </w:rPr>
        <w:t>) Особи одного вида представляют убежища особям другого вида, и это не приносит ни вреда, ни пользы.</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Pr="002C68CA">
        <w:rPr>
          <w:rFonts w:ascii="Times New Roman" w:hAnsi="Times New Roman" w:cs="Times New Roman"/>
          <w:sz w:val="28"/>
          <w:szCs w:val="24"/>
        </w:rPr>
        <w:t>) Особи одного вида не получают ни вреда, ни пользы, однако, осуществляют вредное воздействие на особей другого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Укажите, какое значение из определений соответствует следующим</w:t>
      </w:r>
      <w:r>
        <w:rPr>
          <w:rFonts w:ascii="Times New Roman" w:hAnsi="Times New Roman" w:cs="Times New Roman"/>
          <w:sz w:val="28"/>
          <w:szCs w:val="24"/>
        </w:rPr>
        <w:t xml:space="preserve"> </w:t>
      </w:r>
      <w:r w:rsidRPr="002C68CA">
        <w:rPr>
          <w:rFonts w:ascii="Times New Roman" w:hAnsi="Times New Roman" w:cs="Times New Roman"/>
          <w:sz w:val="28"/>
          <w:szCs w:val="24"/>
        </w:rPr>
        <w:t>понятиям: а) хищничество; б) аменсализм; в) мутуализм (в том числе и симбиоз) г) паразитизм; д) конкуренция; е) квартиранство; ж) нахлебничество; з) нейтрализм.</w:t>
      </w:r>
    </w:p>
    <w:p w:rsid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2. Взаимодействие двух популяций теоретически можно представить в виде парных комбинаций символов «+», «-», «О», где «+» обозначает положительный результат для популяции, и «-» - ухудшение состояния популяции, «О»- отсутствие значимых изменений при взаимодействии. Используя пары символов («++» «+-», «О+», «О-», «ОО», "--»), заполните таблицу</w:t>
      </w:r>
      <w:r>
        <w:rPr>
          <w:rFonts w:ascii="Times New Roman" w:hAnsi="Times New Roman" w:cs="Times New Roman"/>
          <w:sz w:val="28"/>
          <w:szCs w:val="24"/>
        </w:rPr>
        <w:t xml:space="preserve"> 1</w:t>
      </w:r>
      <w:r w:rsidRPr="002C68CA">
        <w:rPr>
          <w:rFonts w:ascii="Times New Roman" w:hAnsi="Times New Roman" w:cs="Times New Roman"/>
          <w:sz w:val="28"/>
          <w:szCs w:val="24"/>
        </w:rPr>
        <w:t xml:space="preserve">.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p>
    <w:p w:rsidR="002C68CA" w:rsidRPr="002C68CA" w:rsidRDefault="002C68CA" w:rsidP="002C68C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1</w:t>
      </w:r>
      <w:r w:rsidRPr="002C68CA">
        <w:rPr>
          <w:rFonts w:ascii="Times New Roman" w:eastAsia="Times New Roman" w:hAnsi="Times New Roman" w:cs="Times New Roman"/>
          <w:color w:val="000000"/>
          <w:sz w:val="28"/>
          <w:szCs w:val="24"/>
          <w:lang w:eastAsia="ru-RU"/>
        </w:rPr>
        <w:t xml:space="preserve"> –  Типы взаимодействий между популяциями видов </w:t>
      </w:r>
      <w:r w:rsidRPr="002C68CA">
        <w:rPr>
          <w:rFonts w:ascii="Times New Roman" w:eastAsia="Times New Roman" w:hAnsi="Times New Roman" w:cs="Times New Roman"/>
          <w:color w:val="000000"/>
          <w:sz w:val="28"/>
          <w:szCs w:val="24"/>
          <w:lang w:val="en-US" w:eastAsia="ru-RU"/>
        </w:rPr>
        <w:t>A</w:t>
      </w:r>
      <w:r w:rsidRPr="002C68CA">
        <w:rPr>
          <w:rFonts w:ascii="Times New Roman" w:eastAsia="Times New Roman" w:hAnsi="Times New Roman" w:cs="Times New Roman"/>
          <w:color w:val="000000"/>
          <w:sz w:val="28"/>
          <w:szCs w:val="24"/>
          <w:lang w:eastAsia="ru-RU"/>
        </w:rPr>
        <w:t xml:space="preserve"> и </w:t>
      </w:r>
      <w:r w:rsidRPr="002C68CA">
        <w:rPr>
          <w:rFonts w:ascii="Times New Roman" w:eastAsia="Times New Roman" w:hAnsi="Times New Roman" w:cs="Times New Roman"/>
          <w:color w:val="000000"/>
          <w:sz w:val="28"/>
          <w:szCs w:val="24"/>
          <w:lang w:val="en-US" w:eastAsia="ru-RU"/>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80"/>
        <w:gridCol w:w="1898"/>
        <w:gridCol w:w="1698"/>
      </w:tblGrid>
      <w:tr w:rsidR="002C68CA" w:rsidRPr="002C68CA" w:rsidTr="00DE22F1">
        <w:trPr>
          <w:trHeight w:hRule="exact" w:val="323"/>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eastAsia="ru-RU"/>
              </w:rPr>
            </w:pPr>
            <w:r w:rsidRPr="002C68CA">
              <w:rPr>
                <w:rFonts w:ascii="Times New Roman" w:eastAsia="Times New Roman" w:hAnsi="Times New Roman" w:cs="Times New Roman"/>
                <w:b/>
                <w:color w:val="000000"/>
                <w:sz w:val="24"/>
                <w:szCs w:val="28"/>
                <w:lang w:eastAsia="ru-RU"/>
              </w:rPr>
              <w:t>Гетеротипические реакции</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A</w:t>
            </w:r>
          </w:p>
        </w:tc>
        <w:tc>
          <w:tcPr>
            <w:tcW w:w="16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B</w:t>
            </w: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lastRenderedPageBreak/>
              <w:t>Конкуренция</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Нейтрализм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Мутуализм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Сотрудничество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Комменсализм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Аменсализм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Хищничество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Паразитизм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bl>
    <w:p w:rsidR="002C68CA" w:rsidRPr="002C68CA" w:rsidRDefault="002C68CA" w:rsidP="002C68CA">
      <w:pPr>
        <w:spacing w:after="0" w:line="360" w:lineRule="auto"/>
        <w:ind w:firstLine="709"/>
        <w:jc w:val="both"/>
        <w:rPr>
          <w:rFonts w:ascii="Times New Roman" w:eastAsia="Times New Roman" w:hAnsi="Times New Roman" w:cs="Times New Roman"/>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3. Из предложенного списка видов живых организмов, встречающихся на территории Оренбургской области, составьте примеры взаимоотношений, в которые могут вступать особи.</w:t>
      </w:r>
    </w:p>
    <w:p w:rsidR="00C832CF" w:rsidRDefault="002C68CA" w:rsidP="00541B40">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Список видов: клубеньковые азотфиксирующие бактерии, палочка Коха, стафилококки, азотобактер, сине-зеленые водоросли, росянка, вика, овес, подсолнух, осина, лишайник, пенициллин, подосиновик, чага, печеночный сосальщик, аскарида, перловица, дождевой червь, муравей, наездник-трихограмма, пчела, бабочка голубянка, капустная белянка, тля, божья коровка, пухоед, блоха, комар, муха-ктырь, стриж, клест, скворец, перепел, коршун, сова, кабан, косуля, лошадь, волк, лось, лиса, американская норка, европейская норка, полевка, белка.</w:t>
      </w:r>
    </w:p>
    <w:p w:rsidR="00541B40" w:rsidRPr="00541B40" w:rsidRDefault="00541B40" w:rsidP="00541B40">
      <w:pPr>
        <w:autoSpaceDE w:val="0"/>
        <w:autoSpaceDN w:val="0"/>
        <w:adjustRightInd w:val="0"/>
        <w:spacing w:after="0" w:line="360" w:lineRule="auto"/>
        <w:ind w:firstLine="709"/>
        <w:jc w:val="both"/>
        <w:rPr>
          <w:rFonts w:ascii="Times New Roman" w:hAnsi="Times New Roman" w:cs="Times New Roman"/>
          <w:sz w:val="28"/>
          <w:szCs w:val="28"/>
        </w:rPr>
      </w:pPr>
    </w:p>
    <w:p w:rsidR="00905CF3" w:rsidRPr="00905CF3" w:rsidRDefault="00905CF3" w:rsidP="00C1769A">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CD0C53"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r w:rsidRPr="001D2F57">
        <w:rPr>
          <w:rFonts w:ascii="Times New Roman" w:eastAsia="Times New Roman" w:hAnsi="Times New Roman" w:cs="Times New Roman"/>
          <w:b/>
          <w:sz w:val="28"/>
          <w:szCs w:val="28"/>
        </w:rPr>
        <w:t>С.1 Комплексные практические задания</w:t>
      </w:r>
    </w:p>
    <w:p w:rsidR="001D2F57" w:rsidRPr="001D2F57"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p>
    <w:p w:rsidR="00506A83" w:rsidRPr="00905CF3" w:rsidRDefault="00804DF1" w:rsidP="00804DF1">
      <w:pPr>
        <w:tabs>
          <w:tab w:val="left" w:pos="0"/>
        </w:tabs>
        <w:spacing w:after="0" w:line="36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З</w:t>
      </w:r>
      <w:r w:rsidR="00575466" w:rsidRPr="00905CF3">
        <w:rPr>
          <w:rFonts w:ascii="Times New Roman" w:eastAsia="Times New Roman" w:hAnsi="Times New Roman" w:cs="Times New Roman"/>
          <w:b/>
          <w:color w:val="000000"/>
          <w:sz w:val="28"/>
          <w:szCs w:val="28"/>
          <w:lang w:eastAsia="ru-RU"/>
        </w:rPr>
        <w:t>адачи</w:t>
      </w:r>
      <w:r w:rsidR="00E42AC4" w:rsidRPr="00905CF3">
        <w:rPr>
          <w:rFonts w:ascii="Times New Roman" w:eastAsia="Times New Roman" w:hAnsi="Times New Roman" w:cs="Times New Roman"/>
          <w:b/>
          <w:color w:val="000000"/>
          <w:sz w:val="28"/>
          <w:szCs w:val="28"/>
          <w:lang w:eastAsia="ru-RU"/>
        </w:rPr>
        <w:t xml:space="preserve">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«Популяции»</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1. К началу осени популяция зайцев-беляков насчитывала 3000 особей. В ходе зимовки погибло 40% особей (из их числа 3 /4 – от охотничьего промысла и 1 /4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w:t>
      </w:r>
      <w:r w:rsidR="00D94037">
        <w:rPr>
          <w:rFonts w:ascii="Times New Roman" w:hAnsi="Times New Roman" w:cs="Times New Roman"/>
          <w:sz w:val="28"/>
          <w:szCs w:val="28"/>
        </w:rPr>
        <w:t>1)</w:t>
      </w:r>
      <w:r w:rsidR="00575466" w:rsidRPr="00905CF3">
        <w:rPr>
          <w:rFonts w:ascii="Times New Roman" w:hAnsi="Times New Roman" w:cs="Times New Roman"/>
          <w:sz w:val="28"/>
          <w:szCs w:val="28"/>
        </w:rPr>
        <w:t xml:space="preserve">, однако второй помёт имеют не </w:t>
      </w:r>
      <w:r w:rsidR="00575466" w:rsidRPr="00905CF3">
        <w:rPr>
          <w:rFonts w:ascii="Times New Roman" w:hAnsi="Times New Roman" w:cs="Times New Roman"/>
          <w:sz w:val="28"/>
          <w:szCs w:val="28"/>
        </w:rPr>
        <w:lastRenderedPageBreak/>
        <w:t xml:space="preserve">все половозрелые самки, а лишь 90% из них. 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из соседней. Кроме того, к сентябрю погибли от разных причин 87,5% неразмножавшихся особей (старые и больные), 146 размножавшихся самцов и 128 самок. 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2.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смертности ястребов приходится на внегнездовую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3.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Рассчитайте выход половозрелых лещей из икры пяти нерестящихся лещей, </w:t>
      </w:r>
      <w:r w:rsidR="00E42AC4" w:rsidRPr="00905CF3">
        <w:rPr>
          <w:rFonts w:ascii="Times New Roman" w:hAnsi="Times New Roman" w:cs="Times New Roman"/>
          <w:sz w:val="28"/>
          <w:szCs w:val="28"/>
        </w:rPr>
        <w:lastRenderedPageBreak/>
        <w:t xml:space="preserve">если: </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вероятность оплодотворения икринок в естественных условиях составляет 50%; </w:t>
      </w:r>
      <w:r w:rsidR="00D94037">
        <w:rPr>
          <w:rFonts w:ascii="Times New Roman" w:hAnsi="Times New Roman" w:cs="Times New Roman"/>
          <w:sz w:val="28"/>
          <w:szCs w:val="28"/>
        </w:rPr>
        <w:t>2)</w:t>
      </w:r>
      <w:r w:rsidR="00E42AC4" w:rsidRPr="00905CF3">
        <w:rPr>
          <w:rFonts w:ascii="Times New Roman" w:hAnsi="Times New Roman" w:cs="Times New Roman"/>
          <w:sz w:val="28"/>
          <w:szCs w:val="28"/>
        </w:rPr>
        <w:t xml:space="preserve"> личинки выходят в среднем лишь из 20% оплодотворенных икринок; </w:t>
      </w:r>
      <w:r w:rsidR="00D94037">
        <w:rPr>
          <w:rFonts w:ascii="Times New Roman" w:hAnsi="Times New Roman" w:cs="Times New Roman"/>
          <w:sz w:val="28"/>
          <w:szCs w:val="28"/>
        </w:rPr>
        <w:t>3)</w:t>
      </w:r>
      <w:r w:rsidR="00E42AC4" w:rsidRPr="00905CF3">
        <w:rPr>
          <w:rFonts w:ascii="Times New Roman" w:hAnsi="Times New Roman" w:cs="Times New Roman"/>
          <w:sz w:val="28"/>
          <w:szCs w:val="28"/>
        </w:rPr>
        <w:t xml:space="preserve"> выход малька из личинки в среднем составляет около 10% от количества личинок; </w:t>
      </w:r>
      <w:r w:rsidR="00D94037">
        <w:rPr>
          <w:rFonts w:ascii="Times New Roman" w:hAnsi="Times New Roman" w:cs="Times New Roman"/>
          <w:sz w:val="28"/>
          <w:szCs w:val="28"/>
        </w:rPr>
        <w:t>4)</w:t>
      </w:r>
      <w:r w:rsidR="00E42AC4" w:rsidRPr="00905CF3">
        <w:rPr>
          <w:rFonts w:ascii="Times New Roman" w:hAnsi="Times New Roman" w:cs="Times New Roman"/>
          <w:sz w:val="28"/>
          <w:szCs w:val="28"/>
        </w:rPr>
        <w:t xml:space="preserve"> до половозрелой стадии доживает около 2% от числа мальков. Какова суммарная смертность (в %) леща на всех этих стадиях жизненного цикла?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4.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Определите процент умерших особей нерки для каждой из возрастных стадий. Какова общая величина дорепродуктивной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 </w:t>
      </w:r>
    </w:p>
    <w:p w:rsidR="00CB363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 результате самоизреживания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Начертите диаграмму, отражающую уменьшение количества елей в лесу при увеличении возраста деревьев. Рассчитайте площадь, приходящуюся на одно дерево в разном возрасте. В какой период самоизреживание елей в посадках происходит наиболее интенсивно? Не стоит ли заранее высаживать ели более разрежено? Объясните, почему да или поче</w:t>
      </w:r>
      <w:r w:rsidR="00804DF1" w:rsidRPr="00905CF3">
        <w:rPr>
          <w:rFonts w:ascii="Times New Roman" w:hAnsi="Times New Roman" w:cs="Times New Roman"/>
          <w:sz w:val="28"/>
          <w:szCs w:val="28"/>
        </w:rPr>
        <w:t>му нет</w:t>
      </w:r>
      <w:r w:rsidR="00E42AC4" w:rsidRPr="00905CF3">
        <w:rPr>
          <w:rFonts w:ascii="Times New Roman" w:hAnsi="Times New Roman" w:cs="Times New Roman"/>
          <w:sz w:val="28"/>
          <w:szCs w:val="28"/>
        </w:rPr>
        <w:t>.</w:t>
      </w:r>
    </w:p>
    <w:p w:rsidR="00575466" w:rsidRPr="00905CF3" w:rsidRDefault="00575466" w:rsidP="00506A83">
      <w:pPr>
        <w:tabs>
          <w:tab w:val="left" w:pos="0"/>
        </w:tabs>
        <w:spacing w:after="0" w:line="360" w:lineRule="auto"/>
        <w:jc w:val="both"/>
        <w:rPr>
          <w:rFonts w:ascii="Times New Roman" w:hAnsi="Times New Roman" w:cs="Times New Roman"/>
          <w:sz w:val="28"/>
          <w:szCs w:val="28"/>
        </w:rPr>
      </w:pPr>
    </w:p>
    <w:p w:rsidR="00506A83" w:rsidRPr="00905CF3" w:rsidRDefault="00804DF1" w:rsidP="00804DF1">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905CF3">
        <w:rPr>
          <w:rFonts w:ascii="Times New Roman" w:eastAsia="Times New Roman" w:hAnsi="Times New Roman" w:cs="Times New Roman"/>
          <w:b/>
          <w:color w:val="000000"/>
          <w:sz w:val="28"/>
          <w:szCs w:val="28"/>
          <w:lang w:eastAsia="ru-RU"/>
        </w:rPr>
        <w:t>З</w:t>
      </w:r>
      <w:r w:rsidR="00E42AC4" w:rsidRPr="00905CF3">
        <w:rPr>
          <w:rFonts w:ascii="Times New Roman" w:eastAsia="Times New Roman" w:hAnsi="Times New Roman" w:cs="Times New Roman"/>
          <w:b/>
          <w:color w:val="000000"/>
          <w:sz w:val="28"/>
          <w:szCs w:val="28"/>
          <w:lang w:eastAsia="ru-RU"/>
        </w:rPr>
        <w:t xml:space="preserve">адачи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«Сообщества и экосистемы»</w:t>
      </w:r>
      <w:r w:rsidR="00506A83" w:rsidRPr="00905CF3">
        <w:rPr>
          <w:rFonts w:ascii="Times New Roman" w:eastAsia="Times New Roman" w:hAnsi="Times New Roman" w:cs="Times New Roman"/>
          <w:b/>
          <w:color w:val="000000"/>
          <w:sz w:val="28"/>
          <w:szCs w:val="28"/>
          <w:lang w:eastAsia="ru-RU"/>
        </w:rPr>
        <w:t>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lastRenderedPageBreak/>
        <w:tab/>
      </w:r>
      <w:r w:rsidR="00E42AC4" w:rsidRPr="00905CF3">
        <w:rPr>
          <w:rFonts w:ascii="Times New Roman" w:hAnsi="Times New Roman" w:cs="Times New Roman"/>
          <w:sz w:val="28"/>
          <w:szCs w:val="28"/>
        </w:rPr>
        <w:t xml:space="preserve">1. Зная энергетические потребности человека, один из основоположников экологии Ю.Одум (1959), составивший предельно упрощенную пищевую цепь «люцерна – теленок – мальчик», подсчитал, что для того чтобы прокормить в течение одного года мальчика весом в 45 кг, достаточно четырех с половиной телят общим весом в 1035 кг, а для того, чтобы прокормить их в течение года необходимо 20 млн растений люцерны с биомассой 8,2 т. Энергия, заключенная в такой массе люцерны, составляет 14,9 млн калорий, в телятах содержится 1,19 млн калорий, а в тканях мальчика из этого количества остается 8300 калорий. Если строить масштабированные пирамиды биомасс и энергии для данной трофической цепи, приняв условие, что масса мальчика и энергия, заключенная в его тканях, отображаются столбиком шириной 1 мм, то какова будет ширина столбика, отражающая биомассу люцерны и энергию, заключенную в ее тканях? Рассчитайте коэффициент полезного действия при передаче энергии в каждом звене пищевой цепи. Какое количество солнечной энергии (в калориях) необходимо для обеспечения жизни мальчика, если учесть, что КПД продукции люцерны составляет 0,24%?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2. Рассчитайте эффективность (КПД) передачи энергии в основных звеньях пищевой цепи в океане, исходя из следующих цифр. На 1 м 2 поверхности океана приходится в среднем около 3 млн калорий солнечной энергии в сутки. Продукция диатомовых водорослей за 123 этот же период в проекции на эту площадь составляет 9000 калорий, зоопланктона – 4000, рыб – 5 калорий в сутки.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3. Зная «правило десяти процентов», рассчитайте, сколько понадобится фитопланктона, чтобы выросла одна щука весом 10 кг (пищевая цепь: фитопланктон – зоопланктон – мелкие рыбы – окунь – щук</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Условно принимайте, что на каждом трофическом уровне всегда поедаются только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4. Используя «правило десяти процентов», подсчитайте, сколько понадобится фитопланктона, чтобы вырос один питающийся мелкими ракообразными синий кит весом 150000 кг. Условно принимайте, что на </w:t>
      </w:r>
      <w:r w:rsidR="00E42AC4" w:rsidRPr="00905CF3">
        <w:rPr>
          <w:rFonts w:ascii="Times New Roman" w:hAnsi="Times New Roman" w:cs="Times New Roman"/>
          <w:sz w:val="28"/>
          <w:szCs w:val="28"/>
        </w:rPr>
        <w:lastRenderedPageBreak/>
        <w:t xml:space="preserve">каждом трофическом уровне всегда поедаются только упоминаемые в условиях задачи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5. Вес самки летучей мыши, питающейся насекомыми, не превышает 5 г. Вес каждого из двух ее новорожденных детенышей – 1 г. За месяц выкармливания детенышей молоком вес каждого из них достигает 4,5 г. На основании правила экологической пирамиды определите, какую массу насекомых должна потребить самка за это время, чтобы выкормить свое потомство. Чему равна масса растений, сохраняющихся за счет истребления самкой летучей мыши растительноядных насекомых?</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 6. Серая жаба съедает в день до 5 г слизней, вредителей сельскохозяйственных культур. На площади 1 га обитает 10 жаб. Рассчитайте массу вредителей, которых уничтожат жабы на поле площадью 10 га за теплое время года (с мая по конец сентября – всего 150 дней).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7. Под пологом участка елового леса, расположенного по берегу небольшой лесной реки, росли кислица, майник и седмичник. После того, как речка ниже 124 по течению была перепружена плотиной для строительства колхозного пруда, на этом участке началось изменение состава растительности: здесь появились черника и зеленый мох, мох кукушкин лен, взрослые ели начали чахнуть, а проростки погибали на ранних стадиях развития. Затем кукушкин лен был вытеснен сфагнумом. Почему произошли эти изменения? Что произойдет с еловым лесом в дальнейшем? </w:t>
      </w:r>
    </w:p>
    <w:p w:rsidR="00F9276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8. Общее содержание углекислого газа в атмосфере Земли составляет около 1100 млрд.т. Установлено, что за один год растительность ассимилирует почти 1 млрд. тонн углерода. Примерно столько же его выделяется в атмосферу. Определите, за какое время весь углерод атмосферы пройдет через организмы.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9. ДДТ (дихлор-дифенил-трихлорэтан) – пестицид, широко применявшийся в середине ХХ века для борьбы с насекомыми-вредителями. Обладая высокой устойчивостью к разрушению в среде, он подвергался интенсивному смыву с поверхности почвы, попадал в пресные водоемы и моря, </w:t>
      </w:r>
      <w:r w:rsidRPr="00905CF3">
        <w:rPr>
          <w:rFonts w:ascii="Times New Roman" w:hAnsi="Times New Roman" w:cs="Times New Roman"/>
          <w:sz w:val="28"/>
          <w:szCs w:val="28"/>
        </w:rPr>
        <w:lastRenderedPageBreak/>
        <w:t xml:space="preserve">где накапливался в больших количествах, входя в существующие трофические цепи. ДДТ интенсивно накапливается в жировой ткани, где его концентрация может в десятки раз превышать концентрацию в мышцах. Он отрицательно влияет на обмен кальция в организме, повышая хрупкость структур, содержащих этот элемент. В одном из исследований (Грин, Стаут, Тейлор, 1990) обнаружилось, что концентрация ДДТ в воде достигала 0,02 весовых единиц на 1 млн весовых единиц субстрата, в водных растениях – 0,04, в мелких растительноядных атериновых рыбах – 10, в хищной рыбе 125 саргане – 50, а в рыбоядной птице скопе (верховный хищник) – 75 весовых единиц. Постройте пирамиду, отражающую изменение концентрации пестицида в трофической цепи и ответьте на вопросы: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1. Во сколько раз возрастает концентрация ДДТ при переходе с одного трофического на другой? Почему этот показатель изменяется неравномерно?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2. На каком трофическом уровне ДДТ, скорее всего, оказывает наибольшее влияние и почему?</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3. Было замечено, что позвоночные животные чаще погибали от отравления ДДТ в период дефицита пищи. Почему?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4. Какое влияние ДДТ оказывал на такой демографический показатель, как рождаемость в популяциях рыбоядных и хищных птиц? </w:t>
      </w:r>
    </w:p>
    <w:p w:rsidR="007A0A3B"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5. Почему человечество отказалось от применения этого пестицида?</w:t>
      </w:r>
    </w:p>
    <w:p w:rsidR="00E42AC4" w:rsidRPr="00905CF3" w:rsidRDefault="00E42AC4" w:rsidP="004A3032">
      <w:pPr>
        <w:spacing w:after="0" w:line="360" w:lineRule="auto"/>
        <w:jc w:val="center"/>
        <w:rPr>
          <w:rFonts w:ascii="Times New Roman" w:hAnsi="Times New Roman" w:cs="Times New Roman"/>
          <w:sz w:val="28"/>
          <w:szCs w:val="28"/>
        </w:rPr>
      </w:pPr>
    </w:p>
    <w:p w:rsidR="00905CF3" w:rsidRPr="00497366" w:rsidRDefault="00905CF3" w:rsidP="00541B40">
      <w:pPr>
        <w:spacing w:after="0"/>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541B40" w:rsidRDefault="00541B40" w:rsidP="00541B40">
      <w:pPr>
        <w:spacing w:after="0" w:line="360" w:lineRule="auto"/>
        <w:jc w:val="center"/>
        <w:rPr>
          <w:rFonts w:ascii="Times New Roman" w:hAnsi="Times New Roman" w:cs="Times New Roman"/>
          <w:b/>
          <w:sz w:val="28"/>
          <w:szCs w:val="28"/>
        </w:rPr>
      </w:pPr>
    </w:p>
    <w:p w:rsidR="00541B40" w:rsidRPr="00541B40" w:rsidRDefault="00541B40" w:rsidP="00541B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 Структура первичных связей между растениями и животными.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 Схематическое изображение экосистемы (по Р. Риклефсу, 1979).</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 Иерархия структуры органического мира.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 Схема перестройки биогеоценозов.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 Схема развития таксонов и сообществ по Е.С. Смирнову.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 Схема развития популяций и сообществ по Н.П. Наумову.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7. Схематическое изображение космических циклов.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 Скорость роста популяции в ненасыщенной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 Скорость роста популяции в 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10. Теоретическая кривая роста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11 Кривые выживания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12. Половозрастные пирамиды.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13. Половая структура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14. Флуктуации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15 Схема саморегулирования и стабилизации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16. Сезонные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17. Годовые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18. Многолетние флуктуации популяций в 11-летних циклах солнечной активности.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19. Зависимость рождаемости у животных от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20. Схематическое изображение комплексного действия факторов, зависящих от плотности, когда плотность популяции снижает темпы ее роста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21. Схематическое изображение вариантов расселения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22. Схема размещения особей в пространстве (пространственная структура популяций и их регуляция в природе).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23. Территориально-механическая изоляция (примеры сплошного и дизъюнктного ареало</w:t>
      </w:r>
      <w:r>
        <w:rPr>
          <w:rFonts w:ascii="Times New Roman" w:eastAsia="Times New Roman" w:hAnsi="Times New Roman" w:cs="Times New Roman"/>
          <w:sz w:val="28"/>
          <w:szCs w:val="28"/>
          <w:lang w:eastAsia="ru-RU"/>
        </w:rPr>
        <w:t>3)</w:t>
      </w:r>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24. Схема межродового скрещивания в экспериментах Д.В. Терновского (получение «хонориков» и эффект морфо-физиологической изоляции).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25. Классификация межвидовых взаимодействий.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26. Закон конкурентного исключения Г.Д. Гаузе в рисунках и схемах.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27. Экологическая ниша и ее графическое изображение.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28. Схема дивергенции экологических ниш у конкурирующих видов.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29. Логистические уравнения межвидовой конкуренции.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30. Схема взаимоотношений в системе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31. Эффект "запаздывания" в цикличной система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32. Функциональные реакции на примере трех хищных млекопитающих.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33. Таблица, демонстрирующая смертность людей в годы эпидемии чумы в Европе в 14 веке.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34. Модели нормирования изъятия промысловых видов животных человеком.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35. Схема развития теорий динамики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36. Таблица спектров жизненных форм.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37. Вертикальная структура сообществ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38. Схема структурно-функциональных связей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39. Схема распределения видов птиц соответственно градиенту условий по вертикали в многоярусном древостое.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40. Горизонтальная структура сообщества.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41. Показатели концентрации доминирования видов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42. Показатель доминирования Г. Симпсона.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43. Индекс общности видовой структуры сообществ Жаккарда-Чекановского и Сёренсена.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44. Показатель видового разнообразия Р. Маргалефа.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45. Информационная мера разнообразия Шеннона-Уивера.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46. Индекс верности (степени приуроченности) биотопу.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47. Графическое изображение зависимости между числом видов и их численностью.</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48. Структура синэкологии.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49. Типы группировок животных.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50. Схема образования почвы.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51. Схема биогеоценоза В.Н. Сукачева.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52. Биогеоценоз-экосистема-природный комплекс.</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53. Схема экосистемы Р. Кларка.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54. Этапы исследования биологических систем.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55. Энергия солнца и ее превращения.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56. Схематическое изображение превращения вещества и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57. Схема потока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58. Энергетические характеристики среды.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59. Схема образования и использования химической энергии в биологической системе.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60. Распределение энергии в пределах одного звена пищевой цепи.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61. Экологические пирамиды в природной и антропогенной экосистемах.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62. Круговорот углекислоты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63. Круговорот кислорода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64. Круговорот азота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65. Круговорот углерода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66. Круговорот фосфора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67. Круговорот серы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68. Круговорот воды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69. Блочная модель экосистемы с указанием наиболее важных путей обмена минеральных и биогенных веществ.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70. Классификация типов сукцессий с учетом вызывающих их причин.</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71. Модель экологической сукцессии в лабораторных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72. Модель экологической сукцессии в природных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73. Схемы пищевых цепей и сетей.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74. Водно-болотная сукцессия.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75. Таблица-схема изменений экосистем в их развитии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 76.Популяция как основная внутривидовая единица. Основные характеристики популяции.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77. Демография популяции. Пространственная структура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78. Возрастная и половая структура.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79. Динамика популяций. Регуляция численности популяции в природе.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80. Понятие сообщества и биоценоза. Биотоп. Характеристика сообщества.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81. Видовая структура сообществ и способы их измерения. Типы межвидовых отношений.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82. Пищевые взаимоотношения. Понятие о консорциях. Пространственная структура сообществ. Ярусность в фитоценозах. Синузии. Концепция экологической ниши. Проблемы границ в экологии сообществ.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83. Понятие экосистемы и биогеоценоза. Основные элементы экосистем, обеспечивающие биологический круговорот.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84. Концепция экосистемы и проблема происхождения жизни.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85. Энергия и вещество в рамках экосистемы. Пищевые цепи и пищевые сети. Расход энергии в цепях питания. Законы экологических пирамид.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86. Продукционные процессы в экосистемах. Понятие первичной, вторичной, валовой и чистой продукции.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87. Динамика экосистем. Экологические сукцессии. Их причины и механизмы. 88.Сериальные и климаксовые сообщества в сукцессионных рядах. Устойчивость экологических систем.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89. Биомасса и ее энергетический эквивалент, факторы, лимитирующие продукцию на суше и в водоемах. Продуктивность разных биомов.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90. Структура биотической компоненты экосистемы: продуценты, консументы, редуценты. Возможные уровни организации живой материи</w:t>
      </w:r>
      <w:r>
        <w:rPr>
          <w:rFonts w:ascii="Times New Roman" w:eastAsia="Times New Roman" w:hAnsi="Times New Roman" w:cs="Times New Roman"/>
          <w:sz w:val="28"/>
          <w:szCs w:val="28"/>
          <w:lang w:eastAsia="ru-RU"/>
        </w:rPr>
        <w:t xml:space="preserve"> и использование их в экологии.</w:t>
      </w:r>
    </w:p>
    <w:p w:rsidR="00541B40" w:rsidRPr="00905CF3" w:rsidRDefault="00541B40" w:rsidP="00905CF3">
      <w:pPr>
        <w:spacing w:line="360" w:lineRule="auto"/>
        <w:jc w:val="center"/>
        <w:rPr>
          <w:rFonts w:ascii="Times New Roman" w:hAnsi="Times New Roman" w:cs="Times New Roman"/>
          <w:sz w:val="28"/>
          <w:szCs w:val="28"/>
        </w:rPr>
      </w:pPr>
    </w:p>
    <w:p w:rsidR="00905CF3" w:rsidRPr="00905CF3" w:rsidRDefault="00905CF3" w:rsidP="00905CF3">
      <w:pPr>
        <w:ind w:firstLine="709"/>
        <w:jc w:val="both"/>
        <w:rPr>
          <w:rFonts w:ascii="Times New Roman" w:hAnsi="Times New Roman" w:cs="Times New Roman"/>
          <w:b/>
          <w:sz w:val="28"/>
          <w:szCs w:val="28"/>
        </w:rPr>
      </w:pPr>
      <w:r w:rsidRPr="00905CF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905CF3" w:rsidRPr="00905CF3" w:rsidRDefault="00905CF3" w:rsidP="00905CF3">
      <w:pPr>
        <w:rPr>
          <w:rFonts w:ascii="Times New Roman" w:hAnsi="Times New Roman" w:cs="Times New Roman"/>
          <w:i/>
          <w:sz w:val="28"/>
          <w:szCs w:val="28"/>
        </w:rPr>
      </w:pPr>
      <w:r w:rsidRPr="00905CF3">
        <w:rPr>
          <w:rFonts w:ascii="Times New Roman" w:hAnsi="Times New Roman" w:cs="Times New Roman"/>
          <w:b/>
          <w:sz w:val="28"/>
          <w:szCs w:val="28"/>
        </w:rPr>
        <w:t>Оценивание выполнения тестов</w:t>
      </w:r>
      <w:r w:rsidRPr="00905CF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905CF3" w:rsidRPr="00905CF3" w:rsidTr="00D9403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4-балльная</w:t>
            </w:r>
          </w:p>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Критерии</w:t>
            </w:r>
          </w:p>
        </w:tc>
      </w:tr>
      <w:tr w:rsidR="00905CF3" w:rsidRPr="00905CF3" w:rsidTr="00D9403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7"/>
              </w:numPr>
              <w:tabs>
                <w:tab w:val="left" w:pos="514"/>
              </w:tabs>
              <w:spacing w:after="0" w:line="240" w:lineRule="auto"/>
              <w:rPr>
                <w:rFonts w:ascii="Times New Roman" w:hAnsi="Times New Roman" w:cs="Times New Roman"/>
                <w:sz w:val="24"/>
                <w:szCs w:val="24"/>
              </w:rPr>
            </w:pPr>
            <w:r w:rsidRPr="00905CF3">
              <w:rPr>
                <w:rStyle w:val="33"/>
                <w:rFonts w:eastAsiaTheme="minorHAnsi"/>
                <w:sz w:val="24"/>
                <w:szCs w:val="24"/>
              </w:rPr>
              <w:t>Полнота выполнения тестовых заданий;</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Своевременность выполнения;</w:t>
            </w:r>
          </w:p>
          <w:p w:rsidR="00905CF3" w:rsidRPr="00905CF3" w:rsidRDefault="00905CF3" w:rsidP="00905CF3">
            <w:pPr>
              <w:widowControl w:val="0"/>
              <w:numPr>
                <w:ilvl w:val="0"/>
                <w:numId w:val="7"/>
              </w:numPr>
              <w:tabs>
                <w:tab w:val="left" w:pos="475"/>
              </w:tabs>
              <w:spacing w:after="0" w:line="240" w:lineRule="auto"/>
              <w:rPr>
                <w:rFonts w:ascii="Times New Roman" w:hAnsi="Times New Roman" w:cs="Times New Roman"/>
                <w:sz w:val="24"/>
                <w:szCs w:val="24"/>
              </w:rPr>
            </w:pPr>
            <w:r w:rsidRPr="00905CF3">
              <w:rPr>
                <w:rStyle w:val="33"/>
                <w:rFonts w:eastAsiaTheme="minorHAnsi"/>
                <w:sz w:val="24"/>
                <w:szCs w:val="24"/>
              </w:rPr>
              <w:lastRenderedPageBreak/>
              <w:t>Правильность ответов на вопросы;</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905CF3" w:rsidRPr="00905CF3" w:rsidTr="00D9403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Хорошо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5CF3" w:rsidRPr="00905CF3" w:rsidTr="00D9403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5CF3" w:rsidRPr="00905CF3" w:rsidTr="00D9403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5CF3" w:rsidRPr="00905CF3" w:rsidRDefault="00905CF3" w:rsidP="00905CF3">
      <w:pPr>
        <w:rPr>
          <w:rStyle w:val="af2"/>
          <w:rFonts w:eastAsia="Calibri"/>
          <w:bCs/>
        </w:rPr>
      </w:pPr>
    </w:p>
    <w:p w:rsidR="004F2788" w:rsidRDefault="004F2788" w:rsidP="004F2788">
      <w:pPr>
        <w:spacing w:after="0" w:line="240" w:lineRule="auto"/>
        <w:rPr>
          <w:rFonts w:ascii="Times New Roman" w:hAnsi="Times New Roman" w:cs="Times New Roman"/>
          <w:b/>
          <w:sz w:val="28"/>
          <w:szCs w:val="28"/>
        </w:rPr>
      </w:pPr>
      <w:r w:rsidRPr="00905CF3">
        <w:rPr>
          <w:rFonts w:ascii="Times New Roman" w:hAnsi="Times New Roman" w:cs="Times New Roman"/>
          <w:b/>
          <w:sz w:val="28"/>
          <w:szCs w:val="28"/>
        </w:rPr>
        <w:t xml:space="preserve">Оценивание выполнения </w:t>
      </w:r>
      <w:r>
        <w:rPr>
          <w:rFonts w:ascii="Times New Roman" w:hAnsi="Times New Roman" w:cs="Times New Roman"/>
          <w:b/>
          <w:sz w:val="28"/>
          <w:szCs w:val="28"/>
        </w:rPr>
        <w:t>практической</w:t>
      </w:r>
      <w:r w:rsidRPr="00905CF3">
        <w:rPr>
          <w:rFonts w:ascii="Times New Roman" w:hAnsi="Times New Roman" w:cs="Times New Roman"/>
          <w:b/>
          <w:sz w:val="28"/>
          <w:szCs w:val="28"/>
        </w:rPr>
        <w:t xml:space="preserve"> работы </w:t>
      </w:r>
    </w:p>
    <w:p w:rsidR="004F2788" w:rsidRPr="00905CF3" w:rsidRDefault="004F2788" w:rsidP="004F2788">
      <w:pPr>
        <w:spacing w:after="0" w:line="240" w:lineRule="auto"/>
        <w:rPr>
          <w:rStyle w:val="af4"/>
          <w:rFonts w:eastAsia="Calibri"/>
          <w:i w:val="0"/>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0"/>
        <w:gridCol w:w="2696"/>
        <w:gridCol w:w="5102"/>
      </w:tblGrid>
      <w:tr w:rsidR="004F2788" w:rsidRPr="00905CF3" w:rsidTr="004F278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4-балльная шкала</w:t>
            </w:r>
          </w:p>
        </w:tc>
        <w:tc>
          <w:tcPr>
            <w:tcW w:w="1397"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Показатели</w:t>
            </w:r>
          </w:p>
        </w:tc>
        <w:tc>
          <w:tcPr>
            <w:tcW w:w="2644" w:type="pct"/>
            <w:tcBorders>
              <w:top w:val="single" w:sz="4" w:space="0" w:color="auto"/>
              <w:left w:val="single" w:sz="4" w:space="0" w:color="auto"/>
              <w:bottom w:val="nil"/>
              <w:right w:val="single" w:sz="4" w:space="0" w:color="auto"/>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Критерии</w:t>
            </w:r>
          </w:p>
        </w:tc>
      </w:tr>
      <w:tr w:rsidR="004F2788" w:rsidRPr="00905CF3" w:rsidTr="004F2788">
        <w:trPr>
          <w:trHeight w:val="1704"/>
        </w:trPr>
        <w:tc>
          <w:tcPr>
            <w:tcW w:w="959" w:type="pct"/>
            <w:tcBorders>
              <w:top w:val="single" w:sz="4" w:space="0" w:color="auto"/>
              <w:left w:val="single" w:sz="4" w:space="0" w:color="auto"/>
              <w:bottom w:val="nil"/>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Отлично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val="restar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Полнота выполнения;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Style w:val="33"/>
                <w:rFonts w:eastAsiaTheme="minorHAnsi"/>
                <w:sz w:val="24"/>
                <w:szCs w:val="28"/>
              </w:rPr>
              <w:t>Своевременность выполнения;</w:t>
            </w:r>
          </w:p>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Последовательность и рациональность выполнения;</w:t>
            </w:r>
          </w:p>
          <w:p w:rsidR="004F2788" w:rsidRPr="00905CF3" w:rsidRDefault="004F2788" w:rsidP="00DE22F1">
            <w:pPr>
              <w:widowControl w:val="0"/>
              <w:numPr>
                <w:ilvl w:val="0"/>
                <w:numId w:val="9"/>
              </w:numPr>
              <w:tabs>
                <w:tab w:val="left" w:pos="487"/>
              </w:tabs>
              <w:spacing w:after="0" w:line="240" w:lineRule="auto"/>
              <w:rPr>
                <w:rStyle w:val="33"/>
                <w:rFonts w:eastAsiaTheme="minorHAnsi"/>
                <w:sz w:val="24"/>
                <w:szCs w:val="28"/>
              </w:rPr>
            </w:pPr>
            <w:r w:rsidRPr="00905CF3">
              <w:rPr>
                <w:rStyle w:val="33"/>
                <w:rFonts w:eastAsiaTheme="minorHAnsi"/>
                <w:sz w:val="24"/>
                <w:szCs w:val="28"/>
              </w:rPr>
              <w:t>Самостоятельность решения;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Fonts w:ascii="Times New Roman" w:hAnsi="Times New Roman" w:cs="Times New Roman"/>
                <w:sz w:val="24"/>
                <w:szCs w:val="28"/>
              </w:rPr>
              <w:t>Способность анализировать и обобщать информацию.</w:t>
            </w:r>
          </w:p>
          <w:p w:rsidR="004F2788" w:rsidRPr="00905CF3" w:rsidRDefault="004F2788" w:rsidP="00DE22F1">
            <w:pPr>
              <w:widowControl w:val="0"/>
              <w:numPr>
                <w:ilvl w:val="0"/>
                <w:numId w:val="9"/>
              </w:numPr>
              <w:tabs>
                <w:tab w:val="left" w:pos="168"/>
              </w:tabs>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F2788" w:rsidRPr="00905CF3" w:rsidRDefault="004F2788" w:rsidP="00DE22F1">
            <w:pPr>
              <w:widowControl w:val="0"/>
              <w:numPr>
                <w:ilvl w:val="0"/>
                <w:numId w:val="9"/>
              </w:numPr>
              <w:tabs>
                <w:tab w:val="left" w:pos="413"/>
              </w:tabs>
              <w:spacing w:after="0" w:line="240" w:lineRule="auto"/>
              <w:jc w:val="both"/>
              <w:rPr>
                <w:rFonts w:ascii="Times New Roman" w:eastAsia="Calibri" w:hAnsi="Times New Roman" w:cs="Times New Roman"/>
                <w:sz w:val="24"/>
                <w:szCs w:val="28"/>
              </w:rPr>
            </w:pPr>
            <w:r w:rsidRPr="00905CF3">
              <w:rPr>
                <w:rFonts w:ascii="Times New Roman" w:hAnsi="Times New Roman" w:cs="Times New Roman"/>
                <w:sz w:val="24"/>
                <w:szCs w:val="28"/>
              </w:rPr>
              <w:t>Установление причинно-следственных связей, выявление  закономерности;</w:t>
            </w:r>
          </w:p>
          <w:p w:rsidR="004F2788" w:rsidRPr="00905CF3" w:rsidRDefault="004F2788" w:rsidP="00DE22F1">
            <w:pPr>
              <w:tabs>
                <w:tab w:val="left" w:pos="487"/>
              </w:tabs>
              <w:spacing w:after="0" w:line="240" w:lineRule="auto"/>
              <w:rPr>
                <w:rFonts w:ascii="Times New Roman" w:hAnsi="Times New Roman" w:cs="Times New Roman"/>
                <w:sz w:val="24"/>
                <w:szCs w:val="28"/>
              </w:rPr>
            </w:pPr>
          </w:p>
          <w:p w:rsidR="004F2788" w:rsidRPr="00905CF3" w:rsidRDefault="004F2788" w:rsidP="00DE22F1">
            <w:pPr>
              <w:tabs>
                <w:tab w:val="left" w:pos="298"/>
              </w:tabs>
              <w:spacing w:after="0" w:line="240" w:lineRule="auto"/>
              <w:rPr>
                <w:rFonts w:ascii="Times New Roman" w:hAnsi="Times New Roman" w:cs="Times New Roman"/>
                <w:sz w:val="24"/>
                <w:szCs w:val="28"/>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 xml:space="preserve">Задание решено самостоятельно. Студент </w:t>
            </w:r>
            <w:r w:rsidRPr="00905CF3">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4F2788" w:rsidRPr="00905CF3" w:rsidTr="004F2788">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Хорошо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4F2788" w:rsidRPr="00905CF3" w:rsidTr="004F2788">
        <w:trPr>
          <w:trHeight w:val="701"/>
        </w:trPr>
        <w:tc>
          <w:tcPr>
            <w:tcW w:w="959" w:type="pct"/>
            <w:tcBorders>
              <w:top w:val="single" w:sz="4" w:space="0" w:color="auto"/>
              <w:left w:val="single" w:sz="4" w:space="0" w:color="auto"/>
              <w:bottom w:val="nil"/>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Удовлетворительно</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Style w:val="33"/>
                <w:rFonts w:eastAsiaTheme="minorHAnsi"/>
                <w:sz w:val="24"/>
                <w:szCs w:val="28"/>
              </w:rPr>
              <w:t xml:space="preserve">Задание решено с подсказками преподавателя. Студент </w:t>
            </w:r>
            <w:r w:rsidRPr="00905CF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F2788" w:rsidRPr="00905CF3" w:rsidTr="004F278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Неудовлетвори</w:t>
            </w:r>
            <w:r w:rsidRPr="00905CF3">
              <w:rPr>
                <w:rFonts w:ascii="Times New Roman" w:hAnsi="Times New Roman" w:cs="Times New Roman"/>
                <w:sz w:val="24"/>
                <w:szCs w:val="28"/>
              </w:rPr>
              <w:softHyphen/>
              <w:t xml:space="preserve">тельно </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Задание не решено.</w:t>
            </w:r>
          </w:p>
        </w:tc>
      </w:tr>
    </w:tbl>
    <w:p w:rsidR="004F2788" w:rsidRDefault="004F2788" w:rsidP="00905CF3">
      <w:pPr>
        <w:spacing w:after="0" w:line="240" w:lineRule="auto"/>
        <w:jc w:val="both"/>
        <w:rPr>
          <w:rStyle w:val="af2"/>
          <w:rFonts w:eastAsia="Calibri"/>
          <w:b/>
          <w:sz w:val="28"/>
        </w:rPr>
      </w:pPr>
    </w:p>
    <w:p w:rsidR="00905CF3" w:rsidRPr="004F2788" w:rsidRDefault="00905CF3" w:rsidP="00905CF3">
      <w:pPr>
        <w:spacing w:after="0" w:line="240" w:lineRule="auto"/>
        <w:jc w:val="both"/>
        <w:rPr>
          <w:rFonts w:ascii="Times New Roman" w:hAnsi="Times New Roman" w:cs="Times New Roman"/>
          <w:b/>
          <w:sz w:val="28"/>
          <w:szCs w:val="24"/>
        </w:rPr>
      </w:pPr>
      <w:r w:rsidRPr="004F2788">
        <w:rPr>
          <w:rStyle w:val="af2"/>
          <w:rFonts w:eastAsia="Calibri"/>
          <w:b/>
          <w:sz w:val="28"/>
          <w:u w:val="none"/>
        </w:rPr>
        <w:t>Оценивание ответа на практической работе</w:t>
      </w:r>
      <w:r w:rsidRPr="004F2788">
        <w:rPr>
          <w:rFonts w:ascii="Times New Roman" w:hAnsi="Times New Roman" w:cs="Times New Roman"/>
          <w:b/>
          <w:sz w:val="28"/>
          <w:szCs w:val="24"/>
        </w:rPr>
        <w:t xml:space="preserve"> (собеседование) </w:t>
      </w:r>
    </w:p>
    <w:p w:rsidR="00905CF3" w:rsidRPr="00905CF3" w:rsidRDefault="00905CF3" w:rsidP="00905CF3">
      <w:pPr>
        <w:spacing w:after="0" w:line="240" w:lineRule="auto"/>
        <w:jc w:val="both"/>
        <w:rPr>
          <w:rFonts w:ascii="Times New Roman" w:hAnsi="Times New Roman" w:cs="Times New Roman"/>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2267"/>
        <w:gridCol w:w="5528"/>
      </w:tblGrid>
      <w:tr w:rsidR="00905CF3" w:rsidRPr="00905CF3" w:rsidTr="004F2788">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4-балльная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Показатели</w:t>
            </w:r>
          </w:p>
        </w:tc>
        <w:tc>
          <w:tcPr>
            <w:tcW w:w="2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Критерии</w:t>
            </w:r>
          </w:p>
        </w:tc>
      </w:tr>
      <w:tr w:rsidR="00905CF3" w:rsidRPr="00905CF3" w:rsidTr="004F2788">
        <w:trPr>
          <w:trHeight w:val="312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Полнота изложения теоретического материала;</w:t>
            </w:r>
          </w:p>
          <w:p w:rsidR="00905CF3" w:rsidRPr="00905CF3" w:rsidRDefault="00905CF3" w:rsidP="00905CF3">
            <w:pPr>
              <w:widowControl w:val="0"/>
              <w:numPr>
                <w:ilvl w:val="0"/>
                <w:numId w:val="8"/>
              </w:numPr>
              <w:tabs>
                <w:tab w:val="left" w:pos="498"/>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и/или аргументированность изложения (последовательность действий);</w:t>
            </w:r>
          </w:p>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ответа;</w:t>
            </w:r>
          </w:p>
          <w:p w:rsidR="00905CF3" w:rsidRPr="00905CF3" w:rsidRDefault="00905CF3" w:rsidP="00905CF3">
            <w:pPr>
              <w:widowControl w:val="0"/>
              <w:numPr>
                <w:ilvl w:val="0"/>
                <w:numId w:val="8"/>
              </w:numPr>
              <w:tabs>
                <w:tab w:val="left" w:pos="295"/>
              </w:tabs>
              <w:spacing w:after="0" w:line="240" w:lineRule="auto"/>
              <w:rPr>
                <w:rStyle w:val="33"/>
                <w:rFonts w:eastAsiaTheme="minorHAnsi"/>
                <w:sz w:val="24"/>
                <w:szCs w:val="24"/>
              </w:rPr>
            </w:pPr>
            <w:r w:rsidRPr="00905CF3">
              <w:rPr>
                <w:rStyle w:val="33"/>
                <w:rFonts w:eastAsiaTheme="minorHAnsi"/>
                <w:sz w:val="24"/>
                <w:szCs w:val="24"/>
              </w:rPr>
              <w:t>Культура речи;</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Степень осознанности, понимания изученного</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Глубина / полнота рассмотрения темы;</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соответствие выступления теме, поставленным целям и задачам</w:t>
            </w: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5CF3" w:rsidRPr="00905CF3" w:rsidTr="004F2788">
        <w:trPr>
          <w:trHeight w:val="309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Style w:val="33"/>
                <w:rFonts w:eastAsiaTheme="minorHAnsi"/>
                <w:sz w:val="24"/>
                <w:szCs w:val="24"/>
              </w:rPr>
            </w:pPr>
            <w:r w:rsidRPr="00905CF3">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5CF3" w:rsidRPr="00905CF3" w:rsidTr="004F2788">
        <w:trPr>
          <w:trHeight w:val="339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5CF3" w:rsidRPr="00905CF3" w:rsidTr="004F2788">
        <w:trPr>
          <w:trHeight w:val="354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after="0" w:line="240" w:lineRule="auto"/>
        <w:rPr>
          <w:rFonts w:ascii="Times New Roman" w:hAnsi="Times New Roman" w:cs="Times New Roman"/>
          <w:b/>
          <w:sz w:val="28"/>
          <w:szCs w:val="28"/>
        </w:rPr>
      </w:pPr>
    </w:p>
    <w:p w:rsidR="004F2788" w:rsidRDefault="004F2788" w:rsidP="00905CF3">
      <w:pPr>
        <w:spacing w:after="0" w:line="240" w:lineRule="auto"/>
        <w:jc w:val="both"/>
        <w:rPr>
          <w:rFonts w:ascii="Times New Roman" w:hAnsi="Times New Roman" w:cs="Times New Roman"/>
          <w:b/>
          <w:sz w:val="28"/>
          <w:szCs w:val="28"/>
        </w:rPr>
      </w:pPr>
    </w:p>
    <w:p w:rsidR="00905CF3" w:rsidRPr="00905CF3" w:rsidRDefault="00905CF3" w:rsidP="00905CF3">
      <w:pPr>
        <w:spacing w:after="0" w:line="240" w:lineRule="auto"/>
        <w:jc w:val="both"/>
        <w:rPr>
          <w:rFonts w:ascii="Times New Roman" w:hAnsi="Times New Roman" w:cs="Times New Roman"/>
          <w:b/>
          <w:sz w:val="28"/>
          <w:szCs w:val="28"/>
        </w:rPr>
      </w:pPr>
      <w:r w:rsidRPr="00905CF3">
        <w:rPr>
          <w:rFonts w:ascii="Times New Roman" w:hAnsi="Times New Roman" w:cs="Times New Roman"/>
          <w:b/>
          <w:sz w:val="28"/>
          <w:szCs w:val="28"/>
        </w:rPr>
        <w:t>Оценивание ответа на экзамене</w:t>
      </w:r>
    </w:p>
    <w:p w:rsidR="00905CF3" w:rsidRPr="00905CF3" w:rsidRDefault="00905CF3" w:rsidP="00905CF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905CF3" w:rsidRPr="00905CF3" w:rsidTr="00D94037">
        <w:trPr>
          <w:tblHeader/>
        </w:trPr>
        <w:tc>
          <w:tcPr>
            <w:tcW w:w="104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Шкала</w:t>
            </w:r>
          </w:p>
        </w:tc>
        <w:tc>
          <w:tcPr>
            <w:tcW w:w="152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Показатели</w:t>
            </w:r>
          </w:p>
        </w:tc>
        <w:tc>
          <w:tcPr>
            <w:tcW w:w="2428"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Критерии</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Отлично</w:t>
            </w:r>
          </w:p>
        </w:tc>
        <w:tc>
          <w:tcPr>
            <w:tcW w:w="1526" w:type="pct"/>
            <w:vMerge w:val="restart"/>
            <w:shd w:val="clear" w:color="auto" w:fill="auto"/>
          </w:tcPr>
          <w:p w:rsidR="00905CF3" w:rsidRPr="00905CF3" w:rsidRDefault="00905CF3" w:rsidP="00905CF3">
            <w:pPr>
              <w:pStyle w:val="ReportMain"/>
              <w:suppressAutoHyphens/>
              <w:jc w:val="both"/>
              <w:rPr>
                <w:szCs w:val="28"/>
              </w:rPr>
            </w:pPr>
            <w:r w:rsidRPr="00905CF3">
              <w:rPr>
                <w:szCs w:val="28"/>
              </w:rPr>
              <w:t>1. Полнота изложения теоретического материала;</w:t>
            </w:r>
          </w:p>
          <w:p w:rsidR="00905CF3" w:rsidRPr="00905CF3" w:rsidRDefault="00905CF3" w:rsidP="00905CF3">
            <w:pPr>
              <w:pStyle w:val="ReportMain"/>
              <w:suppressAutoHyphens/>
              <w:jc w:val="both"/>
              <w:rPr>
                <w:szCs w:val="28"/>
              </w:rPr>
            </w:pPr>
            <w:r w:rsidRPr="00905CF3">
              <w:rPr>
                <w:szCs w:val="28"/>
              </w:rPr>
              <w:t>2. Правильность и/или аргументированность изложения (последовательность действий);</w:t>
            </w:r>
          </w:p>
          <w:p w:rsidR="00905CF3" w:rsidRPr="00905CF3" w:rsidRDefault="00905CF3" w:rsidP="00905CF3">
            <w:pPr>
              <w:pStyle w:val="ReportMain"/>
              <w:suppressAutoHyphens/>
              <w:jc w:val="both"/>
              <w:rPr>
                <w:szCs w:val="28"/>
              </w:rPr>
            </w:pPr>
            <w:r w:rsidRPr="00905CF3">
              <w:rPr>
                <w:szCs w:val="28"/>
              </w:rPr>
              <w:t>3. Самостоятельность ответа;</w:t>
            </w:r>
          </w:p>
          <w:p w:rsidR="00905CF3" w:rsidRPr="00905CF3" w:rsidRDefault="00905CF3" w:rsidP="00905CF3">
            <w:pPr>
              <w:pStyle w:val="ReportMain"/>
              <w:suppressAutoHyphens/>
              <w:jc w:val="both"/>
              <w:rPr>
                <w:szCs w:val="28"/>
              </w:rPr>
            </w:pPr>
            <w:r w:rsidRPr="00905CF3">
              <w:rPr>
                <w:szCs w:val="28"/>
              </w:rPr>
              <w:t>4. Культура речи.</w:t>
            </w:r>
          </w:p>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Хорошо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Удовлетворительно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jc w:val="both"/>
              <w:rPr>
                <w:szCs w:val="28"/>
              </w:rPr>
            </w:pPr>
            <w:r w:rsidRPr="00905CF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05CF3" w:rsidRPr="00905CF3" w:rsidTr="00D94037">
        <w:tc>
          <w:tcPr>
            <w:tcW w:w="1046" w:type="pct"/>
            <w:shd w:val="clear" w:color="auto" w:fill="auto"/>
          </w:tcPr>
          <w:p w:rsidR="00905CF3" w:rsidRPr="00905CF3" w:rsidRDefault="00905CF3" w:rsidP="00905CF3">
            <w:pPr>
              <w:pStyle w:val="ReportMain"/>
              <w:rPr>
                <w:szCs w:val="28"/>
              </w:rPr>
            </w:pPr>
            <w:r w:rsidRPr="00905CF3">
              <w:rPr>
                <w:szCs w:val="28"/>
              </w:rPr>
              <w:t>Неудовлетворительно</w:t>
            </w:r>
          </w:p>
        </w:tc>
        <w:tc>
          <w:tcPr>
            <w:tcW w:w="1526" w:type="pct"/>
            <w:vMerge/>
            <w:shd w:val="clear" w:color="auto" w:fill="auto"/>
          </w:tcPr>
          <w:p w:rsidR="00905CF3" w:rsidRPr="00905CF3" w:rsidRDefault="00905CF3" w:rsidP="00905CF3">
            <w:pPr>
              <w:pStyle w:val="ReportMain"/>
              <w:suppressAutoHyphens/>
              <w:rPr>
                <w:szCs w:val="28"/>
              </w:rPr>
            </w:pPr>
          </w:p>
        </w:tc>
        <w:tc>
          <w:tcPr>
            <w:tcW w:w="2428" w:type="pct"/>
            <w:shd w:val="clear" w:color="auto" w:fill="auto"/>
          </w:tcPr>
          <w:p w:rsidR="00905CF3" w:rsidRPr="00905CF3" w:rsidRDefault="00905CF3" w:rsidP="00905CF3">
            <w:pPr>
              <w:pStyle w:val="ReportMain"/>
              <w:suppressAutoHyphens/>
              <w:jc w:val="both"/>
              <w:rPr>
                <w:szCs w:val="28"/>
              </w:rPr>
            </w:pPr>
            <w:r w:rsidRPr="00905C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w:t>
            </w:r>
            <w:r w:rsidRPr="00905CF3">
              <w:rPr>
                <w:szCs w:val="28"/>
              </w:rPr>
              <w:lastRenderedPageBreak/>
              <w:t xml:space="preserve">логичности и последовательности. Выводы поверхностны. </w:t>
            </w:r>
          </w:p>
        </w:tc>
      </w:tr>
    </w:tbl>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spacing w:after="0" w:line="24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2788"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905CF3">
        <w:rPr>
          <w:rFonts w:ascii="Times New Roman" w:hAnsi="Times New Roman" w:cs="Times New Roman"/>
          <w:sz w:val="28"/>
          <w:szCs w:val="28"/>
        </w:rPr>
        <w:lastRenderedPageBreak/>
        <w:t>рубежного и итогового контроля (промежуточной аттестации)</w:t>
      </w:r>
      <w:r w:rsidR="004F2788">
        <w:rPr>
          <w:rFonts w:ascii="Times New Roman" w:hAnsi="Times New Roman" w:cs="Times New Roman"/>
          <w:sz w:val="28"/>
          <w:szCs w:val="28"/>
        </w:rPr>
        <w:t>, представленные в таблице 1</w:t>
      </w:r>
      <w:r w:rsidRPr="00905CF3">
        <w:rPr>
          <w:rFonts w:ascii="Times New Roman" w:hAnsi="Times New Roman" w:cs="Times New Roman"/>
          <w:sz w:val="28"/>
          <w:szCs w:val="28"/>
        </w:rPr>
        <w:t>.</w:t>
      </w:r>
    </w:p>
    <w:p w:rsidR="004F2788" w:rsidRDefault="004F2788" w:rsidP="00905CF3">
      <w:pPr>
        <w:tabs>
          <w:tab w:val="left" w:pos="993"/>
        </w:tabs>
        <w:spacing w:after="0" w:line="240" w:lineRule="auto"/>
        <w:ind w:right="-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81"/>
        <w:jc w:val="both"/>
        <w:rPr>
          <w:rFonts w:ascii="Times New Roman" w:hAnsi="Times New Roman" w:cs="Times New Roman"/>
          <w:sz w:val="28"/>
          <w:szCs w:val="28"/>
        </w:rPr>
      </w:pPr>
      <w:r w:rsidRPr="00905CF3">
        <w:rPr>
          <w:rFonts w:ascii="Times New Roman" w:hAnsi="Times New Roman" w:cs="Times New Roman"/>
          <w:sz w:val="28"/>
          <w:szCs w:val="28"/>
        </w:rPr>
        <w:t xml:space="preserve">Таблица 1 - Формы оценочных средств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905CF3" w:rsidRPr="00905CF3" w:rsidTr="00D94037">
        <w:trPr>
          <w:tblHeader/>
        </w:trPr>
        <w:tc>
          <w:tcPr>
            <w:tcW w:w="629"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п/п</w:t>
            </w:r>
          </w:p>
        </w:tc>
        <w:tc>
          <w:tcPr>
            <w:tcW w:w="2578"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Наименование</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средства</w:t>
            </w:r>
          </w:p>
        </w:tc>
        <w:tc>
          <w:tcPr>
            <w:tcW w:w="4556"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 xml:space="preserve">Представление </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 средства в фонде</w:t>
            </w:r>
          </w:p>
        </w:tc>
      </w:tr>
      <w:tr w:rsidR="00905CF3" w:rsidRPr="00905CF3" w:rsidTr="00D94037">
        <w:tc>
          <w:tcPr>
            <w:tcW w:w="629"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1</w:t>
            </w:r>
          </w:p>
        </w:tc>
        <w:tc>
          <w:tcPr>
            <w:tcW w:w="2578"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Практические задания и задачи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Различают задачи и задания:</w:t>
            </w:r>
          </w:p>
          <w:p w:rsidR="00905CF3" w:rsidRPr="00905CF3" w:rsidRDefault="00D94037" w:rsidP="00905CF3">
            <w:pPr>
              <w:tabs>
                <w:tab w:val="left" w:pos="254"/>
              </w:tabs>
              <w:spacing w:after="0" w:line="240" w:lineRule="auto"/>
              <w:rPr>
                <w:rFonts w:ascii="Times New Roman" w:hAnsi="Times New Roman" w:cs="Times New Roman"/>
                <w:sz w:val="24"/>
                <w:szCs w:val="28"/>
              </w:rPr>
            </w:pPr>
            <w:r>
              <w:rPr>
                <w:rStyle w:val="211pt"/>
                <w:rFonts w:eastAsiaTheme="minorHAnsi"/>
                <w:sz w:val="24"/>
                <w:szCs w:val="28"/>
              </w:rPr>
              <w:t>1)</w:t>
            </w:r>
            <w:r w:rsidR="00905CF3" w:rsidRPr="00905CF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05CF3" w:rsidRPr="00905CF3" w:rsidRDefault="00D94037" w:rsidP="00905CF3">
            <w:pPr>
              <w:tabs>
                <w:tab w:val="left" w:pos="226"/>
              </w:tabs>
              <w:spacing w:after="0" w:line="240" w:lineRule="auto"/>
              <w:rPr>
                <w:rFonts w:ascii="Times New Roman" w:hAnsi="Times New Roman" w:cs="Times New Roman"/>
                <w:sz w:val="24"/>
                <w:szCs w:val="28"/>
              </w:rPr>
            </w:pPr>
            <w:r>
              <w:rPr>
                <w:rStyle w:val="211pt"/>
                <w:rFonts w:eastAsiaTheme="minorHAnsi"/>
                <w:sz w:val="24"/>
                <w:szCs w:val="28"/>
              </w:rPr>
              <w:t>2)</w:t>
            </w:r>
            <w:r w:rsidR="00905CF3" w:rsidRPr="00905CF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05CF3" w:rsidRPr="00905CF3" w:rsidRDefault="00D94037" w:rsidP="00905CF3">
            <w:pPr>
              <w:tabs>
                <w:tab w:val="left" w:pos="346"/>
              </w:tabs>
              <w:spacing w:after="0" w:line="240" w:lineRule="auto"/>
              <w:rPr>
                <w:rFonts w:ascii="Times New Roman" w:hAnsi="Times New Roman" w:cs="Times New Roman"/>
                <w:sz w:val="24"/>
                <w:szCs w:val="28"/>
              </w:rPr>
            </w:pPr>
            <w:r>
              <w:rPr>
                <w:rStyle w:val="211pt"/>
                <w:rFonts w:eastAsiaTheme="minorHAnsi"/>
                <w:sz w:val="24"/>
                <w:szCs w:val="28"/>
              </w:rPr>
              <w:t>3)</w:t>
            </w:r>
            <w:r w:rsidR="00905CF3" w:rsidRPr="00905CF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Форма предоставления ответа студента: письменная</w:t>
            </w:r>
            <w:r w:rsidRPr="00905CF3">
              <w:rPr>
                <w:rFonts w:ascii="Times New Roman" w:hAnsi="Times New Roman" w:cs="Times New Roman"/>
                <w:sz w:val="24"/>
                <w:szCs w:val="28"/>
              </w:rPr>
              <w:t>.</w:t>
            </w:r>
          </w:p>
        </w:tc>
        <w:tc>
          <w:tcPr>
            <w:tcW w:w="2502"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Комплект задач и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2</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Собеседование (на </w:t>
            </w:r>
            <w:r>
              <w:rPr>
                <w:rStyle w:val="211pt"/>
                <w:rFonts w:eastAsiaTheme="minorHAnsi"/>
                <w:sz w:val="24"/>
                <w:szCs w:val="28"/>
              </w:rPr>
              <w:t>практическом</w:t>
            </w:r>
            <w:r w:rsidRPr="00905CF3">
              <w:rPr>
                <w:rStyle w:val="211pt"/>
                <w:rFonts w:eastAsiaTheme="minorHAnsi"/>
                <w:sz w:val="24"/>
                <w:szCs w:val="28"/>
              </w:rPr>
              <w:t xml:space="preserve"> занятии)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905CF3" w:rsidRPr="00905CF3" w:rsidRDefault="00905CF3" w:rsidP="00905CF3">
            <w:pPr>
              <w:tabs>
                <w:tab w:val="left" w:pos="2098"/>
              </w:tabs>
              <w:spacing w:after="0" w:line="240" w:lineRule="auto"/>
              <w:rPr>
                <w:rFonts w:ascii="Times New Roman" w:hAnsi="Times New Roman" w:cs="Times New Roman"/>
                <w:sz w:val="24"/>
                <w:szCs w:val="28"/>
              </w:rPr>
            </w:pPr>
            <w:r w:rsidRPr="00905CF3">
              <w:rPr>
                <w:rStyle w:val="211pt"/>
                <w:rFonts w:eastAsiaTheme="minorHAnsi"/>
                <w:sz w:val="24"/>
                <w:szCs w:val="28"/>
              </w:rPr>
              <w:t>Вопросы по темам/разделам дисциплины</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3</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Тест</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lastRenderedPageBreak/>
              <w:t>Рекомендуется для оценки знаний, умений и владений студентов.</w:t>
            </w:r>
          </w:p>
          <w:p w:rsidR="00905CF3" w:rsidRPr="00905CF3" w:rsidRDefault="00905CF3" w:rsidP="00905CF3">
            <w:pPr>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lastRenderedPageBreak/>
              <w:t>Фонд тестовых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lastRenderedPageBreak/>
              <w:t>4</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Экзамен</w:t>
            </w:r>
          </w:p>
        </w:tc>
        <w:tc>
          <w:tcPr>
            <w:tcW w:w="4556"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5CF3" w:rsidRPr="00905CF3" w:rsidRDefault="00905CF3" w:rsidP="00540129">
            <w:pPr>
              <w:spacing w:after="0" w:line="240" w:lineRule="auto"/>
              <w:rPr>
                <w:rFonts w:ascii="Times New Roman" w:hAnsi="Times New Roman" w:cs="Times New Roman"/>
                <w:sz w:val="24"/>
                <w:szCs w:val="28"/>
                <w:lang w:eastAsia="ru-RU"/>
              </w:rPr>
            </w:pPr>
            <w:r w:rsidRPr="00905CF3">
              <w:rPr>
                <w:rFonts w:ascii="Times New Roman" w:hAnsi="Times New Roman" w:cs="Times New Roman"/>
                <w:sz w:val="24"/>
                <w:szCs w:val="28"/>
                <w:lang w:eastAsia="ru-RU"/>
              </w:rPr>
              <w:t>С учетом результативности</w:t>
            </w:r>
            <w:r w:rsidR="00540129">
              <w:rPr>
                <w:rFonts w:ascii="Times New Roman" w:hAnsi="Times New Roman" w:cs="Times New Roman"/>
                <w:sz w:val="24"/>
                <w:szCs w:val="28"/>
                <w:lang w:eastAsia="ru-RU"/>
              </w:rPr>
              <w:t xml:space="preserve"> р</w:t>
            </w:r>
            <w:bookmarkStart w:id="1" w:name="_GoBack"/>
            <w:bookmarkEnd w:id="1"/>
            <w:r w:rsidRPr="00905CF3">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905CF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Экзамен сдается в устной форме.</w:t>
            </w:r>
          </w:p>
        </w:tc>
        <w:tc>
          <w:tcPr>
            <w:tcW w:w="2502" w:type="dxa"/>
            <w:shd w:val="clear" w:color="auto" w:fill="auto"/>
          </w:tcPr>
          <w:p w:rsidR="00905CF3" w:rsidRPr="00905CF3" w:rsidRDefault="00905CF3" w:rsidP="004F2788">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Комплект вопросов к экзамену. </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line="360" w:lineRule="auto"/>
        <w:rPr>
          <w:rFonts w:ascii="Times New Roman" w:hAnsi="Times New Roman" w:cs="Times New Roman"/>
          <w:b/>
          <w:sz w:val="28"/>
          <w:szCs w:val="28"/>
        </w:rPr>
      </w:pPr>
    </w:p>
    <w:sectPr w:rsidR="00905CF3" w:rsidRPr="00905CF3" w:rsidSect="00D21EEE">
      <w:footerReference w:type="default" r:id="rId12"/>
      <w:headerReference w:type="first" r:id="rId13"/>
      <w:footerReference w:type="first" r:id="rId1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037" w:rsidRDefault="00D94037" w:rsidP="0091765C">
      <w:pPr>
        <w:spacing w:after="0" w:line="240" w:lineRule="auto"/>
      </w:pPr>
      <w:r>
        <w:separator/>
      </w:r>
    </w:p>
  </w:endnote>
  <w:endnote w:type="continuationSeparator" w:id="0">
    <w:p w:rsidR="00D94037" w:rsidRDefault="00D9403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38603"/>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540129">
          <w:rPr>
            <w:rFonts w:ascii="Times New Roman" w:hAnsi="Times New Roman" w:cs="Times New Roman"/>
            <w:noProof/>
            <w:sz w:val="24"/>
          </w:rPr>
          <w:t>4</w:t>
        </w:r>
        <w:r w:rsidRPr="00905CF3">
          <w:rPr>
            <w:rFonts w:ascii="Times New Roman" w:hAnsi="Times New Roman" w:cs="Times New Roman"/>
            <w:sz w:val="24"/>
          </w:rPr>
          <w:fldChar w:fldCharType="end"/>
        </w:r>
      </w:p>
    </w:sdtContent>
  </w:sdt>
  <w:p w:rsidR="00D94037" w:rsidRDefault="00D940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9927"/>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540129">
          <w:rPr>
            <w:rFonts w:ascii="Times New Roman" w:hAnsi="Times New Roman" w:cs="Times New Roman"/>
            <w:noProof/>
            <w:sz w:val="24"/>
          </w:rPr>
          <w:t>83</w:t>
        </w:r>
        <w:r w:rsidRPr="00905CF3">
          <w:rPr>
            <w:rFonts w:ascii="Times New Roman" w:hAnsi="Times New Roman" w:cs="Times New Roman"/>
            <w:sz w:val="24"/>
          </w:rPr>
          <w:fldChar w:fldCharType="end"/>
        </w:r>
      </w:p>
    </w:sdtContent>
  </w:sdt>
  <w:p w:rsidR="00D94037" w:rsidRDefault="00D9403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037" w:rsidRDefault="00D94037" w:rsidP="0091765C">
      <w:pPr>
        <w:spacing w:after="0" w:line="240" w:lineRule="auto"/>
      </w:pPr>
      <w:r>
        <w:separator/>
      </w:r>
    </w:p>
  </w:footnote>
  <w:footnote w:type="continuationSeparator" w:id="0">
    <w:p w:rsidR="00D94037" w:rsidRDefault="00D94037" w:rsidP="0091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A03D2D"/>
    <w:multiLevelType w:val="hybridMultilevel"/>
    <w:tmpl w:val="942A9E6A"/>
    <w:lvl w:ilvl="0" w:tplc="64C8AA5C">
      <w:start w:val="1"/>
      <w:numFmt w:val="decimal"/>
      <w:lvlText w:val=" %1"/>
      <w:lvlJc w:val="left"/>
      <w:pPr>
        <w:ind w:left="928" w:hanging="360"/>
      </w:pPr>
      <w:rPr>
        <w:rFonts w:hint="default"/>
      </w:rPr>
    </w:lvl>
    <w:lvl w:ilvl="1" w:tplc="BC58F3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AC1DD3"/>
    <w:multiLevelType w:val="hybridMultilevel"/>
    <w:tmpl w:val="D7406634"/>
    <w:lvl w:ilvl="0" w:tplc="64C8AA5C">
      <w:start w:val="1"/>
      <w:numFmt w:val="decimal"/>
      <w:lvlText w:val=" %1"/>
      <w:lvlJc w:val="left"/>
      <w:pPr>
        <w:ind w:left="720" w:hanging="360"/>
      </w:pPr>
      <w:rPr>
        <w:rFonts w:hint="default"/>
      </w:rPr>
    </w:lvl>
    <w:lvl w:ilvl="1" w:tplc="35902CEE">
      <w:start w:val="1"/>
      <w:numFmt w:val="decimal"/>
      <w:lvlText w:val=" %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614986"/>
    <w:multiLevelType w:val="hybridMultilevel"/>
    <w:tmpl w:val="9A3ED1B8"/>
    <w:lvl w:ilvl="0" w:tplc="64C8AA5C">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0"/>
  </w:num>
  <w:num w:numId="5">
    <w:abstractNumId w:val="35"/>
  </w:num>
  <w:num w:numId="6">
    <w:abstractNumId w:val="2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2617A"/>
    <w:rsid w:val="00037C07"/>
    <w:rsid w:val="00051D64"/>
    <w:rsid w:val="000A6DE0"/>
    <w:rsid w:val="000B121D"/>
    <w:rsid w:val="000F3142"/>
    <w:rsid w:val="000F48A3"/>
    <w:rsid w:val="00103E3C"/>
    <w:rsid w:val="001145BB"/>
    <w:rsid w:val="0013308D"/>
    <w:rsid w:val="001D2F57"/>
    <w:rsid w:val="00280DE1"/>
    <w:rsid w:val="002C2DAF"/>
    <w:rsid w:val="002C68CA"/>
    <w:rsid w:val="002D31C9"/>
    <w:rsid w:val="002E2630"/>
    <w:rsid w:val="002F1463"/>
    <w:rsid w:val="002F29F4"/>
    <w:rsid w:val="00325D87"/>
    <w:rsid w:val="00386B27"/>
    <w:rsid w:val="00396EE6"/>
    <w:rsid w:val="003B3032"/>
    <w:rsid w:val="003C4BD9"/>
    <w:rsid w:val="00411AC5"/>
    <w:rsid w:val="0041646D"/>
    <w:rsid w:val="0045121F"/>
    <w:rsid w:val="00481BE7"/>
    <w:rsid w:val="00485428"/>
    <w:rsid w:val="004854FC"/>
    <w:rsid w:val="004864F6"/>
    <w:rsid w:val="00497366"/>
    <w:rsid w:val="004A3032"/>
    <w:rsid w:val="004D4FCB"/>
    <w:rsid w:val="004F2788"/>
    <w:rsid w:val="00506A83"/>
    <w:rsid w:val="00540129"/>
    <w:rsid w:val="00541B40"/>
    <w:rsid w:val="00575466"/>
    <w:rsid w:val="005A6EAA"/>
    <w:rsid w:val="005D2760"/>
    <w:rsid w:val="005F1025"/>
    <w:rsid w:val="005F1943"/>
    <w:rsid w:val="005F4154"/>
    <w:rsid w:val="00640BDC"/>
    <w:rsid w:val="00660079"/>
    <w:rsid w:val="00667105"/>
    <w:rsid w:val="00680BFC"/>
    <w:rsid w:val="006D0663"/>
    <w:rsid w:val="007A0A3B"/>
    <w:rsid w:val="007F76C1"/>
    <w:rsid w:val="00804DF1"/>
    <w:rsid w:val="00806AB2"/>
    <w:rsid w:val="00817ED1"/>
    <w:rsid w:val="00824B3E"/>
    <w:rsid w:val="00835B16"/>
    <w:rsid w:val="0088345A"/>
    <w:rsid w:val="008A0ADB"/>
    <w:rsid w:val="008D53C4"/>
    <w:rsid w:val="00905CF3"/>
    <w:rsid w:val="0091765C"/>
    <w:rsid w:val="00937EB8"/>
    <w:rsid w:val="00967DCE"/>
    <w:rsid w:val="009D5840"/>
    <w:rsid w:val="009E030F"/>
    <w:rsid w:val="00A044FC"/>
    <w:rsid w:val="00A05C4E"/>
    <w:rsid w:val="00A161D7"/>
    <w:rsid w:val="00A21BB1"/>
    <w:rsid w:val="00A5122D"/>
    <w:rsid w:val="00AA1D05"/>
    <w:rsid w:val="00AD2B5A"/>
    <w:rsid w:val="00B251D9"/>
    <w:rsid w:val="00B379D3"/>
    <w:rsid w:val="00B96737"/>
    <w:rsid w:val="00BA0497"/>
    <w:rsid w:val="00BA14F7"/>
    <w:rsid w:val="00BA1FF0"/>
    <w:rsid w:val="00BB5404"/>
    <w:rsid w:val="00BF7AEC"/>
    <w:rsid w:val="00C034C2"/>
    <w:rsid w:val="00C1769A"/>
    <w:rsid w:val="00C55CB5"/>
    <w:rsid w:val="00C64D3E"/>
    <w:rsid w:val="00C8328D"/>
    <w:rsid w:val="00C832CF"/>
    <w:rsid w:val="00C91A8D"/>
    <w:rsid w:val="00CA4FBD"/>
    <w:rsid w:val="00CB3633"/>
    <w:rsid w:val="00CC3D65"/>
    <w:rsid w:val="00CD0C53"/>
    <w:rsid w:val="00D21EEE"/>
    <w:rsid w:val="00D32059"/>
    <w:rsid w:val="00D36551"/>
    <w:rsid w:val="00D37E1D"/>
    <w:rsid w:val="00D94037"/>
    <w:rsid w:val="00D96551"/>
    <w:rsid w:val="00DB7D81"/>
    <w:rsid w:val="00DC0DA8"/>
    <w:rsid w:val="00E20421"/>
    <w:rsid w:val="00E4190F"/>
    <w:rsid w:val="00E42AC4"/>
    <w:rsid w:val="00E6395D"/>
    <w:rsid w:val="00F43672"/>
    <w:rsid w:val="00F53711"/>
    <w:rsid w:val="00F92764"/>
    <w:rsid w:val="00F968D8"/>
    <w:rsid w:val="00FE43BE"/>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4612054">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1277109">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01501586">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026629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6516235">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C84B-0040-4947-A208-2C31FD88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83</Pages>
  <Words>15170</Words>
  <Characters>86471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30</cp:revision>
  <cp:lastPrinted>2019-10-03T15:34:00Z</cp:lastPrinted>
  <dcterms:created xsi:type="dcterms:W3CDTF">2017-01-19T07:50:00Z</dcterms:created>
  <dcterms:modified xsi:type="dcterms:W3CDTF">2019-11-26T09:38:00Z</dcterms:modified>
</cp:coreProperties>
</file>